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F4" w:rsidRPr="00992BF4" w:rsidRDefault="00EA797B" w:rsidP="00992BF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BF4">
        <w:rPr>
          <w:rFonts w:ascii="Times New Roman" w:hAnsi="Times New Roman" w:cs="Times New Roman"/>
          <w:sz w:val="24"/>
          <w:szCs w:val="24"/>
        </w:rPr>
        <w:t>Б</w:t>
      </w:r>
      <w:r w:rsidR="00992BF4" w:rsidRPr="00992BF4">
        <w:rPr>
          <w:rFonts w:ascii="Times New Roman" w:hAnsi="Times New Roman" w:cs="Times New Roman"/>
          <w:sz w:val="24"/>
          <w:szCs w:val="24"/>
        </w:rPr>
        <w:t>орисенкова Марина Юрьевна</w:t>
      </w:r>
      <w:r w:rsidRPr="00992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F4" w:rsidRPr="00992BF4" w:rsidRDefault="00EA797B" w:rsidP="00992BF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>МКО</w:t>
      </w:r>
      <w:r w:rsidR="00992BF4" w:rsidRPr="00992BF4">
        <w:rPr>
          <w:rFonts w:ascii="Times New Roman" w:hAnsi="Times New Roman" w:cs="Times New Roman"/>
          <w:sz w:val="24"/>
          <w:szCs w:val="24"/>
        </w:rPr>
        <w:t>У Городокская СОШ №2, с.Городок</w:t>
      </w:r>
      <w:r w:rsidRPr="00992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F4" w:rsidRPr="00992BF4" w:rsidRDefault="00EA797B" w:rsidP="00992BF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>Минусин</w:t>
      </w:r>
      <w:r w:rsidR="00992BF4" w:rsidRPr="00992BF4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</w:p>
    <w:p w:rsidR="00380D63" w:rsidRPr="00992BF4" w:rsidRDefault="00EA797B" w:rsidP="00992BF4">
      <w:pPr>
        <w:pStyle w:val="a8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 </w:t>
      </w:r>
      <w:r w:rsidR="00992BF4" w:rsidRPr="00992BF4">
        <w:rPr>
          <w:rFonts w:ascii="Times New Roman" w:hAnsi="Times New Roman" w:cs="Times New Roman"/>
          <w:sz w:val="24"/>
          <w:szCs w:val="24"/>
        </w:rPr>
        <w:t>У</w:t>
      </w:r>
      <w:r w:rsidRPr="00992BF4">
        <w:rPr>
          <w:rFonts w:ascii="Times New Roman" w:hAnsi="Times New Roman" w:cs="Times New Roman"/>
          <w:sz w:val="24"/>
          <w:szCs w:val="24"/>
        </w:rPr>
        <w:t>читель физики</w:t>
      </w:r>
    </w:p>
    <w:p w:rsidR="00992BF4" w:rsidRPr="00992BF4" w:rsidRDefault="00992BF4" w:rsidP="00380D6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97B" w:rsidRPr="00992BF4" w:rsidRDefault="00EA797B" w:rsidP="00380D63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BF4">
        <w:rPr>
          <w:rFonts w:ascii="Times New Roman" w:hAnsi="Times New Roman" w:cs="Times New Roman"/>
          <w:b/>
          <w:sz w:val="24"/>
          <w:szCs w:val="24"/>
        </w:rPr>
        <w:t>План конспект урока по физике для детей общеобразовательного класса и детей включенных в данный класс.</w:t>
      </w:r>
      <w:r w:rsidR="00992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BF4">
        <w:rPr>
          <w:rFonts w:ascii="Times New Roman" w:hAnsi="Times New Roman" w:cs="Times New Roman"/>
          <w:b/>
          <w:sz w:val="24"/>
          <w:szCs w:val="24"/>
        </w:rPr>
        <w:t>(Инклюзия)</w:t>
      </w:r>
    </w:p>
    <w:p w:rsidR="00992BF4" w:rsidRPr="00992BF4" w:rsidRDefault="00380D63" w:rsidP="00380D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- </w:t>
      </w:r>
      <w:r w:rsidRPr="00992BF4">
        <w:rPr>
          <w:rFonts w:ascii="Times New Roman" w:hAnsi="Times New Roman" w:cs="Times New Roman"/>
          <w:i/>
          <w:sz w:val="24"/>
          <w:szCs w:val="24"/>
        </w:rPr>
        <w:t>7 класс</w:t>
      </w:r>
      <w:r w:rsidRPr="00992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0D63" w:rsidRPr="00992BF4" w:rsidRDefault="00380D63" w:rsidP="00380D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- количество учащихся  каждого класса – </w:t>
      </w:r>
      <w:r w:rsidRPr="00992BF4">
        <w:rPr>
          <w:rFonts w:ascii="Times New Roman" w:hAnsi="Times New Roman" w:cs="Times New Roman"/>
          <w:i/>
          <w:sz w:val="24"/>
          <w:szCs w:val="24"/>
        </w:rPr>
        <w:t>17 человек общеобразовательный, 3 человека коррекционный</w:t>
      </w:r>
    </w:p>
    <w:p w:rsidR="00992BF4" w:rsidRPr="00992BF4" w:rsidRDefault="00992BF4" w:rsidP="00992B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- место данного урока в системе уроков. Какой урок по счету по данной теме? </w:t>
      </w:r>
      <w:r w:rsidRPr="00992BF4">
        <w:rPr>
          <w:rFonts w:ascii="Times New Roman" w:hAnsi="Times New Roman" w:cs="Times New Roman"/>
          <w:i/>
          <w:sz w:val="24"/>
          <w:szCs w:val="24"/>
        </w:rPr>
        <w:t>24 урок в общеобразовательном классе, 12 в коррекционном</w:t>
      </w:r>
      <w:r w:rsidRPr="00992BF4">
        <w:rPr>
          <w:rFonts w:ascii="Times New Roman" w:hAnsi="Times New Roman" w:cs="Times New Roman"/>
          <w:sz w:val="24"/>
          <w:szCs w:val="24"/>
        </w:rPr>
        <w:t>;</w:t>
      </w:r>
    </w:p>
    <w:p w:rsidR="00992BF4" w:rsidRPr="00992BF4" w:rsidRDefault="00992BF4" w:rsidP="00992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       - тип урока - </w:t>
      </w:r>
      <w:r w:rsidRPr="00992BF4">
        <w:rPr>
          <w:rFonts w:ascii="Times New Roman" w:hAnsi="Times New Roman" w:cs="Times New Roman"/>
          <w:i/>
          <w:sz w:val="24"/>
          <w:szCs w:val="24"/>
        </w:rPr>
        <w:t>комбинированный</w:t>
      </w:r>
      <w:r w:rsidRPr="00992BF4">
        <w:rPr>
          <w:rFonts w:ascii="Times New Roman" w:hAnsi="Times New Roman" w:cs="Times New Roman"/>
          <w:sz w:val="24"/>
          <w:szCs w:val="24"/>
        </w:rPr>
        <w:t>;</w:t>
      </w:r>
    </w:p>
    <w:p w:rsidR="00992BF4" w:rsidRPr="00992BF4" w:rsidRDefault="00992BF4" w:rsidP="00380D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406"/>
        <w:tblW w:w="15559" w:type="dxa"/>
        <w:tblLook w:val="04A0"/>
      </w:tblPr>
      <w:tblGrid>
        <w:gridCol w:w="2671"/>
        <w:gridCol w:w="5659"/>
        <w:gridCol w:w="7229"/>
      </w:tblGrid>
      <w:tr w:rsidR="00652F20" w:rsidRPr="00992BF4" w:rsidTr="00992BF4">
        <w:trPr>
          <w:trHeight w:val="1020"/>
        </w:trPr>
        <w:tc>
          <w:tcPr>
            <w:tcW w:w="2671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</w:t>
            </w:r>
          </w:p>
        </w:tc>
        <w:tc>
          <w:tcPr>
            <w:tcW w:w="5659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</w:t>
            </w:r>
          </w:p>
          <w:p w:rsidR="00652F20" w:rsidRPr="00992BF4" w:rsidRDefault="00652F20" w:rsidP="00992B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1. Образовательные: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Обеспечивать формирование целостной системы ведущих знаний по данной теме.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Продолжить формирование умения характеризовать физические явления.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Организовать деятельность учащихся по первичному закреплению понятий данной темы.</w:t>
            </w:r>
          </w:p>
          <w:p w:rsidR="00652F20" w:rsidRPr="00992BF4" w:rsidRDefault="00652F20" w:rsidP="00992B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2. Развивающие: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Развивать познавательный интерес учащихся, критическое мышление.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Развивать умения анализировать, сопоставлять, выделять главное.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Развивать рефлексивную культуру.</w:t>
            </w:r>
          </w:p>
          <w:p w:rsidR="00652F20" w:rsidRPr="00992BF4" w:rsidRDefault="00652F20" w:rsidP="00992BF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3. Воспитательные: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Воспитывать уважение к науке.</w:t>
            </w:r>
          </w:p>
          <w:p w:rsidR="00652F20" w:rsidRPr="00992BF4" w:rsidRDefault="00652F20" w:rsidP="00992BF4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2BF4">
              <w:rPr>
                <w:color w:val="000000"/>
              </w:rPr>
              <w:t>Воспитывать чувства взаимопонимания и взаимопомощи в процессе выполнения фронтальных заданий</w:t>
            </w:r>
          </w:p>
        </w:tc>
        <w:tc>
          <w:tcPr>
            <w:tcW w:w="7229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устройство, типы и применение механических передач,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через работу с новыми словами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(операция сравнения) через  определение достоинств и недостатков различных типов передач,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устойчивость и концентрацию произвольного внимания через использование различных заданий практической направленности,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развитие речи через составление предложений по картинкам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поведения, через взаимоотношения друг с другом в группе,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воспитание  культуры обращения с техническими устройствами при работе с простыми механизмами и механическими передачами</w:t>
            </w:r>
          </w:p>
        </w:tc>
      </w:tr>
      <w:tr w:rsidR="00652F20" w:rsidRPr="00992BF4" w:rsidTr="00992BF4">
        <w:trPr>
          <w:trHeight w:val="502"/>
        </w:trPr>
        <w:tc>
          <w:tcPr>
            <w:tcW w:w="2671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Оборудование: листы бумаги, шары, динамометр, набор грузов, постоянный манит, компьютерная презентация</w:t>
            </w:r>
          </w:p>
        </w:tc>
        <w:tc>
          <w:tcPr>
            <w:tcW w:w="7229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Оборудование: модель ДВС (зубчатая передача), швейная машинка, сверлильный станок (в кабинетах трудового обучения), велосипед, картинки с видами передач</w:t>
            </w:r>
          </w:p>
        </w:tc>
      </w:tr>
      <w:tr w:rsidR="00652F20" w:rsidRPr="00992BF4" w:rsidTr="00992BF4">
        <w:trPr>
          <w:trHeight w:val="502"/>
        </w:trPr>
        <w:tc>
          <w:tcPr>
            <w:tcW w:w="2671" w:type="dxa"/>
          </w:tcPr>
          <w:p w:rsidR="00652F20" w:rsidRPr="00992BF4" w:rsidRDefault="00652F20" w:rsidP="0099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</w:p>
        </w:tc>
        <w:tc>
          <w:tcPr>
            <w:tcW w:w="5659" w:type="dxa"/>
          </w:tcPr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умеет применять формулу силы тяжести при решении задач;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приводить примеры на действие силы тяжести и силы всемирного тяготения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понятия силы, силы тяжести, силы всемирного тяготения;</w:t>
            </w:r>
          </w:p>
        </w:tc>
        <w:tc>
          <w:tcPr>
            <w:tcW w:w="7229" w:type="dxa"/>
          </w:tcPr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Объясняет, для чего используется механическая передача.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Знает и объясняет устройство различных типов механических передач </w:t>
            </w:r>
          </w:p>
          <w:p w:rsidR="00652F20" w:rsidRPr="00992BF4" w:rsidRDefault="00652F20" w:rsidP="00992BF4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Знает, где применяются различные типы механических 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 в технике</w:t>
            </w:r>
          </w:p>
        </w:tc>
      </w:tr>
    </w:tbl>
    <w:p w:rsidR="00195D98" w:rsidRPr="00992BF4" w:rsidRDefault="00195D98" w:rsidP="00380D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2F20" w:rsidRPr="00992BF4" w:rsidRDefault="00652F20" w:rsidP="00380D6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250" w:tblpY="10891"/>
        <w:tblW w:w="15701" w:type="dxa"/>
        <w:tblLook w:val="04A0"/>
      </w:tblPr>
      <w:tblGrid>
        <w:gridCol w:w="2671"/>
        <w:gridCol w:w="888"/>
        <w:gridCol w:w="5319"/>
        <w:gridCol w:w="4810"/>
        <w:gridCol w:w="2013"/>
      </w:tblGrid>
      <w:tr w:rsidR="00492785" w:rsidRPr="00992BF4" w:rsidTr="00DC0B1B">
        <w:tc>
          <w:tcPr>
            <w:tcW w:w="2671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88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класс</w:t>
            </w:r>
          </w:p>
        </w:tc>
        <w:tc>
          <w:tcPr>
            <w:tcW w:w="4810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Коррекционный класс</w:t>
            </w:r>
          </w:p>
        </w:tc>
        <w:tc>
          <w:tcPr>
            <w:tcW w:w="2013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85" w:rsidRPr="00992BF4" w:rsidTr="00DC0B1B">
        <w:tc>
          <w:tcPr>
            <w:tcW w:w="2671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64B0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810" w:type="dxa"/>
          </w:tcPr>
          <w:p w:rsidR="00380D63" w:rsidRPr="00992BF4" w:rsidRDefault="004C64B0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013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85" w:rsidRPr="00992BF4" w:rsidTr="00DC0B1B">
        <w:tc>
          <w:tcPr>
            <w:tcW w:w="2671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Тема урока: Сила. Явление тяготения. Сила тяжести.</w:t>
            </w:r>
          </w:p>
        </w:tc>
        <w:tc>
          <w:tcPr>
            <w:tcW w:w="4810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Тема урока: Какие бывают виды механических передач?</w:t>
            </w:r>
          </w:p>
        </w:tc>
        <w:tc>
          <w:tcPr>
            <w:tcW w:w="2013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785" w:rsidRPr="00992BF4" w:rsidTr="00DC0B1B">
        <w:tc>
          <w:tcPr>
            <w:tcW w:w="2671" w:type="dxa"/>
          </w:tcPr>
          <w:p w:rsidR="00380D63" w:rsidRPr="00992BF4" w:rsidRDefault="00380D63" w:rsidP="0038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Мобилизующий </w:t>
            </w:r>
            <w:r w:rsidR="004C64B0"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 данного этапа: организация учащихся на учебную деятельность.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Начинаем урок физики</w:t>
            </w:r>
            <w:r w:rsidR="00195D98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63" w:rsidRPr="00992BF4" w:rsidRDefault="00652F20" w:rsidP="0038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(Цель: организация учащихся на учебную деятельность)</w:t>
            </w:r>
          </w:p>
        </w:tc>
        <w:tc>
          <w:tcPr>
            <w:tcW w:w="4810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Начинаем урок физики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80D63" w:rsidRPr="00992BF4" w:rsidRDefault="00492785" w:rsidP="004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Мобилизующий </w:t>
            </w:r>
            <w:r w:rsidR="004C64B0"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2785" w:rsidRPr="00992BF4" w:rsidTr="00DC0B1B">
        <w:tc>
          <w:tcPr>
            <w:tcW w:w="2671" w:type="dxa"/>
          </w:tcPr>
          <w:p w:rsidR="00380D63" w:rsidRPr="00992BF4" w:rsidRDefault="00492785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88" w:type="dxa"/>
          </w:tcPr>
          <w:p w:rsidR="00380D63" w:rsidRPr="00992BF4" w:rsidRDefault="004C64B0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5319" w:type="dxa"/>
          </w:tcPr>
          <w:p w:rsidR="006A4499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(Ответы на вопросы дают учащиеся в ходе беседы с учащимися) 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условии тележка может изменить свою скорость? 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изменения скорости другими телами (движущимися). 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Тело изменяет свою скорость под действием…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Вводим понятие силы. 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Сила - физическая величина, характеризующая меру взаимодействия тел. </w:t>
            </w:r>
          </w:p>
          <w:p w:rsidR="006A4499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Сила – причина изменения скорости тела. </w:t>
            </w:r>
          </w:p>
          <w:p w:rsidR="00380D63" w:rsidRPr="00992BF4" w:rsidRDefault="00380D63" w:rsidP="006A449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Обозначение силы, единицы измерения.</w:t>
            </w:r>
          </w:p>
        </w:tc>
        <w:tc>
          <w:tcPr>
            <w:tcW w:w="4810" w:type="dxa"/>
          </w:tcPr>
          <w:p w:rsidR="001B7F92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(самостоятельная) работа. </w:t>
            </w:r>
            <w:hyperlink r:id="rId5" w:history="1">
              <w:r w:rsidR="001B7F92" w:rsidRPr="00992B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Приложение 1.</w:t>
              </w:r>
            </w:hyperlink>
            <w:r w:rsidR="001B7F92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Задание: по рисунку определить вид простого механизма и его применение на практике (карточки). Вместо карточек можно использовать реальные объекты: ножницы, плоскогубцы, кусачки, гвоздодер, болт, шуруп, винт от мясорубки, модель электродвигателя (блок), набор лабораторных блоков, зубило.</w:t>
            </w:r>
            <w:r w:rsidR="001B7F92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вместо записей на карточках тела можно разложить по коробкам с надписями названий простых механизмов на них.</w:t>
            </w:r>
          </w:p>
          <w:p w:rsidR="001B7F92" w:rsidRPr="00992BF4" w:rsidRDefault="001B7F92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92" w:rsidRPr="00992BF4" w:rsidRDefault="001B7F92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251" cy="495300"/>
                  <wp:effectExtent l="19050" t="0" r="5499" b="0"/>
                  <wp:docPr id="22" name="Рисунок 19" descr="C:\Documents and Settings\learn3-18\Рабочий стол\Урок конспект Сила\Простые механизмы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earn3-18\Рабочий стол\Урок конспект Сила\Простые механизмы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51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62570"/>
                  <wp:effectExtent l="19050" t="0" r="0" b="0"/>
                  <wp:docPr id="21" name="Рисунок 18" descr="C:\Documents and Settings\learn3-18\Рабочий стол\Урок конспект Сила\Простые механизмы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earn3-18\Рабочий стол\Урок конспект Сила\Простые механизмы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9888" cy="428625"/>
                  <wp:effectExtent l="19050" t="0" r="5912" b="0"/>
                  <wp:docPr id="20" name="Рисунок 17" descr="C:\Documents and Settings\learn3-18\Рабочий стол\Урок конспект Сила\Простые механизмы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earn3-18\Рабочий стол\Урок конспект Сила\Простые механизмы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8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561" cy="476250"/>
                  <wp:effectExtent l="19050" t="0" r="4489" b="0"/>
                  <wp:docPr id="19" name="Рисунок 16" descr="C:\Documents and Settings\learn3-18\Рабочий стол\Урок конспект Сила\Простые механизмы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learn3-18\Рабочий стол\Урок конспект Сила\Простые механизмы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1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669" cy="447675"/>
                  <wp:effectExtent l="19050" t="0" r="0" b="0"/>
                  <wp:docPr id="18" name="Рисунок 15" descr="C:\Documents and Settings\learn3-18\Рабочий стол\Урок конспект Сила\Простые механизмы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learn3-18\Рабочий стол\Урок конспект Сила\Простые механизмы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9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3596" cy="523875"/>
                  <wp:effectExtent l="19050" t="0" r="8404" b="0"/>
                  <wp:docPr id="17" name="Рисунок 14" descr="C:\Documents and Settings\learn3-18\Рабочий стол\Урок конспект Сила\Простые механизмы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learn3-18\Рабочий стол\Урок конспект Сила\Простые механизмы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96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4048"/>
                  <wp:effectExtent l="19050" t="0" r="0" b="0"/>
                  <wp:docPr id="16" name="Рисунок 13" descr="C:\Documents and Settings\learn3-18\Рабочий стол\Урок конспект Сила\Простые механизмы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earn3-18\Рабочий стол\Урок конспект Сила\Простые механизмы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69417"/>
                  <wp:effectExtent l="19050" t="0" r="0" b="0"/>
                  <wp:docPr id="15" name="Рисунок 12" descr="C:\Documents and Settings\learn3-18\Рабочий стол\Урок конспект Сила\Простые механизмы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learn3-18\Рабочий стол\Урок конспект Сила\Простые механизмы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4" name="Рисунок 11" descr="C:\Documents and Settings\learn3-18\Рабочий стол\Урок конспект Сила\Простые механизмы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learn3-18\Рабочий стол\Урок конспект Сила\Простые механизмы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Инструкция: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Разложите перед собой все картинки (физические тела, инструменты). Рассмотрите их.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Распределите картинки</w:t>
            </w:r>
            <w:r w:rsidR="005259C1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(тела)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 простых механизмов: рычаг, блок, наклонная плоскость, клин.</w:t>
            </w:r>
          </w:p>
          <w:p w:rsidR="00E5400D" w:rsidRPr="00992BF4" w:rsidRDefault="00E5400D" w:rsidP="00380D6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Напиши под </w:t>
            </w:r>
            <w:r w:rsidR="005259C1" w:rsidRPr="00992BF4">
              <w:rPr>
                <w:rFonts w:ascii="Times New Roman" w:hAnsi="Times New Roman" w:cs="Times New Roman"/>
                <w:sz w:val="24"/>
                <w:szCs w:val="24"/>
              </w:rPr>
              <w:t>картинкой,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какой вид простого механизма изображен на ней.</w:t>
            </w:r>
          </w:p>
          <w:p w:rsidR="00380D63" w:rsidRPr="00992BF4" w:rsidRDefault="005259C1" w:rsidP="005259C1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Напиши, в</w:t>
            </w:r>
            <w:r w:rsidR="00380D63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каких устройствах применяются данные простые механизмы?</w:t>
            </w:r>
          </w:p>
        </w:tc>
        <w:tc>
          <w:tcPr>
            <w:tcW w:w="2013" w:type="dxa"/>
          </w:tcPr>
          <w:p w:rsidR="00380D63" w:rsidRPr="00992BF4" w:rsidRDefault="00492785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знаний, умений, навыков</w:t>
            </w:r>
          </w:p>
        </w:tc>
      </w:tr>
      <w:tr w:rsidR="00492785" w:rsidRPr="00992BF4" w:rsidTr="00DC0B1B">
        <w:tc>
          <w:tcPr>
            <w:tcW w:w="2671" w:type="dxa"/>
          </w:tcPr>
          <w:p w:rsidR="00380D63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 (самостоятельно)</w:t>
            </w:r>
          </w:p>
        </w:tc>
        <w:tc>
          <w:tcPr>
            <w:tcW w:w="888" w:type="dxa"/>
          </w:tcPr>
          <w:p w:rsidR="00380D63" w:rsidRPr="00992BF4" w:rsidRDefault="004C64B0" w:rsidP="004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параграфу «Явление тяготения. Сила тяжести» в ходе, которой обучающиеся должны ответить на предложенные вопросы. </w:t>
            </w:r>
          </w:p>
          <w:p w:rsidR="00380D63" w:rsidRPr="00992BF4" w:rsidRDefault="006A4499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Ответы фиксируют в тетради для </w:t>
            </w:r>
            <w:r w:rsidR="00371AB9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</w:t>
            </w:r>
            <w:r w:rsidR="00371AB9" w:rsidRPr="00992BF4">
              <w:rPr>
                <w:rFonts w:ascii="Times New Roman" w:hAnsi="Times New Roman" w:cs="Times New Roman"/>
                <w:sz w:val="24"/>
                <w:szCs w:val="24"/>
              </w:rPr>
              <w:t>в классе.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AB9" w:rsidRPr="00992BF4" w:rsidRDefault="00371AB9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2BF4">
              <w:rPr>
                <w:rFonts w:ascii="Times New Roman" w:hAnsi="Times New Roman" w:cs="Times New Roman"/>
                <w:i/>
                <w:sz w:val="24"/>
                <w:szCs w:val="24"/>
              </w:rPr>
              <w:t>В скобкаж возможный вариант ответа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AB9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Приведите примеры проявления закона всемирного тяготения. (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Луна вращается вокруг Земли; планеты солнечной системы вращаются вокруг Солнца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). </w:t>
            </w:r>
          </w:p>
          <w:p w:rsidR="00B627B0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вы считаете, Луна притягивает Землю? Докажите. (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Приливы и отливы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Земле – следствие притяжения Луны)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Дайте определение силы тяжести.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В чем проявляется закон всемирного тяготения?</w:t>
            </w:r>
          </w:p>
          <w:p w:rsidR="00371AB9" w:rsidRPr="00992BF4" w:rsidRDefault="00A30404" w:rsidP="00371AB9">
            <w:pPr>
              <w:pStyle w:val="a8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Как можно рассчитать силу тяжести любого тела?</w:t>
            </w:r>
          </w:p>
          <w:p w:rsidR="00371AB9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 если два одинаковых тела находятся на одной географической широте, может ли на них действовать разная сила тяжести? 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(Да, если одно тело находится на равнине, а другое - на вершине горы.) </w:t>
            </w:r>
          </w:p>
          <w:p w:rsidR="00371AB9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Сделайте вывод, от чего же зависит сила тяжести? 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(От расстояния между центром Земли и телом на её поверхности).</w:t>
            </w:r>
          </w:p>
          <w:p w:rsidR="00371AB9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Рассмотрите иллюстрацию на экране. Как вы думаете, почему под медведем гамак провис сильнее? 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(У медведя масса больше, значит, он с большей силой действует на гамак)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B627B0" w:rsidRPr="00992BF4" w:rsidRDefault="00B627B0" w:rsidP="00371AB9">
            <w:pPr>
              <w:pStyle w:val="a8"/>
              <w:numPr>
                <w:ilvl w:val="0"/>
                <w:numId w:val="5"/>
              </w:numPr>
              <w:ind w:left="317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какой же ещё величины зависит сила тяжести? 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(От массы тела)</w:t>
            </w:r>
          </w:p>
          <w:p w:rsidR="00380D63" w:rsidRPr="00992BF4" w:rsidRDefault="00380D63" w:rsidP="00380D63">
            <w:pPr>
              <w:pStyle w:val="a6"/>
              <w:numPr>
                <w:ilvl w:val="0"/>
                <w:numId w:val="5"/>
              </w:numPr>
              <w:spacing w:after="0"/>
              <w:ind w:left="317"/>
              <w:jc w:val="both"/>
              <w:rPr>
                <w:rStyle w:val="a5"/>
                <w:rFonts w:cs="Times New Roman"/>
                <w:b w:val="0"/>
                <w:bCs w:val="0"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</w:rPr>
              <w:t xml:space="preserve">Какая сила вызывает образование камнепадов в горах? </w:t>
            </w:r>
            <w:r w:rsidRPr="00992BF4">
              <w:rPr>
                <w:rStyle w:val="a5"/>
                <w:rFonts w:cs="Times New Roman"/>
                <w:b w:val="0"/>
                <w:bCs w:val="0"/>
                <w:i/>
              </w:rPr>
              <w:t>(Сила тяжести).</w:t>
            </w:r>
          </w:p>
          <w:p w:rsidR="00380D63" w:rsidRPr="00992BF4" w:rsidRDefault="00380D63" w:rsidP="00380D63">
            <w:pPr>
              <w:pStyle w:val="a6"/>
              <w:numPr>
                <w:ilvl w:val="0"/>
                <w:numId w:val="5"/>
              </w:numPr>
              <w:spacing w:after="0"/>
              <w:ind w:left="317"/>
              <w:jc w:val="both"/>
              <w:rPr>
                <w:rStyle w:val="a5"/>
                <w:rFonts w:cs="Times New Roman"/>
                <w:b w:val="0"/>
                <w:bCs w:val="0"/>
                <w:i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</w:rPr>
              <w:t xml:space="preserve">Имеются два одинаковых шара. Один из них лежит на берегу океана, а другой – на вершине горы. На какой из шаров действует большая сила тяжести? </w:t>
            </w:r>
            <w:r w:rsidRPr="00992BF4">
              <w:rPr>
                <w:rStyle w:val="a5"/>
                <w:rFonts w:cs="Times New Roman"/>
                <w:b w:val="0"/>
                <w:bCs w:val="0"/>
                <w:i/>
              </w:rPr>
              <w:t>(Шар, лежащий на берегу океана, обладает большей силой тяжести).</w:t>
            </w:r>
          </w:p>
          <w:p w:rsidR="00380D63" w:rsidRPr="00992BF4" w:rsidRDefault="00380D63" w:rsidP="00380D63">
            <w:pPr>
              <w:pStyle w:val="a6"/>
              <w:numPr>
                <w:ilvl w:val="0"/>
                <w:numId w:val="5"/>
              </w:numPr>
              <w:spacing w:after="0"/>
              <w:ind w:left="317"/>
              <w:jc w:val="both"/>
              <w:rPr>
                <w:rFonts w:cs="Times New Roman"/>
                <w:i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</w:rPr>
              <w:t xml:space="preserve">Что нужно сделать, чтобы увеличить силу тяготения между телами? </w:t>
            </w:r>
            <w:r w:rsidRPr="00992BF4">
              <w:rPr>
                <w:rStyle w:val="a5"/>
                <w:rFonts w:cs="Times New Roman"/>
                <w:b w:val="0"/>
                <w:bCs w:val="0"/>
                <w:i/>
              </w:rPr>
              <w:t>(Сблизить тела).</w:t>
            </w:r>
          </w:p>
        </w:tc>
        <w:tc>
          <w:tcPr>
            <w:tcW w:w="4810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выполнения самостоятельной работы.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– 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Виды передач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велосипеда вводится понятие цепной передачи в ходе беседы:  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Как заставить велосипед двигаться? Почему происходит вращение заднего колеса?...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швейной машинки вводится понятие 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ременной передачи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. (миниэкскурсия в кабинет трудового обучения).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F92" w:rsidRPr="00992BF4">
              <w:rPr>
                <w:rFonts w:ascii="Times New Roman" w:hAnsi="Times New Roman" w:cs="Times New Roman"/>
                <w:i/>
                <w:sz w:val="24"/>
                <w:szCs w:val="24"/>
              </w:rPr>
              <w:t>С детьми общеобразовательного класса остается лаборант.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понятие 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зубчатой передачи</w:t>
            </w:r>
            <w:r w:rsidR="006A4499" w:rsidRPr="0099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ДВС.</w:t>
            </w:r>
          </w:p>
          <w:p w:rsidR="00380D63" w:rsidRPr="00992BF4" w:rsidRDefault="006A4499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D63" w:rsidRPr="00992BF4">
              <w:rPr>
                <w:rFonts w:ascii="Times New Roman" w:hAnsi="Times New Roman" w:cs="Times New Roman"/>
                <w:sz w:val="24"/>
                <w:szCs w:val="24"/>
              </w:rPr>
              <w:t>С какой шестеренкой связана рукоятка вращения? Почему начинает вращаться вторая шестеренка?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D63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380D63" w:rsidRPr="00992BF4" w:rsidRDefault="00492785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</w:tr>
      <w:tr w:rsidR="00A24F1E" w:rsidRPr="00992BF4" w:rsidTr="00DC0B1B">
        <w:tc>
          <w:tcPr>
            <w:tcW w:w="2671" w:type="dxa"/>
          </w:tcPr>
          <w:p w:rsidR="00492785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Закрепление.</w:t>
            </w:r>
          </w:p>
          <w:p w:rsidR="00492785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380D63" w:rsidRPr="00992BF4" w:rsidRDefault="004C64B0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5319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Проверка усвоения содержания прочитанного. (выслушать ответы учащихся на предложенные им вопросы)</w:t>
            </w:r>
          </w:p>
          <w:p w:rsidR="00A30404" w:rsidRPr="00992BF4" w:rsidRDefault="00A93F04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тяжести и массы тела.</w:t>
            </w:r>
          </w:p>
          <w:p w:rsidR="00A93F04" w:rsidRPr="00992BF4" w:rsidRDefault="00A93F04" w:rsidP="00A93F0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Определите силу тяжести, действующую на мешок сахара массой 50 кг. (500 Н)</w:t>
            </w:r>
          </w:p>
          <w:p w:rsidR="00A93F04" w:rsidRPr="00992BF4" w:rsidRDefault="00A93F04" w:rsidP="00A93F04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Определите массу груза, если на</w:t>
            </w:r>
            <w:r w:rsidR="00371AB9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него действует сила тяжести 19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6 Н. (2 кг)</w:t>
            </w:r>
          </w:p>
        </w:tc>
        <w:tc>
          <w:tcPr>
            <w:tcW w:w="4810" w:type="dxa"/>
          </w:tcPr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Практическая (самостоятельная) работа.</w:t>
            </w:r>
            <w:r w:rsidR="001B7F92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1B7F92" w:rsidRPr="00992BF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Приложение 2</w:t>
              </w:r>
            </w:hyperlink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 соотнесение вида передач по картинкам.</w:t>
            </w:r>
          </w:p>
          <w:p w:rsidR="005259C1" w:rsidRPr="00992BF4" w:rsidRDefault="005259C1" w:rsidP="00380D63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1371" cy="390525"/>
                  <wp:effectExtent l="19050" t="0" r="0" b="0"/>
                  <wp:docPr id="2" name="Рисунок 1" descr="C:\Documents and Settings\learn3-18\Рабочий стол\Урок конспект Сила\Виды передач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arn3-18\Рабочий стол\Урок конспект Сила\Виды передач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7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1E" w:rsidRPr="00992B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A24F1E"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550069"/>
                  <wp:effectExtent l="19050" t="0" r="9525" b="0"/>
                  <wp:docPr id="3" name="Рисунок 2" descr="C:\Documents and Settings\learn3-18\Рабочий стол\Урок конспект Сила\Виды передач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earn3-18\Рабочий стол\Урок конспект Сила\Виды передач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5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4F1E" w:rsidRPr="00992B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  </w:t>
            </w:r>
            <w:r w:rsidR="00A24F1E" w:rsidRPr="00992BF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206667" cy="552450"/>
                  <wp:effectExtent l="19050" t="0" r="0" b="0"/>
                  <wp:docPr id="4" name="Рисунок 3" descr="C:\Documents and Settings\learn3-18\Рабочий стол\Урок конспект Сила\Виды передач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earn3-18\Рабочий стол\Урок конспект Сила\Виды передач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67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F92" w:rsidRPr="00992B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="001B7F92" w:rsidRPr="00992BF4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621188"/>
                  <wp:effectExtent l="19050" t="0" r="9525" b="0"/>
                  <wp:docPr id="1" name="Рисунок 1" descr="C:\Documents and Settings\learn3-18\Рабочий стол\Урок конспект Сила\Виды передач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arn3-18\Рабочий стол\Урок конспект Сила\Виды передач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F92" w:rsidRPr="00992BF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  </w:t>
            </w:r>
          </w:p>
          <w:p w:rsidR="001B7F92" w:rsidRPr="00992BF4" w:rsidRDefault="001B7F92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227" cy="695325"/>
                  <wp:effectExtent l="19050" t="0" r="9423" b="0"/>
                  <wp:docPr id="13" name="Рисунок 10" descr="C:\Documents and Settings\learn3-18\Рабочий стол\Урок конспект Сила\Виды передач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learn3-18\Рабочий стол\Урок конспект Сила\Виды передач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2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241" cy="695325"/>
                  <wp:effectExtent l="19050" t="0" r="0" b="0"/>
                  <wp:docPr id="12" name="Рисунок 9" descr="C:\Documents and Settings\learn3-18\Рабочий стол\Урок конспект Сила\Виды передач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earn3-18\Рабочий стол\Урок конспект Сила\Виды передач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1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549361"/>
                  <wp:effectExtent l="19050" t="0" r="9525" b="0"/>
                  <wp:docPr id="11" name="Рисунок 8" descr="C:\Documents and Settings\learn3-18\Рабочий стол\Урок конспект Сила\Виды передач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earn3-18\Рабочий стол\Урок конспект Сила\Виды передач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9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92" w:rsidRPr="00992BF4" w:rsidRDefault="001B7F92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014" cy="466725"/>
                  <wp:effectExtent l="19050" t="0" r="0" b="0"/>
                  <wp:docPr id="10" name="Рисунок 7" descr="C:\Documents and Settings\learn3-18\Рабочий стол\Урок конспект Сила\Виды передач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earn3-18\Рабочий стол\Урок конспект Сила\Виды передач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1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3102" cy="466725"/>
                  <wp:effectExtent l="19050" t="0" r="5548" b="0"/>
                  <wp:docPr id="9" name="Рисунок 6" descr="C:\Documents and Settings\learn3-18\Рабочий стол\Урок конспект Сила\Виды передач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earn3-18\Рабочий стол\Урок конспект Сила\Виды передач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02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50369"/>
                  <wp:effectExtent l="19050" t="0" r="9525" b="0"/>
                  <wp:docPr id="8" name="Рисунок 5" descr="C:\Documents and Settings\learn3-18\Рабочий стол\Урок конспект Сила\Виды передач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earn3-18\Рабочий стол\Урок конспект Сила\Виды передач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0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190" cy="419100"/>
                  <wp:effectExtent l="19050" t="0" r="0" b="0"/>
                  <wp:docPr id="7" name="Рисунок 4" descr="C:\Documents and Settings\learn3-18\Рабочий стол\Урок конспект Сила\Виды передач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earn3-18\Рабочий стол\Урок конспект Сила\Виды передач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9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F92" w:rsidRPr="00992BF4" w:rsidRDefault="001B7F92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638175"/>
                  <wp:effectExtent l="19050" t="0" r="0" b="0"/>
                  <wp:docPr id="6" name="Рисунок 3" descr="C:\Documents and Settings\learn3-18\Рабочий стол\Урок конспект Сила\Виды передач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earn3-18\Рабочий стол\Урок конспект Сила\Виды передач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B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783" cy="628650"/>
                  <wp:effectExtent l="19050" t="0" r="7767" b="0"/>
                  <wp:docPr id="5" name="Рисунок 2" descr="C:\Documents and Settings\learn3-18\Рабочий стол\Урок конспект Сила\Виды передач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earn3-18\Рабочий стол\Урок конспект Сила\Виды передач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78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D63" w:rsidRPr="00992BF4" w:rsidRDefault="00380D63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Инструкция выполнения практической работы: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Разложите перед собой все картинки. Рассмотрите их.</w:t>
            </w:r>
          </w:p>
          <w:p w:rsidR="00380D63" w:rsidRPr="00992BF4" w:rsidRDefault="00380D63" w:rsidP="00380D63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Распределите картинки на три группы: картинки с цепной передачей; картинки с ременной передачей; картинки с зубчатой передачей.</w:t>
            </w:r>
          </w:p>
          <w:p w:rsidR="00380D63" w:rsidRPr="00992BF4" w:rsidRDefault="00E5400D" w:rsidP="00E540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Напиши под картинкой, какой</w:t>
            </w:r>
            <w:r w:rsidR="00380D63"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вид механической передачи на ней изображен.</w:t>
            </w:r>
          </w:p>
          <w:p w:rsidR="00E5400D" w:rsidRPr="00992BF4" w:rsidRDefault="00E5400D" w:rsidP="00E5400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Напиши, какое техническое устройство изображено на данной картинке.</w:t>
            </w:r>
          </w:p>
        </w:tc>
        <w:tc>
          <w:tcPr>
            <w:tcW w:w="2013" w:type="dxa"/>
          </w:tcPr>
          <w:p w:rsidR="00492785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Закрепление.</w:t>
            </w:r>
          </w:p>
          <w:p w:rsidR="00492785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380D63" w:rsidRPr="00992BF4" w:rsidRDefault="00492785" w:rsidP="0038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(самостоятельно)</w:t>
            </w:r>
          </w:p>
        </w:tc>
      </w:tr>
      <w:tr w:rsidR="00A24F1E" w:rsidRPr="00992BF4" w:rsidTr="00DC0B1B">
        <w:tc>
          <w:tcPr>
            <w:tcW w:w="2671" w:type="dxa"/>
          </w:tcPr>
          <w:p w:rsidR="00492785" w:rsidRPr="00992BF4" w:rsidRDefault="00DC0B1B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усвоения знаний по данной теме урока</w:t>
            </w:r>
          </w:p>
        </w:tc>
        <w:tc>
          <w:tcPr>
            <w:tcW w:w="888" w:type="dxa"/>
          </w:tcPr>
          <w:p w:rsidR="00492785" w:rsidRPr="00992BF4" w:rsidRDefault="004C64B0" w:rsidP="004C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 5 мин</w:t>
            </w:r>
          </w:p>
        </w:tc>
        <w:tc>
          <w:tcPr>
            <w:tcW w:w="5319" w:type="dxa"/>
          </w:tcPr>
          <w:p w:rsidR="00492785" w:rsidRPr="00992BF4" w:rsidRDefault="00B627B0" w:rsidP="004927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теста со взаимопроверкой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Может ли тело без действия на него других тел изменить свою скорость? 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может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могут только человек и животное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не может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может, но не каждое тело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международному соглашению за единицу силы принят…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м/с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кг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г (грамм)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Н (ньютон)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Какая сила вызывает движение капель дождя к Земле?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вес капель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сила тяжести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сила ветра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масса капель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На груз действует сила тяжести 19,6 Н. Найдите массу груза</w:t>
            </w:r>
          </w:p>
          <w:p w:rsidR="00B627B0" w:rsidRPr="00992BF4" w:rsidRDefault="00B627B0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2 кг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196 г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19,6 кг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 кг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книгу, лежащую на столе действуют…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сила тяжести и вес тела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сила упругости и вес тела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сила тяжести и сила упругости</w:t>
            </w: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только сила тяжести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оценивания: 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- 5 правильных ответов</w:t>
            </w:r>
          </w:p>
          <w:p w:rsidR="00B627B0" w:rsidRPr="00992BF4" w:rsidRDefault="00B627B0" w:rsidP="004927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- 4 правильных</w:t>
            </w:r>
          </w:p>
          <w:p w:rsidR="00B627B0" w:rsidRPr="00992BF4" w:rsidRDefault="00B627B0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 правильных</w:t>
            </w:r>
          </w:p>
        </w:tc>
        <w:tc>
          <w:tcPr>
            <w:tcW w:w="4810" w:type="dxa"/>
          </w:tcPr>
          <w:p w:rsidR="00492785" w:rsidRPr="00992BF4" w:rsidRDefault="00B627B0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результатов выполнения практической (самостоятельной) работы.</w:t>
            </w:r>
          </w:p>
          <w:p w:rsidR="00E5400D" w:rsidRPr="00992BF4" w:rsidRDefault="001B7F92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DC0B1B" w:rsidRPr="00992BF4">
              <w:rPr>
                <w:rFonts w:ascii="Times New Roman" w:hAnsi="Times New Roman" w:cs="Times New Roman"/>
                <w:sz w:val="24"/>
                <w:szCs w:val="24"/>
              </w:rPr>
              <w:t>выполнения практической работы.</w:t>
            </w:r>
          </w:p>
        </w:tc>
        <w:tc>
          <w:tcPr>
            <w:tcW w:w="2013" w:type="dxa"/>
          </w:tcPr>
          <w:p w:rsidR="00492785" w:rsidRPr="00992BF4" w:rsidRDefault="00492785" w:rsidP="0049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B" w:rsidRPr="00992BF4" w:rsidTr="00DC0B1B">
        <w:tc>
          <w:tcPr>
            <w:tcW w:w="2671" w:type="dxa"/>
          </w:tcPr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 и обобщение изученного для предупреждения фрагментарности в знаниях.</w:t>
            </w:r>
          </w:p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C0B1B" w:rsidRPr="00992BF4" w:rsidRDefault="004C64B0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5319" w:type="dxa"/>
          </w:tcPr>
          <w:p w:rsidR="00DC0B1B" w:rsidRPr="00992BF4" w:rsidRDefault="00DC0B1B" w:rsidP="00DC0B1B">
            <w:pPr>
              <w:pStyle w:val="a6"/>
              <w:rPr>
                <w:rStyle w:val="a5"/>
                <w:rFonts w:cs="Times New Roman"/>
                <w:b w:val="0"/>
                <w:bCs w:val="0"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</w:rPr>
              <w:t>Оценим свою работу на сегодняшнем уроке. Продолжите, пожалуйста, любое из предложений.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Я сегодня на уроке открыл для себя…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Мне понравилось на уроке то, что…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Я удовлетворён своей работой, потому что…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Я бы хотел (а) подробнее узнать о …</w:t>
            </w:r>
          </w:p>
          <w:p w:rsidR="00653699" w:rsidRPr="00992BF4" w:rsidRDefault="00653699" w:rsidP="00653699">
            <w:pPr>
              <w:pStyle w:val="a6"/>
              <w:spacing w:after="0"/>
              <w:ind w:left="357"/>
              <w:rPr>
                <w:rFonts w:cs="Times New Roman"/>
                <w:bCs/>
              </w:rPr>
            </w:pPr>
          </w:p>
          <w:p w:rsidR="00653699" w:rsidRPr="00992BF4" w:rsidRDefault="00653699" w:rsidP="00653699">
            <w:pPr>
              <w:pStyle w:val="a6"/>
              <w:spacing w:after="0"/>
              <w:rPr>
                <w:rFonts w:cs="Times New Roman"/>
                <w:bCs/>
                <w:i/>
              </w:rPr>
            </w:pPr>
            <w:r w:rsidRPr="00992BF4">
              <w:rPr>
                <w:rFonts w:cs="Times New Roman"/>
                <w:bCs/>
                <w:i/>
              </w:rPr>
              <w:t>Можно предположит, что дети не справились с вопросом теста №4. Решение этой задачи заранее написать на доске и потом показать детям готовый вариант решения.</w:t>
            </w:r>
          </w:p>
        </w:tc>
        <w:tc>
          <w:tcPr>
            <w:tcW w:w="4810" w:type="dxa"/>
          </w:tcPr>
          <w:p w:rsidR="00DC0B1B" w:rsidRPr="00992BF4" w:rsidRDefault="00DC0B1B" w:rsidP="00DC0B1B">
            <w:pPr>
              <w:pStyle w:val="a6"/>
              <w:jc w:val="both"/>
              <w:rPr>
                <w:rStyle w:val="a5"/>
                <w:rFonts w:cs="Times New Roman"/>
                <w:b w:val="0"/>
                <w:bCs w:val="0"/>
                <w:i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</w:rPr>
              <w:t>Оценим свою работу на сегодняшнем уроке. Прислушайтесь к себе, своему внутреннему состоянию и продолжите любое из предложений.</w:t>
            </w:r>
            <w:r w:rsidR="006C05F7" w:rsidRPr="00992BF4">
              <w:rPr>
                <w:rStyle w:val="a5"/>
                <w:rFonts w:cs="Times New Roman"/>
                <w:b w:val="0"/>
                <w:bCs w:val="0"/>
              </w:rPr>
              <w:t xml:space="preserve"> Внимание обратите на экран. Для выполнения задания вам дается время 3 минуты.</w:t>
            </w:r>
            <w:r w:rsidR="00653699" w:rsidRPr="00992BF4">
              <w:rPr>
                <w:rStyle w:val="a5"/>
                <w:rFonts w:cs="Times New Roman"/>
                <w:b w:val="0"/>
                <w:bCs w:val="0"/>
              </w:rPr>
              <w:t xml:space="preserve"> (</w:t>
            </w:r>
            <w:r w:rsidR="00653699" w:rsidRPr="00992BF4">
              <w:rPr>
                <w:rStyle w:val="a5"/>
                <w:rFonts w:cs="Times New Roman"/>
                <w:b w:val="0"/>
                <w:bCs w:val="0"/>
                <w:i/>
              </w:rPr>
              <w:t>работает зрительный анализатор, потом будет работать слуховой, дети учатся фиксировать интервал времени)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Мне понравилось на уроке то, что…</w:t>
            </w:r>
          </w:p>
          <w:p w:rsidR="00DC0B1B" w:rsidRPr="00992BF4" w:rsidRDefault="00DC0B1B" w:rsidP="00DC0B1B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На уроке меня порадовало…</w:t>
            </w:r>
          </w:p>
          <w:p w:rsidR="006C05F7" w:rsidRPr="00992BF4" w:rsidRDefault="00DC0B1B" w:rsidP="006C05F7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Я удовлетворён своей работой, потому что …</w:t>
            </w:r>
          </w:p>
          <w:p w:rsidR="006C05F7" w:rsidRPr="00992BF4" w:rsidRDefault="006C05F7" w:rsidP="006C05F7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 xml:space="preserve">Я узнал, что существуют виды механической передачи… </w:t>
            </w:r>
          </w:p>
          <w:p w:rsidR="006C05F7" w:rsidRPr="00992BF4" w:rsidRDefault="006C05F7" w:rsidP="006C05F7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Цепная механическая передача применяется в …</w:t>
            </w:r>
          </w:p>
          <w:p w:rsidR="006C05F7" w:rsidRPr="00992BF4" w:rsidRDefault="006C05F7" w:rsidP="006C05F7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>Ременная механическая передача применяется в …</w:t>
            </w:r>
          </w:p>
          <w:p w:rsidR="006C05F7" w:rsidRPr="00992BF4" w:rsidRDefault="006C05F7" w:rsidP="006C05F7">
            <w:pPr>
              <w:pStyle w:val="a6"/>
              <w:numPr>
                <w:ilvl w:val="0"/>
                <w:numId w:val="13"/>
              </w:numPr>
              <w:spacing w:after="0"/>
              <w:ind w:left="714" w:hanging="357"/>
              <w:rPr>
                <w:rFonts w:cs="Times New Roman"/>
                <w:bCs/>
              </w:rPr>
            </w:pPr>
            <w:r w:rsidRPr="00992BF4">
              <w:rPr>
                <w:rFonts w:cs="Times New Roman"/>
                <w:bCs/>
              </w:rPr>
              <w:t xml:space="preserve">Зубчатая механическая передача применяется  в … </w:t>
            </w:r>
          </w:p>
        </w:tc>
        <w:tc>
          <w:tcPr>
            <w:tcW w:w="2013" w:type="dxa"/>
          </w:tcPr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Итог урока и обобщение изученного для предупреждения фрагментарности в знаниях.</w:t>
            </w:r>
          </w:p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B" w:rsidRPr="00992BF4" w:rsidTr="00DC0B1B">
        <w:tc>
          <w:tcPr>
            <w:tcW w:w="2671" w:type="dxa"/>
          </w:tcPr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88" w:type="dxa"/>
          </w:tcPr>
          <w:p w:rsidR="00DC0B1B" w:rsidRPr="00992BF4" w:rsidRDefault="004C64B0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5319" w:type="dxa"/>
          </w:tcPr>
          <w:p w:rsidR="00934833" w:rsidRPr="00992BF4" w:rsidRDefault="00934833" w:rsidP="00653699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Прочитать параграф, выучить определения, формулу силы тяжести, единицы измерения. </w:t>
            </w:r>
          </w:p>
          <w:p w:rsidR="00653699" w:rsidRPr="00992BF4" w:rsidRDefault="00653699" w:rsidP="00653699">
            <w:pPr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Приготовить сообщения</w:t>
            </w:r>
            <w:r w:rsidR="00934833"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(можно в виде компьютерной презентации)</w:t>
            </w:r>
            <w:r w:rsidRPr="00992BF4"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:  </w:t>
            </w:r>
          </w:p>
          <w:p w:rsidR="00653699" w:rsidRPr="00992BF4" w:rsidRDefault="00653699" w:rsidP="00934833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BF4">
              <w:rPr>
                <w:rStyle w:val="a5"/>
                <w:rFonts w:ascii="Times New Roman" w:eastAsia="Calibri" w:hAnsi="Times New Roman" w:cs="Times New Roman"/>
                <w:b w:val="0"/>
                <w:bCs w:val="0"/>
                <w:i/>
                <w:sz w:val="24"/>
                <w:szCs w:val="24"/>
              </w:rPr>
              <w:t>Сообщение по теме «Влияние силы тяжести на живую и неживую природу</w:t>
            </w:r>
          </w:p>
          <w:p w:rsidR="00653699" w:rsidRPr="00992BF4" w:rsidRDefault="00653699" w:rsidP="00934833">
            <w:pPr>
              <w:pStyle w:val="a6"/>
              <w:numPr>
                <w:ilvl w:val="0"/>
                <w:numId w:val="14"/>
              </w:numPr>
              <w:rPr>
                <w:rStyle w:val="a5"/>
                <w:rFonts w:cs="Times New Roman"/>
                <w:b w:val="0"/>
                <w:bCs w:val="0"/>
                <w:i/>
              </w:rPr>
            </w:pPr>
            <w:r w:rsidRPr="00992BF4">
              <w:rPr>
                <w:rStyle w:val="a5"/>
                <w:rFonts w:cs="Times New Roman"/>
                <w:b w:val="0"/>
                <w:bCs w:val="0"/>
                <w:i/>
              </w:rPr>
              <w:t>Сообщение по теме «Притяжение Луны»</w:t>
            </w:r>
          </w:p>
          <w:p w:rsidR="00934833" w:rsidRPr="00992BF4" w:rsidRDefault="00934833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бытовые приборы, находящиеся у вас дома и найти, какая механическая передача используется в данном приборе. </w:t>
            </w:r>
            <w:r w:rsidRPr="00992BF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Заполнить карточку</w:t>
            </w: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карточка – задание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89"/>
              <w:gridCol w:w="2290"/>
            </w:tblGrid>
            <w:tr w:rsidR="00DC0B1B" w:rsidRPr="00992BF4" w:rsidTr="00A30404">
              <w:tc>
                <w:tcPr>
                  <w:tcW w:w="2289" w:type="dxa"/>
                </w:tcPr>
                <w:p w:rsidR="00DC0B1B" w:rsidRPr="00992BF4" w:rsidRDefault="00DC0B1B" w:rsidP="00992BF4">
                  <w:pPr>
                    <w:framePr w:hSpace="180" w:wrap="around" w:vAnchor="page" w:hAnchor="margin" w:x="250" w:y="108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бытового прибора</w:t>
                  </w:r>
                </w:p>
              </w:tc>
              <w:tc>
                <w:tcPr>
                  <w:tcW w:w="2290" w:type="dxa"/>
                </w:tcPr>
                <w:p w:rsidR="00DC0B1B" w:rsidRPr="00992BF4" w:rsidRDefault="00DC0B1B" w:rsidP="00992BF4">
                  <w:pPr>
                    <w:framePr w:hSpace="180" w:wrap="around" w:vAnchor="page" w:hAnchor="margin" w:x="250" w:y="108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B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механической передачи</w:t>
                  </w:r>
                </w:p>
              </w:tc>
            </w:tr>
            <w:tr w:rsidR="00DC0B1B" w:rsidRPr="00992BF4" w:rsidTr="00A30404">
              <w:tc>
                <w:tcPr>
                  <w:tcW w:w="2289" w:type="dxa"/>
                </w:tcPr>
                <w:p w:rsidR="00DC0B1B" w:rsidRPr="00992BF4" w:rsidRDefault="00DC0B1B" w:rsidP="00992BF4">
                  <w:pPr>
                    <w:framePr w:hSpace="180" w:wrap="around" w:vAnchor="page" w:hAnchor="margin" w:x="250" w:y="108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</w:tcPr>
                <w:p w:rsidR="00DC0B1B" w:rsidRPr="00992BF4" w:rsidRDefault="00DC0B1B" w:rsidP="00992BF4">
                  <w:pPr>
                    <w:framePr w:hSpace="180" w:wrap="around" w:vAnchor="page" w:hAnchor="margin" w:x="250" w:y="1089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Карточка – задание вкладывается каждому в тетрадь</w:t>
            </w:r>
          </w:p>
        </w:tc>
        <w:tc>
          <w:tcPr>
            <w:tcW w:w="2013" w:type="dxa"/>
          </w:tcPr>
          <w:p w:rsidR="00DC0B1B" w:rsidRPr="00992BF4" w:rsidRDefault="00DC0B1B" w:rsidP="00DC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F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</w:tbl>
    <w:p w:rsidR="00904A79" w:rsidRPr="00992BF4" w:rsidRDefault="00904A79" w:rsidP="00E5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DA" w:rsidRPr="00992BF4" w:rsidRDefault="00DF43DA" w:rsidP="00E5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3B" w:rsidRPr="00992BF4" w:rsidRDefault="0061143B" w:rsidP="00E5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43B" w:rsidRPr="00992BF4" w:rsidRDefault="0061143B" w:rsidP="00E5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97B" w:rsidRPr="00992BF4" w:rsidRDefault="00EA797B" w:rsidP="00E54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EA797B" w:rsidRPr="00992BF4" w:rsidRDefault="00EA797B" w:rsidP="00EA797B"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>Пёрышкин А. В. Физика. Учебник для 7 класса.</w:t>
      </w:r>
    </w:p>
    <w:p w:rsidR="00EA797B" w:rsidRPr="00992BF4" w:rsidRDefault="00EA797B" w:rsidP="00EA797B"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 «Физика в твоей жизни»: 9-10 кл.: пособие для учащихся спец. (коррекц.) образоват. учреждений </w:t>
      </w:r>
      <w:r w:rsidRPr="00992BF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BF4">
        <w:rPr>
          <w:rFonts w:ascii="Times New Roman" w:hAnsi="Times New Roman" w:cs="Times New Roman"/>
          <w:sz w:val="24"/>
          <w:szCs w:val="24"/>
        </w:rPr>
        <w:t xml:space="preserve"> вида / В.В. Жумаев, Б.Б. Горскин. – М,: Просвещение.</w:t>
      </w:r>
    </w:p>
    <w:p w:rsidR="00EA797B" w:rsidRPr="00992BF4" w:rsidRDefault="00EA797B" w:rsidP="00EA797B"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 xml:space="preserve">Интернет-ресурсы: картинки и рисунки для карточек. </w:t>
      </w:r>
    </w:p>
    <w:p w:rsidR="00EA797B" w:rsidRPr="00992BF4" w:rsidRDefault="00EA797B" w:rsidP="00EA797B">
      <w:pPr>
        <w:pStyle w:val="10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92BF4">
        <w:rPr>
          <w:rFonts w:ascii="Times New Roman" w:hAnsi="Times New Roman" w:cs="Times New Roman"/>
          <w:sz w:val="24"/>
          <w:szCs w:val="24"/>
        </w:rPr>
        <w:t>Дидактический материал по физике для 7 класса. Автор Кирик Л.А.-2006 г.</w:t>
      </w:r>
    </w:p>
    <w:sectPr w:rsidR="00EA797B" w:rsidRPr="00992BF4" w:rsidSect="00380D63">
      <w:pgSz w:w="16838" w:h="11906" w:orient="landscape"/>
      <w:pgMar w:top="28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35B7690"/>
    <w:multiLevelType w:val="hybridMultilevel"/>
    <w:tmpl w:val="5998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5D2C"/>
    <w:multiLevelType w:val="hybridMultilevel"/>
    <w:tmpl w:val="4D261BBE"/>
    <w:lvl w:ilvl="0" w:tplc="347CE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5BE5"/>
    <w:multiLevelType w:val="hybridMultilevel"/>
    <w:tmpl w:val="2F0C4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025B28"/>
    <w:multiLevelType w:val="hybridMultilevel"/>
    <w:tmpl w:val="D2F0C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671F3"/>
    <w:multiLevelType w:val="hybridMultilevel"/>
    <w:tmpl w:val="7EEEF504"/>
    <w:lvl w:ilvl="0" w:tplc="31E46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950B5"/>
    <w:multiLevelType w:val="hybridMultilevel"/>
    <w:tmpl w:val="E84A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4ABE"/>
    <w:multiLevelType w:val="hybridMultilevel"/>
    <w:tmpl w:val="167E58D6"/>
    <w:lvl w:ilvl="0" w:tplc="E1ECD5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B06325"/>
    <w:multiLevelType w:val="hybridMultilevel"/>
    <w:tmpl w:val="5F8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287"/>
    <w:multiLevelType w:val="hybridMultilevel"/>
    <w:tmpl w:val="B98A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EA4"/>
    <w:multiLevelType w:val="hybridMultilevel"/>
    <w:tmpl w:val="3AC2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484"/>
    <w:multiLevelType w:val="hybridMultilevel"/>
    <w:tmpl w:val="043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83592"/>
    <w:multiLevelType w:val="hybridMultilevel"/>
    <w:tmpl w:val="B24C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C28C8"/>
    <w:multiLevelType w:val="hybridMultilevel"/>
    <w:tmpl w:val="5308D4F4"/>
    <w:lvl w:ilvl="0" w:tplc="1132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2A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24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CE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0E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88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0353C8"/>
    <w:multiLevelType w:val="hybridMultilevel"/>
    <w:tmpl w:val="72B4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C7723"/>
    <w:multiLevelType w:val="hybridMultilevel"/>
    <w:tmpl w:val="8FF6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82E87"/>
    <w:multiLevelType w:val="hybridMultilevel"/>
    <w:tmpl w:val="6D68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62747"/>
    <w:multiLevelType w:val="hybridMultilevel"/>
    <w:tmpl w:val="2034A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67803"/>
    <w:multiLevelType w:val="hybridMultilevel"/>
    <w:tmpl w:val="62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42D8A"/>
    <w:multiLevelType w:val="hybridMultilevel"/>
    <w:tmpl w:val="62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365A9"/>
    <w:multiLevelType w:val="hybridMultilevel"/>
    <w:tmpl w:val="9F70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42DDF"/>
    <w:multiLevelType w:val="hybridMultilevel"/>
    <w:tmpl w:val="8032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3"/>
  </w:num>
  <w:num w:numId="5">
    <w:abstractNumId w:val="11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7"/>
  </w:num>
  <w:num w:numId="11">
    <w:abstractNumId w:val="2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22"/>
  </w:num>
  <w:num w:numId="17">
    <w:abstractNumId w:val="13"/>
  </w:num>
  <w:num w:numId="18">
    <w:abstractNumId w:val="17"/>
  </w:num>
  <w:num w:numId="19">
    <w:abstractNumId w:val="5"/>
  </w:num>
  <w:num w:numId="20">
    <w:abstractNumId w:val="19"/>
  </w:num>
  <w:num w:numId="21">
    <w:abstractNumId w:val="6"/>
  </w:num>
  <w:num w:numId="22">
    <w:abstractNumId w:val="14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30BC"/>
    <w:rsid w:val="000321A6"/>
    <w:rsid w:val="000464B1"/>
    <w:rsid w:val="00097E07"/>
    <w:rsid w:val="00195D98"/>
    <w:rsid w:val="001B7F92"/>
    <w:rsid w:val="002A4CC2"/>
    <w:rsid w:val="00310291"/>
    <w:rsid w:val="00371AB9"/>
    <w:rsid w:val="00380D63"/>
    <w:rsid w:val="003D2F13"/>
    <w:rsid w:val="00492785"/>
    <w:rsid w:val="004C64B0"/>
    <w:rsid w:val="005259C1"/>
    <w:rsid w:val="005339EA"/>
    <w:rsid w:val="0061143B"/>
    <w:rsid w:val="00615F35"/>
    <w:rsid w:val="00652F20"/>
    <w:rsid w:val="00653699"/>
    <w:rsid w:val="006A4499"/>
    <w:rsid w:val="006C05F7"/>
    <w:rsid w:val="007550F1"/>
    <w:rsid w:val="00904A79"/>
    <w:rsid w:val="00934833"/>
    <w:rsid w:val="00985D5C"/>
    <w:rsid w:val="00992BF4"/>
    <w:rsid w:val="00A013C1"/>
    <w:rsid w:val="00A071C8"/>
    <w:rsid w:val="00A24F1E"/>
    <w:rsid w:val="00A30404"/>
    <w:rsid w:val="00A60379"/>
    <w:rsid w:val="00A93F04"/>
    <w:rsid w:val="00AB49CE"/>
    <w:rsid w:val="00B627B0"/>
    <w:rsid w:val="00C808A2"/>
    <w:rsid w:val="00CC64F2"/>
    <w:rsid w:val="00D15C6A"/>
    <w:rsid w:val="00DB1E14"/>
    <w:rsid w:val="00DC0B1B"/>
    <w:rsid w:val="00DF43DA"/>
    <w:rsid w:val="00E40408"/>
    <w:rsid w:val="00E5400D"/>
    <w:rsid w:val="00EA797B"/>
    <w:rsid w:val="00F00B42"/>
    <w:rsid w:val="00F36245"/>
    <w:rsid w:val="00F930BC"/>
    <w:rsid w:val="00FE6773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10291"/>
    <w:rPr>
      <w:b/>
      <w:bCs/>
    </w:rPr>
  </w:style>
  <w:style w:type="paragraph" w:styleId="a6">
    <w:name w:val="Body Text"/>
    <w:basedOn w:val="a"/>
    <w:link w:val="a7"/>
    <w:rsid w:val="00310291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10291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C808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2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C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0B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0464B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64B1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qFormat/>
    <w:rsid w:val="00EA797B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hyperlink" Target="&#1059;&#1088;&#1086;&#1082;%20&#1082;&#1086;&#1085;&#1089;&#1087;&#1077;&#1082;&#1090;%20&#1057;&#1080;&#1083;&#1072;/&#1055;&#1088;&#1080;&#1083;&#1086;&#1078;&#1077;&#1085;&#1080;&#1077;%201.docx" TargetMode="External"/><Relationship Id="rId15" Type="http://schemas.openxmlformats.org/officeDocument/2006/relationships/hyperlink" Target="&#1059;&#1088;&#1086;&#1082;%20&#1082;&#1086;&#1085;&#1089;&#1087;&#1077;&#1082;&#1090;%20&#1057;&#1080;&#1083;&#1072;/&#1055;&#1088;&#1080;&#1083;&#1086;&#1078;&#1077;&#1085;&#1080;&#1077;%202.docx" TargetMode="External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learn3-18</dc:creator>
  <cp:keywords/>
  <dc:description/>
  <cp:lastModifiedBy>1</cp:lastModifiedBy>
  <cp:revision>14</cp:revision>
  <dcterms:created xsi:type="dcterms:W3CDTF">2013-12-03T07:16:00Z</dcterms:created>
  <dcterms:modified xsi:type="dcterms:W3CDTF">2015-11-10T16:40:00Z</dcterms:modified>
</cp:coreProperties>
</file>