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FC" w:rsidRDefault="000B4CFC" w:rsidP="000B4CFC">
      <w:pPr>
        <w:spacing w:line="100" w:lineRule="atLeast"/>
        <w:jc w:val="center"/>
        <w:rPr>
          <w:rFonts w:ascii="Times New Roman" w:eastAsia="Times New Roman" w:hAnsi="Times New Roman" w:cs="Times New Roman"/>
          <w:sz w:val="28"/>
          <w:szCs w:val="28"/>
        </w:rPr>
      </w:pPr>
      <w:r w:rsidRPr="003649EE">
        <w:rPr>
          <w:rFonts w:ascii="Times New Roman" w:eastAsia="Times New Roman" w:hAnsi="Times New Roman" w:cs="Times New Roman"/>
          <w:sz w:val="28"/>
          <w:szCs w:val="28"/>
        </w:rPr>
        <w:t xml:space="preserve">ДЕПАРТАМЕНТ КУЛЬТУРЫ МЭРИИ ГОРОДСКОГО ОКРУГА ТОЛЬЯТТИ МУНИЦИПАЛЬНОЕ </w:t>
      </w:r>
      <w:r w:rsidRPr="003649EE">
        <w:rPr>
          <w:rFonts w:ascii="Times New Roman" w:hAnsi="Times New Roman" w:cs="Times New Roman"/>
          <w:sz w:val="28"/>
          <w:szCs w:val="28"/>
        </w:rPr>
        <w:t xml:space="preserve">БЮДЖЕТНОЕ </w:t>
      </w:r>
      <w:r w:rsidRPr="003649EE">
        <w:rPr>
          <w:rFonts w:ascii="Times New Roman" w:eastAsia="Times New Roman" w:hAnsi="Times New Roman" w:cs="Times New Roman"/>
          <w:sz w:val="28"/>
          <w:szCs w:val="28"/>
        </w:rPr>
        <w:t>ОБРАЗОВАТЕЛЬНОЕ УЧРЕЖДЕНИЕ ДОПОЛНИТЕЛЬНОГО ОБРАЗОВАНИЯ ДЕТЕЙ ДЕТСКАЯ ШКОЛА ИСКУССТВ ИМ. М. А. БАЛАКИРЕВА</w:t>
      </w: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Default="000B4CFC" w:rsidP="000B4CFC">
      <w:pPr>
        <w:spacing w:line="100" w:lineRule="atLeast"/>
        <w:jc w:val="center"/>
        <w:rPr>
          <w:rFonts w:ascii="Times New Roman" w:eastAsia="Times New Roman" w:hAnsi="Times New Roman" w:cs="Times New Roman"/>
          <w:sz w:val="28"/>
          <w:szCs w:val="28"/>
        </w:rPr>
      </w:pPr>
    </w:p>
    <w:p w:rsidR="000B4CFC" w:rsidRPr="003649EE" w:rsidRDefault="000B4CFC" w:rsidP="000B4CFC">
      <w:pPr>
        <w:spacing w:line="100" w:lineRule="atLeast"/>
        <w:jc w:val="center"/>
        <w:rPr>
          <w:rFonts w:ascii="Times New Roman" w:hAnsi="Times New Roman" w:cs="Times New Roman"/>
          <w:sz w:val="28"/>
          <w:szCs w:val="28"/>
        </w:rPr>
      </w:pPr>
    </w:p>
    <w:p w:rsidR="000B4CFC" w:rsidRPr="000441A4" w:rsidRDefault="000B4CFC" w:rsidP="000B4CFC">
      <w:pPr>
        <w:jc w:val="center"/>
        <w:rPr>
          <w:b/>
          <w:sz w:val="36"/>
          <w:szCs w:val="36"/>
        </w:rPr>
      </w:pPr>
      <w:r w:rsidRPr="000441A4">
        <w:rPr>
          <w:rFonts w:ascii="Times New Roman" w:hAnsi="Times New Roman" w:cs="Times New Roman"/>
          <w:b/>
          <w:sz w:val="36"/>
          <w:szCs w:val="36"/>
        </w:rPr>
        <w:t>Рабочая Программа</w:t>
      </w:r>
    </w:p>
    <w:p w:rsidR="000B4CFC" w:rsidRPr="000441A4" w:rsidRDefault="000B4CFC" w:rsidP="000B4CFC">
      <w:pPr>
        <w:jc w:val="center"/>
        <w:rPr>
          <w:rFonts w:ascii="Times New Roman" w:hAnsi="Times New Roman" w:cs="Times New Roman"/>
          <w:b/>
          <w:sz w:val="36"/>
          <w:szCs w:val="36"/>
        </w:rPr>
      </w:pPr>
      <w:r>
        <w:rPr>
          <w:rFonts w:ascii="Times New Roman" w:hAnsi="Times New Roman" w:cs="Times New Roman"/>
          <w:b/>
          <w:sz w:val="36"/>
          <w:szCs w:val="36"/>
        </w:rPr>
        <w:t>по предмету</w:t>
      </w:r>
      <w:r w:rsidRPr="000441A4">
        <w:rPr>
          <w:rFonts w:ascii="Times New Roman" w:hAnsi="Times New Roman" w:cs="Times New Roman"/>
          <w:b/>
          <w:sz w:val="36"/>
          <w:szCs w:val="36"/>
        </w:rPr>
        <w:t xml:space="preserve"> «Фортепиано»</w:t>
      </w:r>
    </w:p>
    <w:p w:rsidR="000B4CFC" w:rsidRPr="000441A4" w:rsidRDefault="000B4CFC" w:rsidP="000B4CFC">
      <w:pPr>
        <w:jc w:val="center"/>
        <w:rPr>
          <w:rFonts w:ascii="Times New Roman" w:hAnsi="Times New Roman" w:cs="Times New Roman"/>
          <w:b/>
          <w:sz w:val="36"/>
          <w:szCs w:val="36"/>
        </w:rPr>
      </w:pPr>
      <w:r>
        <w:rPr>
          <w:rFonts w:ascii="Times New Roman" w:hAnsi="Times New Roman" w:cs="Times New Roman"/>
          <w:b/>
          <w:sz w:val="36"/>
          <w:szCs w:val="36"/>
        </w:rPr>
        <w:t>с</w:t>
      </w:r>
      <w:r w:rsidRPr="000441A4">
        <w:rPr>
          <w:rFonts w:ascii="Times New Roman" w:hAnsi="Times New Roman" w:cs="Times New Roman"/>
          <w:b/>
          <w:sz w:val="36"/>
          <w:szCs w:val="36"/>
        </w:rPr>
        <w:t>рок обучения 7(8)</w:t>
      </w:r>
      <w:r>
        <w:rPr>
          <w:rFonts w:ascii="Times New Roman" w:hAnsi="Times New Roman" w:cs="Times New Roman"/>
          <w:b/>
          <w:sz w:val="36"/>
          <w:szCs w:val="36"/>
        </w:rPr>
        <w:t>, 5(6)</w:t>
      </w:r>
      <w:r w:rsidRPr="000441A4">
        <w:rPr>
          <w:rFonts w:ascii="Times New Roman" w:hAnsi="Times New Roman" w:cs="Times New Roman"/>
          <w:b/>
          <w:sz w:val="36"/>
          <w:szCs w:val="36"/>
        </w:rPr>
        <w:t xml:space="preserve"> лет</w:t>
      </w:r>
    </w:p>
    <w:p w:rsidR="000B4CFC" w:rsidRPr="000441A4" w:rsidRDefault="000B4CFC" w:rsidP="000B4CFC">
      <w:pPr>
        <w:jc w:val="center"/>
        <w:rPr>
          <w:rFonts w:ascii="Times New Roman" w:hAnsi="Times New Roman" w:cs="Times New Roman"/>
          <w:b/>
          <w:sz w:val="36"/>
          <w:szCs w:val="36"/>
        </w:rPr>
      </w:pPr>
    </w:p>
    <w:p w:rsidR="000B4CFC" w:rsidRDefault="000B4CFC" w:rsidP="000B4CFC">
      <w:pPr>
        <w:jc w:val="center"/>
        <w:rPr>
          <w:rFonts w:ascii="Times New Roman" w:hAnsi="Times New Roman" w:cs="Times New Roman"/>
          <w:b/>
          <w:sz w:val="32"/>
          <w:szCs w:val="32"/>
        </w:rPr>
      </w:pPr>
    </w:p>
    <w:p w:rsidR="000B4CFC" w:rsidRDefault="003464F4" w:rsidP="000B4CFC">
      <w:pPr>
        <w:jc w:val="center"/>
        <w:rPr>
          <w:rFonts w:ascii="Times New Roman" w:hAnsi="Times New Roman" w:cs="Times New Roman"/>
          <w:sz w:val="32"/>
          <w:szCs w:val="32"/>
        </w:rPr>
      </w:pPr>
      <w:r w:rsidRPr="003464F4">
        <w:rPr>
          <w:rFonts w:ascii="Times New Roman" w:hAnsi="Times New Roman" w:cs="Times New Roman"/>
          <w:sz w:val="32"/>
          <w:szCs w:val="32"/>
        </w:rPr>
        <w:t>составители</w:t>
      </w:r>
      <w:r>
        <w:rPr>
          <w:rFonts w:ascii="Times New Roman" w:hAnsi="Times New Roman" w:cs="Times New Roman"/>
          <w:sz w:val="32"/>
          <w:szCs w:val="32"/>
        </w:rPr>
        <w:t>:  Ковалевская Галина Анатольевна</w:t>
      </w:r>
      <w:r w:rsidRPr="003464F4">
        <w:rPr>
          <w:rFonts w:ascii="Times New Roman" w:hAnsi="Times New Roman" w:cs="Times New Roman"/>
          <w:sz w:val="32"/>
          <w:szCs w:val="32"/>
        </w:rPr>
        <w:t xml:space="preserve"> </w:t>
      </w:r>
    </w:p>
    <w:p w:rsidR="003464F4" w:rsidRPr="003464F4" w:rsidRDefault="00B50002" w:rsidP="003464F4">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proofErr w:type="spellStart"/>
      <w:r>
        <w:rPr>
          <w:rFonts w:ascii="Times New Roman" w:hAnsi="Times New Roman" w:cs="Times New Roman"/>
          <w:sz w:val="32"/>
          <w:szCs w:val="32"/>
        </w:rPr>
        <w:t>Четвертакова</w:t>
      </w:r>
      <w:proofErr w:type="spellEnd"/>
      <w:r>
        <w:rPr>
          <w:rFonts w:ascii="Times New Roman" w:hAnsi="Times New Roman" w:cs="Times New Roman"/>
          <w:sz w:val="32"/>
          <w:szCs w:val="32"/>
        </w:rPr>
        <w:t xml:space="preserve"> Н</w:t>
      </w:r>
      <w:r w:rsidR="003464F4">
        <w:rPr>
          <w:rFonts w:ascii="Times New Roman" w:hAnsi="Times New Roman" w:cs="Times New Roman"/>
          <w:sz w:val="32"/>
          <w:szCs w:val="32"/>
        </w:rPr>
        <w:t>аталья Вла</w:t>
      </w:r>
      <w:r>
        <w:rPr>
          <w:rFonts w:ascii="Times New Roman" w:hAnsi="Times New Roman" w:cs="Times New Roman"/>
          <w:sz w:val="32"/>
          <w:szCs w:val="32"/>
        </w:rPr>
        <w:t>димировна</w:t>
      </w:r>
    </w:p>
    <w:p w:rsidR="000B4CFC" w:rsidRPr="003464F4" w:rsidRDefault="000B4CFC" w:rsidP="000B4CFC">
      <w:pPr>
        <w:jc w:val="center"/>
        <w:rPr>
          <w:rFonts w:ascii="Times New Roman" w:hAnsi="Times New Roman" w:cs="Times New Roman"/>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b/>
          <w:sz w:val="32"/>
          <w:szCs w:val="32"/>
        </w:rPr>
      </w:pPr>
    </w:p>
    <w:p w:rsidR="000B4CFC" w:rsidRDefault="000B4CFC" w:rsidP="000B4CFC">
      <w:pPr>
        <w:jc w:val="center"/>
        <w:rPr>
          <w:rFonts w:ascii="Times New Roman" w:hAnsi="Times New Roman" w:cs="Times New Roman"/>
          <w:sz w:val="28"/>
          <w:szCs w:val="28"/>
        </w:rPr>
      </w:pPr>
    </w:p>
    <w:p w:rsidR="000B4CFC" w:rsidRDefault="000B4CFC" w:rsidP="000B4CFC">
      <w:pPr>
        <w:jc w:val="center"/>
        <w:rPr>
          <w:rFonts w:ascii="Times New Roman" w:hAnsi="Times New Roman" w:cs="Times New Roman"/>
          <w:sz w:val="28"/>
          <w:szCs w:val="28"/>
        </w:rPr>
      </w:pPr>
    </w:p>
    <w:p w:rsidR="003464F4" w:rsidRDefault="003464F4" w:rsidP="000B4CFC">
      <w:pPr>
        <w:jc w:val="center"/>
        <w:rPr>
          <w:rFonts w:ascii="Times New Roman" w:hAnsi="Times New Roman" w:cs="Times New Roman"/>
          <w:sz w:val="28"/>
          <w:szCs w:val="28"/>
        </w:rPr>
      </w:pPr>
    </w:p>
    <w:p w:rsidR="000B4CFC" w:rsidRDefault="000B4CFC" w:rsidP="000B4CFC">
      <w:pPr>
        <w:jc w:val="center"/>
        <w:rPr>
          <w:rFonts w:ascii="Times New Roman" w:hAnsi="Times New Roman" w:cs="Times New Roman"/>
          <w:sz w:val="28"/>
          <w:szCs w:val="28"/>
        </w:rPr>
      </w:pPr>
      <w:r>
        <w:rPr>
          <w:rFonts w:ascii="Times New Roman" w:hAnsi="Times New Roman" w:cs="Times New Roman"/>
          <w:sz w:val="28"/>
          <w:szCs w:val="28"/>
        </w:rPr>
        <w:t xml:space="preserve">Тольятти </w:t>
      </w:r>
      <w:r w:rsidR="003464F4">
        <w:rPr>
          <w:rFonts w:ascii="Times New Roman" w:hAnsi="Times New Roman" w:cs="Times New Roman"/>
          <w:sz w:val="28"/>
          <w:szCs w:val="28"/>
        </w:rPr>
        <w:t xml:space="preserve"> 2013</w:t>
      </w:r>
    </w:p>
    <w:p w:rsidR="000B4CFC" w:rsidRDefault="000B4CFC">
      <w:pPr>
        <w:widowControl/>
        <w:spacing w:after="200" w:line="276" w:lineRule="auto"/>
      </w:pPr>
      <w:r>
        <w:br w:type="page"/>
      </w:r>
    </w:p>
    <w:p w:rsidR="000B4CFC" w:rsidRPr="000B4CFC" w:rsidRDefault="000B4CFC" w:rsidP="000B4CFC">
      <w:pPr>
        <w:pStyle w:val="22"/>
        <w:keepNext/>
        <w:keepLines/>
        <w:shd w:val="clear" w:color="auto" w:fill="auto"/>
        <w:spacing w:after="323" w:line="360" w:lineRule="auto"/>
        <w:ind w:firstLine="993"/>
        <w:jc w:val="center"/>
        <w:rPr>
          <w:rFonts w:ascii="Times New Roman" w:hAnsi="Times New Roman" w:cs="Times New Roman"/>
          <w:color w:val="000000"/>
          <w:sz w:val="28"/>
          <w:szCs w:val="28"/>
        </w:rPr>
      </w:pPr>
      <w:r w:rsidRPr="000B4CFC">
        <w:rPr>
          <w:rStyle w:val="21"/>
          <w:rFonts w:ascii="Times New Roman" w:hAnsi="Times New Roman"/>
          <w:b/>
          <w:bCs/>
          <w:sz w:val="28"/>
          <w:szCs w:val="28"/>
        </w:rPr>
        <w:lastRenderedPageBreak/>
        <w:t>Пояснительная записка.</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Актуальность данной программы обусловлена изменениями, происходящими в социуме, поиском различных способов обновления содержания, форм и методов дополнительного образования, соответствующих социально-позитивным интересам  </w:t>
      </w:r>
      <w:r w:rsidRPr="003464F4">
        <w:rPr>
          <w:rStyle w:val="2100"/>
          <w:sz w:val="28"/>
          <w:szCs w:val="28"/>
        </w:rPr>
        <w:t>личности.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Целью программы является:</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раскрытие и воспитание духовной культуры личности ребенка через нравственн</w:t>
      </w:r>
      <w:proofErr w:type="gramStart"/>
      <w:r w:rsidRPr="003464F4">
        <w:rPr>
          <w:rStyle w:val="23"/>
          <w:sz w:val="28"/>
          <w:szCs w:val="28"/>
        </w:rPr>
        <w:t>о-</w:t>
      </w:r>
      <w:proofErr w:type="gramEnd"/>
      <w:r w:rsidRPr="003464F4">
        <w:rPr>
          <w:rStyle w:val="23"/>
          <w:sz w:val="28"/>
          <w:szCs w:val="28"/>
        </w:rPr>
        <w:t xml:space="preserve"> эстетические идеалы музыкального искусства для самопознания и самоопределения в этом мире;</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воспитание потребности проявить свое понимание художественных задач музыкального искусства средствами фортепианного исполнительства.</w:t>
      </w:r>
    </w:p>
    <w:p w:rsidR="000B4CFC" w:rsidRPr="003464F4" w:rsidRDefault="000B4CFC" w:rsidP="003464F4">
      <w:pPr>
        <w:pStyle w:val="210"/>
        <w:shd w:val="clear" w:color="auto" w:fill="auto"/>
        <w:spacing w:before="0" w:after="225" w:line="240" w:lineRule="exact"/>
        <w:ind w:firstLine="993"/>
        <w:rPr>
          <w:sz w:val="28"/>
          <w:szCs w:val="28"/>
        </w:rPr>
      </w:pPr>
      <w:r w:rsidRPr="003464F4">
        <w:rPr>
          <w:rStyle w:val="23"/>
          <w:sz w:val="28"/>
          <w:szCs w:val="28"/>
        </w:rPr>
        <w:t>В программе определены следующие задачи:</w:t>
      </w:r>
    </w:p>
    <w:p w:rsidR="000B4CFC" w:rsidRPr="003464F4" w:rsidRDefault="000B4CFC" w:rsidP="003464F4">
      <w:pPr>
        <w:pStyle w:val="52"/>
        <w:keepNext/>
        <w:keepLines/>
        <w:numPr>
          <w:ilvl w:val="0"/>
          <w:numId w:val="2"/>
        </w:numPr>
        <w:shd w:val="clear" w:color="auto" w:fill="auto"/>
        <w:tabs>
          <w:tab w:val="left" w:pos="359"/>
        </w:tabs>
        <w:spacing w:before="0"/>
        <w:ind w:firstLine="993"/>
        <w:outlineLvl w:val="1"/>
        <w:rPr>
          <w:rStyle w:val="51"/>
          <w:rFonts w:ascii="Times New Roman" w:hAnsi="Times New Roman" w:cs="Times New Roman"/>
          <w:b/>
          <w:bCs/>
          <w:sz w:val="28"/>
          <w:szCs w:val="28"/>
        </w:rPr>
      </w:pPr>
      <w:bookmarkStart w:id="0" w:name="bookmark1"/>
      <w:r w:rsidRPr="003464F4">
        <w:rPr>
          <w:rStyle w:val="51"/>
          <w:rFonts w:ascii="Times New Roman" w:hAnsi="Times New Roman" w:cs="Times New Roman"/>
          <w:b/>
          <w:bCs/>
          <w:sz w:val="28"/>
          <w:szCs w:val="28"/>
        </w:rPr>
        <w:t>Образовательные:</w:t>
      </w:r>
      <w:bookmarkEnd w:id="0"/>
    </w:p>
    <w:p w:rsidR="000B4CFC" w:rsidRPr="003464F4" w:rsidRDefault="000B4CFC" w:rsidP="003464F4">
      <w:pPr>
        <w:pStyle w:val="52"/>
        <w:keepNext/>
        <w:keepLines/>
        <w:shd w:val="clear" w:color="auto" w:fill="auto"/>
        <w:tabs>
          <w:tab w:val="left" w:pos="359"/>
        </w:tabs>
        <w:spacing w:before="0"/>
        <w:ind w:firstLine="993"/>
        <w:outlineLvl w:val="1"/>
        <w:rPr>
          <w:rFonts w:ascii="Times New Roman" w:hAnsi="Times New Roman" w:cs="Times New Roman"/>
          <w:sz w:val="28"/>
          <w:szCs w:val="28"/>
        </w:rPr>
      </w:pP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формирование у учащихся прочных базовых знаний, умений, навыков игры на фортепиано;</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формирование и развитие пианистической техники и творческих навыков чтения с листа, подбора по слуху, транспонирования;</w:t>
      </w:r>
    </w:p>
    <w:p w:rsidR="000B4CFC" w:rsidRPr="003464F4" w:rsidRDefault="000B4CFC" w:rsidP="003464F4">
      <w:pPr>
        <w:pStyle w:val="210"/>
        <w:numPr>
          <w:ilvl w:val="0"/>
          <w:numId w:val="1"/>
        </w:numPr>
        <w:shd w:val="clear" w:color="auto" w:fill="auto"/>
        <w:tabs>
          <w:tab w:val="left" w:pos="333"/>
        </w:tabs>
        <w:spacing w:before="0" w:after="240"/>
        <w:ind w:firstLine="993"/>
        <w:rPr>
          <w:sz w:val="28"/>
          <w:szCs w:val="28"/>
        </w:rPr>
      </w:pPr>
      <w:r w:rsidRPr="003464F4">
        <w:rPr>
          <w:rStyle w:val="23"/>
          <w:sz w:val="28"/>
          <w:szCs w:val="28"/>
        </w:rPr>
        <w:t xml:space="preserve">формирование знаний, умений и навыков, </w:t>
      </w:r>
      <w:proofErr w:type="gramStart"/>
      <w:r w:rsidRPr="003464F4">
        <w:rPr>
          <w:rStyle w:val="23"/>
          <w:sz w:val="28"/>
          <w:szCs w:val="28"/>
        </w:rPr>
        <w:t>объём</w:t>
      </w:r>
      <w:proofErr w:type="gramEnd"/>
      <w:r w:rsidRPr="003464F4">
        <w:rPr>
          <w:rStyle w:val="23"/>
          <w:sz w:val="28"/>
          <w:szCs w:val="28"/>
        </w:rPr>
        <w:t xml:space="preserve"> и глубина которых должна быть прямо пропорциональны природным способностям ученика и его потребностям.</w:t>
      </w:r>
    </w:p>
    <w:p w:rsidR="000B4CFC" w:rsidRPr="003464F4" w:rsidRDefault="000B4CFC" w:rsidP="003464F4">
      <w:pPr>
        <w:pStyle w:val="52"/>
        <w:keepNext/>
        <w:keepLines/>
        <w:numPr>
          <w:ilvl w:val="0"/>
          <w:numId w:val="2"/>
        </w:numPr>
        <w:shd w:val="clear" w:color="auto" w:fill="auto"/>
        <w:tabs>
          <w:tab w:val="left" w:pos="364"/>
        </w:tabs>
        <w:spacing w:before="0"/>
        <w:ind w:firstLine="993"/>
        <w:outlineLvl w:val="1"/>
        <w:rPr>
          <w:rStyle w:val="51"/>
          <w:rFonts w:ascii="Times New Roman" w:hAnsi="Times New Roman" w:cs="Times New Roman"/>
          <w:b/>
          <w:bCs/>
          <w:sz w:val="28"/>
          <w:szCs w:val="28"/>
        </w:rPr>
      </w:pPr>
      <w:bookmarkStart w:id="1" w:name="bookmark2"/>
      <w:r w:rsidRPr="003464F4">
        <w:rPr>
          <w:rStyle w:val="51"/>
          <w:rFonts w:ascii="Times New Roman" w:hAnsi="Times New Roman" w:cs="Times New Roman"/>
          <w:b/>
          <w:bCs/>
          <w:sz w:val="28"/>
          <w:szCs w:val="28"/>
        </w:rPr>
        <w:t>Развивающие задачи:</w:t>
      </w:r>
      <w:bookmarkEnd w:id="1"/>
    </w:p>
    <w:p w:rsidR="000B4CFC" w:rsidRPr="003464F4" w:rsidRDefault="000B4CFC" w:rsidP="003464F4">
      <w:pPr>
        <w:pStyle w:val="52"/>
        <w:keepNext/>
        <w:keepLines/>
        <w:shd w:val="clear" w:color="auto" w:fill="auto"/>
        <w:tabs>
          <w:tab w:val="left" w:pos="364"/>
        </w:tabs>
        <w:spacing w:before="0"/>
        <w:ind w:firstLine="993"/>
        <w:outlineLvl w:val="1"/>
        <w:rPr>
          <w:rFonts w:ascii="Times New Roman" w:hAnsi="Times New Roman" w:cs="Times New Roman"/>
          <w:sz w:val="28"/>
          <w:szCs w:val="28"/>
        </w:rPr>
      </w:pPr>
    </w:p>
    <w:p w:rsidR="003464F4" w:rsidRPr="003464F4" w:rsidRDefault="000B4CFC" w:rsidP="003464F4">
      <w:pPr>
        <w:pStyle w:val="210"/>
        <w:numPr>
          <w:ilvl w:val="0"/>
          <w:numId w:val="1"/>
        </w:numPr>
        <w:shd w:val="clear" w:color="auto" w:fill="auto"/>
        <w:tabs>
          <w:tab w:val="left" w:pos="333"/>
        </w:tabs>
        <w:spacing w:before="0"/>
        <w:ind w:firstLine="993"/>
        <w:rPr>
          <w:rStyle w:val="23"/>
          <w:sz w:val="28"/>
          <w:szCs w:val="28"/>
          <w:shd w:val="clear" w:color="auto" w:fill="auto"/>
        </w:rPr>
      </w:pPr>
      <w:r w:rsidRPr="003464F4">
        <w:rPr>
          <w:rStyle w:val="23"/>
          <w:sz w:val="28"/>
          <w:szCs w:val="28"/>
        </w:rPr>
        <w:t>воспитание у ученика понимания и эмоционального восприятия</w:t>
      </w:r>
    </w:p>
    <w:p w:rsidR="000B4CFC" w:rsidRPr="003464F4" w:rsidRDefault="003464F4" w:rsidP="003464F4">
      <w:pPr>
        <w:pStyle w:val="210"/>
        <w:shd w:val="clear" w:color="auto" w:fill="auto"/>
        <w:tabs>
          <w:tab w:val="left" w:pos="333"/>
        </w:tabs>
        <w:spacing w:before="0"/>
        <w:ind w:left="993" w:firstLine="0"/>
        <w:rPr>
          <w:sz w:val="28"/>
          <w:szCs w:val="28"/>
        </w:rPr>
      </w:pPr>
      <w:r w:rsidRPr="003464F4">
        <w:rPr>
          <w:rStyle w:val="23"/>
          <w:sz w:val="28"/>
          <w:szCs w:val="28"/>
        </w:rPr>
        <w:t xml:space="preserve">   </w:t>
      </w:r>
      <w:r w:rsidR="000B4CFC" w:rsidRPr="003464F4">
        <w:rPr>
          <w:rStyle w:val="23"/>
          <w:sz w:val="28"/>
          <w:szCs w:val="28"/>
        </w:rPr>
        <w:t xml:space="preserve"> </w:t>
      </w:r>
      <w:r w:rsidRPr="003464F4">
        <w:rPr>
          <w:rStyle w:val="23"/>
          <w:sz w:val="28"/>
          <w:szCs w:val="28"/>
        </w:rPr>
        <w:t xml:space="preserve">   </w:t>
      </w:r>
      <w:proofErr w:type="spellStart"/>
      <w:r w:rsidR="000B4CFC" w:rsidRPr="003464F4">
        <w:rPr>
          <w:rStyle w:val="23"/>
          <w:sz w:val="28"/>
          <w:szCs w:val="28"/>
        </w:rPr>
        <w:t>разностилевой</w:t>
      </w:r>
      <w:proofErr w:type="spellEnd"/>
      <w:r w:rsidR="000B4CFC" w:rsidRPr="003464F4">
        <w:rPr>
          <w:rStyle w:val="23"/>
          <w:sz w:val="28"/>
          <w:szCs w:val="28"/>
        </w:rPr>
        <w:t xml:space="preserve"> </w:t>
      </w:r>
      <w:r w:rsidRPr="003464F4">
        <w:rPr>
          <w:rStyle w:val="23"/>
          <w:sz w:val="28"/>
          <w:szCs w:val="28"/>
        </w:rPr>
        <w:t xml:space="preserve"> </w:t>
      </w:r>
      <w:r w:rsidR="000B4CFC" w:rsidRPr="003464F4">
        <w:rPr>
          <w:rStyle w:val="23"/>
          <w:sz w:val="28"/>
          <w:szCs w:val="28"/>
        </w:rPr>
        <w:t xml:space="preserve">и </w:t>
      </w:r>
      <w:proofErr w:type="spellStart"/>
      <w:r w:rsidR="000B4CFC" w:rsidRPr="003464F4">
        <w:rPr>
          <w:rStyle w:val="23"/>
          <w:sz w:val="28"/>
          <w:szCs w:val="28"/>
        </w:rPr>
        <w:t>разножанровой</w:t>
      </w:r>
      <w:proofErr w:type="spellEnd"/>
      <w:r w:rsidR="000B4CFC" w:rsidRPr="003464F4">
        <w:rPr>
          <w:rStyle w:val="23"/>
          <w:sz w:val="28"/>
          <w:szCs w:val="28"/>
        </w:rPr>
        <w:t xml:space="preserve"> музыки;</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развитие творческого воображения и образного мышления;</w:t>
      </w:r>
    </w:p>
    <w:p w:rsidR="000B4CFC" w:rsidRPr="003464F4" w:rsidRDefault="000B4CFC" w:rsidP="003464F4">
      <w:pPr>
        <w:pStyle w:val="210"/>
        <w:numPr>
          <w:ilvl w:val="0"/>
          <w:numId w:val="1"/>
        </w:numPr>
        <w:shd w:val="clear" w:color="auto" w:fill="auto"/>
        <w:tabs>
          <w:tab w:val="left" w:pos="333"/>
        </w:tabs>
        <w:spacing w:before="0" w:after="240"/>
        <w:ind w:firstLine="993"/>
        <w:rPr>
          <w:sz w:val="28"/>
          <w:szCs w:val="28"/>
        </w:rPr>
      </w:pPr>
      <w:r w:rsidRPr="003464F4">
        <w:rPr>
          <w:rStyle w:val="23"/>
          <w:sz w:val="28"/>
          <w:szCs w:val="28"/>
        </w:rPr>
        <w:t>формирование способности воспринимать музыку как живое, образное искусство, неразрывно связанное с жизнью.</w:t>
      </w:r>
    </w:p>
    <w:p w:rsidR="000B4CFC" w:rsidRPr="003464F4" w:rsidRDefault="000B4CFC" w:rsidP="003464F4">
      <w:pPr>
        <w:pStyle w:val="52"/>
        <w:keepNext/>
        <w:keepLines/>
        <w:numPr>
          <w:ilvl w:val="0"/>
          <w:numId w:val="2"/>
        </w:numPr>
        <w:shd w:val="clear" w:color="auto" w:fill="auto"/>
        <w:tabs>
          <w:tab w:val="left" w:pos="364"/>
        </w:tabs>
        <w:spacing w:before="0"/>
        <w:ind w:firstLine="993"/>
        <w:outlineLvl w:val="1"/>
        <w:rPr>
          <w:rFonts w:ascii="Times New Roman" w:hAnsi="Times New Roman" w:cs="Times New Roman"/>
          <w:sz w:val="28"/>
          <w:szCs w:val="28"/>
        </w:rPr>
      </w:pPr>
      <w:bookmarkStart w:id="2" w:name="bookmark3"/>
      <w:r w:rsidRPr="003464F4">
        <w:rPr>
          <w:rStyle w:val="51"/>
          <w:rFonts w:ascii="Times New Roman" w:hAnsi="Times New Roman" w:cs="Times New Roman"/>
          <w:b/>
          <w:bCs/>
          <w:sz w:val="28"/>
          <w:szCs w:val="28"/>
        </w:rPr>
        <w:t>Воспитательные задачи:</w:t>
      </w:r>
      <w:bookmarkEnd w:id="2"/>
    </w:p>
    <w:p w:rsidR="000B4CFC" w:rsidRPr="003464F4" w:rsidRDefault="000B4CFC" w:rsidP="003464F4">
      <w:pPr>
        <w:pStyle w:val="210"/>
        <w:shd w:val="clear" w:color="auto" w:fill="auto"/>
        <w:tabs>
          <w:tab w:val="left" w:pos="333"/>
        </w:tabs>
        <w:spacing w:before="0"/>
        <w:ind w:firstLine="993"/>
        <w:rPr>
          <w:rStyle w:val="23"/>
          <w:sz w:val="28"/>
          <w:szCs w:val="28"/>
        </w:rPr>
      </w:pP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 xml:space="preserve">воспитание эстетического вкуса и </w:t>
      </w:r>
      <w:proofErr w:type="spellStart"/>
      <w:r w:rsidRPr="003464F4">
        <w:rPr>
          <w:rStyle w:val="23"/>
          <w:sz w:val="28"/>
          <w:szCs w:val="28"/>
        </w:rPr>
        <w:t>слушательской</w:t>
      </w:r>
      <w:proofErr w:type="spellEnd"/>
      <w:r w:rsidRPr="003464F4">
        <w:rPr>
          <w:rStyle w:val="23"/>
          <w:sz w:val="28"/>
          <w:szCs w:val="28"/>
        </w:rPr>
        <w:t xml:space="preserve"> культуры учащихся;</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воспитание самостоятельности, потребности находиться в постоянном творческом поиске;</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proofErr w:type="spellStart"/>
      <w:r w:rsidRPr="003464F4">
        <w:rPr>
          <w:rStyle w:val="23"/>
          <w:sz w:val="28"/>
          <w:szCs w:val="28"/>
        </w:rPr>
        <w:t>фомирование</w:t>
      </w:r>
      <w:proofErr w:type="spellEnd"/>
      <w:r w:rsidRPr="003464F4">
        <w:rPr>
          <w:rStyle w:val="23"/>
          <w:sz w:val="28"/>
          <w:szCs w:val="28"/>
        </w:rPr>
        <w:t xml:space="preserve"> нравственно-мировоззренческих черт личности, подготовка ученика к роли проводника эстетической культуры;</w:t>
      </w:r>
    </w:p>
    <w:p w:rsidR="000B4CFC" w:rsidRPr="003464F4" w:rsidRDefault="000B4CFC" w:rsidP="003464F4">
      <w:pPr>
        <w:pStyle w:val="210"/>
        <w:numPr>
          <w:ilvl w:val="0"/>
          <w:numId w:val="1"/>
        </w:numPr>
        <w:shd w:val="clear" w:color="auto" w:fill="auto"/>
        <w:tabs>
          <w:tab w:val="left" w:pos="333"/>
        </w:tabs>
        <w:spacing w:before="0" w:after="240"/>
        <w:ind w:firstLine="993"/>
        <w:rPr>
          <w:sz w:val="28"/>
          <w:szCs w:val="28"/>
        </w:rPr>
      </w:pPr>
      <w:r w:rsidRPr="003464F4">
        <w:rPr>
          <w:rStyle w:val="23"/>
          <w:sz w:val="28"/>
          <w:szCs w:val="28"/>
        </w:rPr>
        <w:t xml:space="preserve">воспитание деятельного музыканта - просветителя, музыканта </w:t>
      </w:r>
      <w:proofErr w:type="gramStart"/>
      <w:r w:rsidRPr="003464F4">
        <w:rPr>
          <w:rStyle w:val="23"/>
          <w:sz w:val="28"/>
          <w:szCs w:val="28"/>
        </w:rPr>
        <w:t>-п</w:t>
      </w:r>
      <w:proofErr w:type="gramEnd"/>
      <w:r w:rsidRPr="003464F4">
        <w:rPr>
          <w:rStyle w:val="23"/>
          <w:sz w:val="28"/>
          <w:szCs w:val="28"/>
        </w:rPr>
        <w:t>ропагандиста.</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Программа ориентирована на удовлетворение познавательного интереса ребенка, формирование у него достаточной базы необходимых знаний, умений, навыков, которые помогут ему адаптироваться и </w:t>
      </w:r>
      <w:r w:rsidRPr="003464F4">
        <w:rPr>
          <w:rStyle w:val="2100"/>
          <w:sz w:val="28"/>
          <w:szCs w:val="28"/>
        </w:rPr>
        <w:t xml:space="preserve">реализовать </w:t>
      </w:r>
      <w:r w:rsidRPr="003464F4">
        <w:rPr>
          <w:rStyle w:val="23"/>
          <w:sz w:val="28"/>
          <w:szCs w:val="28"/>
        </w:rPr>
        <w:t>себя в социуме.</w:t>
      </w:r>
      <w:r w:rsidRPr="003464F4">
        <w:rPr>
          <w:sz w:val="28"/>
          <w:szCs w:val="28"/>
        </w:rPr>
        <w:t xml:space="preserve"> </w:t>
      </w:r>
      <w:r w:rsidRPr="003464F4">
        <w:rPr>
          <w:rStyle w:val="23"/>
          <w:sz w:val="28"/>
          <w:szCs w:val="28"/>
        </w:rPr>
        <w:t>Работа по программе обеспечивает интенсификацию процесса обучения через взаимосвязь различных видов музыкальной творческой деятельности, практикуемых на уроках по специальному фортепиано, сольфеджио, истории музыкальной культуры:</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овладение навыком чтения с листа разовьет способность к быстрому разбору музыкального текста;</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t>овладение навыком гармонического анализа позволит развить умение подбирать по слуху;</w:t>
      </w:r>
    </w:p>
    <w:p w:rsidR="000B4CFC" w:rsidRPr="003464F4" w:rsidRDefault="000B4CFC" w:rsidP="003464F4">
      <w:pPr>
        <w:pStyle w:val="210"/>
        <w:numPr>
          <w:ilvl w:val="0"/>
          <w:numId w:val="1"/>
        </w:numPr>
        <w:shd w:val="clear" w:color="auto" w:fill="auto"/>
        <w:tabs>
          <w:tab w:val="left" w:pos="333"/>
        </w:tabs>
        <w:spacing w:before="0"/>
        <w:ind w:firstLine="993"/>
        <w:rPr>
          <w:sz w:val="28"/>
          <w:szCs w:val="28"/>
        </w:rPr>
      </w:pPr>
      <w:r w:rsidRPr="003464F4">
        <w:rPr>
          <w:rStyle w:val="23"/>
          <w:sz w:val="28"/>
          <w:szCs w:val="28"/>
        </w:rPr>
        <w:lastRenderedPageBreak/>
        <w:t>освоение приемов анализа музыкальных форм позволит составить адекватное представление об их содержании, заложит основы для их индивидуальной трактовки, послужит ступенью к развитию навыков импровизации.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Таким образом, интеграция всего комплекса знаний, полученных в результате активного использования </w:t>
      </w:r>
      <w:proofErr w:type="spellStart"/>
      <w:r w:rsidRPr="003464F4">
        <w:rPr>
          <w:rStyle w:val="23"/>
          <w:sz w:val="28"/>
          <w:szCs w:val="28"/>
        </w:rPr>
        <w:t>межпредметных</w:t>
      </w:r>
      <w:proofErr w:type="spellEnd"/>
      <w:r w:rsidRPr="003464F4">
        <w:rPr>
          <w:rStyle w:val="23"/>
          <w:sz w:val="28"/>
          <w:szCs w:val="28"/>
        </w:rPr>
        <w:t xml:space="preserve"> связей, даст ученику целостное представление</w:t>
      </w:r>
      <w:r w:rsidRPr="003464F4">
        <w:rPr>
          <w:sz w:val="28"/>
          <w:szCs w:val="28"/>
        </w:rPr>
        <w:t xml:space="preserve"> </w:t>
      </w:r>
      <w:r w:rsidRPr="003464F4">
        <w:rPr>
          <w:rStyle w:val="23"/>
          <w:sz w:val="28"/>
          <w:szCs w:val="28"/>
        </w:rPr>
        <w:t xml:space="preserve">о музыкальном искусстве, что необходимо как для становления профессионального музыканта, так и для развития навыков любительского </w:t>
      </w:r>
      <w:proofErr w:type="spellStart"/>
      <w:r w:rsidRPr="003464F4">
        <w:rPr>
          <w:rStyle w:val="23"/>
          <w:sz w:val="28"/>
          <w:szCs w:val="28"/>
        </w:rPr>
        <w:t>музицирования</w:t>
      </w:r>
      <w:proofErr w:type="spellEnd"/>
      <w:r w:rsidRPr="003464F4">
        <w:rPr>
          <w:rStyle w:val="23"/>
          <w:sz w:val="28"/>
          <w:szCs w:val="28"/>
        </w:rPr>
        <w:t>.</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Поскольку основная часть учащихся шк</w:t>
      </w:r>
      <w:r w:rsidR="003464F4" w:rsidRPr="003464F4">
        <w:rPr>
          <w:rStyle w:val="23"/>
          <w:sz w:val="28"/>
          <w:szCs w:val="28"/>
        </w:rPr>
        <w:t xml:space="preserve">олы нацелена на </w:t>
      </w:r>
      <w:proofErr w:type="spellStart"/>
      <w:r w:rsidR="003464F4" w:rsidRPr="003464F4">
        <w:rPr>
          <w:rStyle w:val="23"/>
          <w:sz w:val="28"/>
          <w:szCs w:val="28"/>
        </w:rPr>
        <w:t>общемузыкальное</w:t>
      </w:r>
      <w:proofErr w:type="spellEnd"/>
      <w:r w:rsidR="003464F4" w:rsidRPr="003464F4">
        <w:rPr>
          <w:rStyle w:val="23"/>
          <w:sz w:val="28"/>
          <w:szCs w:val="28"/>
        </w:rPr>
        <w:t xml:space="preserve"> </w:t>
      </w:r>
      <w:r w:rsidRPr="003464F4">
        <w:rPr>
          <w:rStyle w:val="23"/>
          <w:sz w:val="28"/>
          <w:szCs w:val="28"/>
        </w:rPr>
        <w:t>(эстетическое) развитие, на любительское музицирование, в данной программе приоритет отдается раскрытию и развитию творческого начала в школьниках, что достигается благодаря применению новых методов и подходов к построению содержания музыкального образования.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Занятия по программе проводятся с 7-летнего возраста на протяжении 7(8) или 5(6) лет обучения, что соответствует объему, определенному действующими учебными планами для ДМШ (Приказ Министерства культуры РФ от 28.05.87 г.).</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Для детей дошкольного возраста рекомендуется обучение в подготовительных группах. Характерной особенностью предлагаемой программы является акцент на развитие творческого потенциала ученика, формирование широко образованного, а не узкоспециализированного пианиста. Ставится задача овладения музыкальным инструментом с целью домашнего </w:t>
      </w:r>
      <w:proofErr w:type="spellStart"/>
      <w:r w:rsidRPr="003464F4">
        <w:rPr>
          <w:rStyle w:val="23"/>
          <w:sz w:val="28"/>
          <w:szCs w:val="28"/>
        </w:rPr>
        <w:t>музицирования</w:t>
      </w:r>
      <w:proofErr w:type="spellEnd"/>
      <w:r w:rsidRPr="003464F4">
        <w:rPr>
          <w:rStyle w:val="23"/>
          <w:sz w:val="28"/>
          <w:szCs w:val="28"/>
        </w:rPr>
        <w:t xml:space="preserve"> и востребованности полученных навыков и умений в социуме.</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Педагогу следует тщательно исследовать природные возможности ученика,</w:t>
      </w:r>
      <w:r w:rsidRPr="003464F4">
        <w:rPr>
          <w:rStyle w:val="23"/>
          <w:sz w:val="28"/>
          <w:szCs w:val="28"/>
        </w:rPr>
        <w:br/>
        <w:t>определить степень увлеченности, интереса к музыкальной деятельности,  исходя из</w:t>
      </w:r>
      <w:r w:rsidRPr="003464F4">
        <w:rPr>
          <w:rStyle w:val="23"/>
          <w:sz w:val="28"/>
          <w:szCs w:val="28"/>
        </w:rPr>
        <w:br/>
        <w:t>этого, определить оптимальный темп развития ученика, найти необходимые методы для раскрытия и совершенствования этих возможност</w:t>
      </w:r>
      <w:r w:rsidR="003464F4">
        <w:rPr>
          <w:rStyle w:val="23"/>
          <w:sz w:val="28"/>
          <w:szCs w:val="28"/>
        </w:rPr>
        <w:t xml:space="preserve">ей, что позволит решить одну из </w:t>
      </w:r>
      <w:r w:rsidRPr="003464F4">
        <w:rPr>
          <w:rStyle w:val="23"/>
          <w:sz w:val="28"/>
          <w:szCs w:val="28"/>
        </w:rPr>
        <w:t>главных задач обучения фортепианному исполни</w:t>
      </w:r>
      <w:r w:rsidR="003464F4">
        <w:rPr>
          <w:rStyle w:val="23"/>
          <w:sz w:val="28"/>
          <w:szCs w:val="28"/>
        </w:rPr>
        <w:t xml:space="preserve">тельскому искусству – овладению </w:t>
      </w:r>
      <w:r w:rsidRPr="003464F4">
        <w:rPr>
          <w:rStyle w:val="23"/>
          <w:sz w:val="28"/>
          <w:szCs w:val="28"/>
        </w:rPr>
        <w:t>учеником определёнными пианистическими навыками.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 предлагаемой программе эта задача реша</w:t>
      </w:r>
      <w:r w:rsidR="003464F4">
        <w:rPr>
          <w:rStyle w:val="23"/>
          <w:sz w:val="28"/>
          <w:szCs w:val="28"/>
        </w:rPr>
        <w:t xml:space="preserve">ется благодаря новым подходам к </w:t>
      </w:r>
      <w:r w:rsidRPr="003464F4">
        <w:rPr>
          <w:rStyle w:val="23"/>
          <w:sz w:val="28"/>
          <w:szCs w:val="28"/>
        </w:rPr>
        <w:t>составлению индивидуального плана учащегося и введению новых форм контроля.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Общеизвестно, насколько трудно ученику с блеском исполнить конструктивный этюд и сколько психологических срывов, технических сбоев случается в момент публичного выступления в жёстко предписанные сроки.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Предлагаемая нами программа снимает эта проблемы, т.к. благодаря её введению ученик получает возможность технически развиваться в собственном индивидуальном темпе и может сам (вместе с педагогом) выбрать время и форму публичного выступления, в ходе которого продемонстрирует свой технический рост.</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Ученикам группы </w:t>
      </w:r>
      <w:proofErr w:type="spellStart"/>
      <w:r w:rsidRPr="003464F4">
        <w:rPr>
          <w:rStyle w:val="23"/>
          <w:sz w:val="28"/>
          <w:szCs w:val="28"/>
        </w:rPr>
        <w:t>общеэстетического</w:t>
      </w:r>
      <w:proofErr w:type="spellEnd"/>
      <w:r w:rsidRPr="003464F4">
        <w:rPr>
          <w:rStyle w:val="23"/>
          <w:sz w:val="28"/>
          <w:szCs w:val="28"/>
        </w:rPr>
        <w:t xml:space="preserve"> направления предлагаемая программа дает возможность показать свои творческие достижения в освоении различных музыкальных жанров дробно, в нескольких коротких выступлениях в течение всего учебного года.</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Например, вместо одного конструктивного этюда на различные виды техники (либо крупного этюда на один из видов техники) ученик может подготовить несколько  небольших по объёму этюдов или характерных пьес на различные виды техники (либо на один определённый </w:t>
      </w:r>
      <w:r w:rsidRPr="003464F4">
        <w:rPr>
          <w:rStyle w:val="23"/>
          <w:sz w:val="28"/>
          <w:szCs w:val="28"/>
        </w:rPr>
        <w:lastRenderedPageBreak/>
        <w:t>вид техники). Исполнение более короткого по объёму этюда снимает психологический барьер, создаёт атмосферу успешности, придаёт ребёнку уверенность в своих силах и главное - создаёт условия для успешного и качественного развития именно ему необходимых технических навыков.</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Подобным образом решается проблема воспитания полифонического мышления учащихся.</w:t>
      </w:r>
      <w:r w:rsidRPr="003464F4">
        <w:rPr>
          <w:sz w:val="28"/>
          <w:szCs w:val="28"/>
        </w:rPr>
        <w:t xml:space="preserve"> </w:t>
      </w:r>
      <w:r w:rsidRPr="003464F4">
        <w:rPr>
          <w:rStyle w:val="23"/>
          <w:sz w:val="28"/>
          <w:szCs w:val="28"/>
        </w:rPr>
        <w:t>Данная программа предлагает метод "плавного вхождения" в мир полифонии. Вместо одного крупного полифонического произведения ученик разучивает несколько  мелких полифонических произведений или пьес другого жанра с элементами  полифонического письма, при этом опять же в оптимальном для себя временном периоде,  т. к. предлагаемая программа даёт свободу выбора времени и форм публичного выступления.</w:t>
      </w:r>
    </w:p>
    <w:p w:rsidR="000B4CFC" w:rsidRPr="003464F4" w:rsidRDefault="000B4CFC" w:rsidP="003464F4">
      <w:pPr>
        <w:pStyle w:val="210"/>
        <w:shd w:val="clear" w:color="auto" w:fill="auto"/>
        <w:spacing w:before="0"/>
        <w:ind w:firstLine="993"/>
        <w:rPr>
          <w:rStyle w:val="23"/>
          <w:sz w:val="28"/>
          <w:szCs w:val="28"/>
        </w:rPr>
      </w:pPr>
      <w:r w:rsidRPr="003464F4">
        <w:rPr>
          <w:rStyle w:val="23"/>
          <w:sz w:val="28"/>
          <w:szCs w:val="28"/>
        </w:rPr>
        <w:t>Главным критерием оценки успешности разв</w:t>
      </w:r>
      <w:r w:rsidR="003464F4">
        <w:rPr>
          <w:rStyle w:val="23"/>
          <w:sz w:val="28"/>
          <w:szCs w:val="28"/>
        </w:rPr>
        <w:t xml:space="preserve">ития ученика является уровень и </w:t>
      </w:r>
      <w:r w:rsidRPr="003464F4">
        <w:rPr>
          <w:rStyle w:val="23"/>
          <w:sz w:val="28"/>
          <w:szCs w:val="28"/>
        </w:rPr>
        <w:t>качество обретенный пианистических навыков,</w:t>
      </w:r>
      <w:r w:rsidR="003464F4">
        <w:rPr>
          <w:rStyle w:val="23"/>
          <w:sz w:val="28"/>
          <w:szCs w:val="28"/>
        </w:rPr>
        <w:t xml:space="preserve"> грамотность и эмоциональность, </w:t>
      </w:r>
      <w:r w:rsidRPr="003464F4">
        <w:rPr>
          <w:rStyle w:val="23"/>
          <w:sz w:val="28"/>
          <w:szCs w:val="28"/>
        </w:rPr>
        <w:t>выразительность исполнения произведений различных жанров, показывающих глубину  постижения и владения средствами музыкальной выразительности, раскрывающими художественный замысел композитора.</w:t>
      </w:r>
    </w:p>
    <w:p w:rsidR="000B4CFC" w:rsidRPr="003464F4" w:rsidRDefault="000B4CFC" w:rsidP="003464F4">
      <w:pPr>
        <w:pStyle w:val="210"/>
        <w:shd w:val="clear" w:color="auto" w:fill="auto"/>
        <w:spacing w:before="0"/>
        <w:ind w:firstLine="993"/>
        <w:rPr>
          <w:sz w:val="28"/>
          <w:szCs w:val="28"/>
        </w:rPr>
      </w:pPr>
    </w:p>
    <w:p w:rsidR="000B4CFC" w:rsidRPr="003464F4" w:rsidRDefault="000B4CFC" w:rsidP="003464F4">
      <w:pPr>
        <w:pStyle w:val="22"/>
        <w:keepNext/>
        <w:keepLines/>
        <w:shd w:val="clear" w:color="auto" w:fill="auto"/>
        <w:spacing w:after="199" w:line="300" w:lineRule="exact"/>
        <w:ind w:firstLine="993"/>
        <w:rPr>
          <w:rFonts w:ascii="Times New Roman" w:hAnsi="Times New Roman" w:cs="Times New Roman"/>
          <w:sz w:val="28"/>
          <w:szCs w:val="28"/>
        </w:rPr>
      </w:pPr>
      <w:bookmarkStart w:id="3" w:name="bookmark4"/>
      <w:r w:rsidRPr="003464F4">
        <w:rPr>
          <w:rStyle w:val="21"/>
          <w:rFonts w:ascii="Times New Roman" w:hAnsi="Times New Roman" w:cs="Times New Roman"/>
          <w:b/>
          <w:bCs/>
          <w:sz w:val="28"/>
          <w:szCs w:val="28"/>
        </w:rPr>
        <w:t>Составление индивидуального плана учащегося.</w:t>
      </w:r>
      <w:bookmarkEnd w:id="3"/>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 соответствии с предлагаемым в программе содержанием обучения составляется индивидуальный годовой план учащегося, который представляет продуманный курс его воспитания, своеобразную программу его музыкального развития.</w:t>
      </w:r>
      <w:r w:rsidR="003464F4">
        <w:rPr>
          <w:sz w:val="28"/>
          <w:szCs w:val="28"/>
        </w:rPr>
        <w:t xml:space="preserve"> </w:t>
      </w:r>
      <w:r w:rsidRPr="003464F4">
        <w:rPr>
          <w:rStyle w:val="23"/>
          <w:sz w:val="28"/>
          <w:szCs w:val="28"/>
        </w:rPr>
        <w:t>В основу плана закладываются базовые тре</w:t>
      </w:r>
      <w:r w:rsidR="003464F4">
        <w:rPr>
          <w:rStyle w:val="23"/>
          <w:sz w:val="28"/>
          <w:szCs w:val="28"/>
        </w:rPr>
        <w:t xml:space="preserve">бования (обязательный минимум), </w:t>
      </w:r>
      <w:r w:rsidRPr="003464F4">
        <w:rPr>
          <w:rStyle w:val="23"/>
          <w:sz w:val="28"/>
          <w:szCs w:val="28"/>
        </w:rPr>
        <w:t>включающие все основные жанры музыкал</w:t>
      </w:r>
      <w:r w:rsidR="003464F4">
        <w:rPr>
          <w:rStyle w:val="23"/>
          <w:sz w:val="28"/>
          <w:szCs w:val="28"/>
        </w:rPr>
        <w:t xml:space="preserve">ьных произведений и позволяющие </w:t>
      </w:r>
      <w:r w:rsidRPr="003464F4">
        <w:rPr>
          <w:rStyle w:val="23"/>
          <w:sz w:val="28"/>
          <w:szCs w:val="28"/>
        </w:rPr>
        <w:t>внимательно отслеживать динамику развития ученика. Индивидуальный план учащегося должен включать в себя изучение (с последующим публичным выступлением) 6-8  обязательных музыкальных произведений различных жанров, позволяющих</w:t>
      </w:r>
      <w:r w:rsidRPr="003464F4">
        <w:rPr>
          <w:rStyle w:val="23"/>
          <w:sz w:val="28"/>
          <w:szCs w:val="28"/>
        </w:rPr>
        <w:br/>
        <w:t>продемонстрировать владение определёнными комплексами технических и</w:t>
      </w:r>
      <w:r w:rsidRPr="003464F4">
        <w:rPr>
          <w:rStyle w:val="23"/>
          <w:sz w:val="28"/>
          <w:szCs w:val="28"/>
        </w:rPr>
        <w:br/>
        <w:t>пианистических навыков.</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 обязательный минимум входят:</w:t>
      </w:r>
    </w:p>
    <w:p w:rsidR="000B4CFC" w:rsidRPr="003464F4" w:rsidRDefault="000B4CFC" w:rsidP="003464F4">
      <w:pPr>
        <w:pStyle w:val="210"/>
        <w:numPr>
          <w:ilvl w:val="0"/>
          <w:numId w:val="1"/>
        </w:numPr>
        <w:shd w:val="clear" w:color="auto" w:fill="auto"/>
        <w:tabs>
          <w:tab w:val="left" w:pos="1344"/>
        </w:tabs>
        <w:spacing w:before="0"/>
        <w:ind w:firstLine="993"/>
        <w:rPr>
          <w:sz w:val="28"/>
          <w:szCs w:val="28"/>
        </w:rPr>
      </w:pPr>
      <w:r w:rsidRPr="003464F4">
        <w:rPr>
          <w:rStyle w:val="23"/>
          <w:sz w:val="28"/>
          <w:szCs w:val="28"/>
        </w:rPr>
        <w:t>полифоническое произведение (или пьеса с элементами полифонии);</w:t>
      </w:r>
    </w:p>
    <w:p w:rsidR="000B4CFC" w:rsidRPr="003464F4" w:rsidRDefault="000B4CFC" w:rsidP="003464F4">
      <w:pPr>
        <w:pStyle w:val="210"/>
        <w:numPr>
          <w:ilvl w:val="0"/>
          <w:numId w:val="1"/>
        </w:numPr>
        <w:shd w:val="clear" w:color="auto" w:fill="auto"/>
        <w:spacing w:before="0"/>
        <w:ind w:firstLine="993"/>
        <w:rPr>
          <w:sz w:val="28"/>
          <w:szCs w:val="28"/>
        </w:rPr>
      </w:pPr>
      <w:r w:rsidRPr="003464F4">
        <w:rPr>
          <w:rStyle w:val="23"/>
          <w:sz w:val="28"/>
          <w:szCs w:val="28"/>
        </w:rPr>
        <w:t>произведение крупной формы (вариационный или программный цикл, сонатное аллегро);</w:t>
      </w:r>
    </w:p>
    <w:p w:rsidR="000B4CFC" w:rsidRPr="003464F4" w:rsidRDefault="000B4CFC" w:rsidP="003464F4">
      <w:pPr>
        <w:pStyle w:val="210"/>
        <w:numPr>
          <w:ilvl w:val="0"/>
          <w:numId w:val="1"/>
        </w:numPr>
        <w:shd w:val="clear" w:color="auto" w:fill="auto"/>
        <w:tabs>
          <w:tab w:val="left" w:pos="1344"/>
        </w:tabs>
        <w:spacing w:before="0"/>
        <w:ind w:firstLine="993"/>
        <w:rPr>
          <w:sz w:val="28"/>
          <w:szCs w:val="28"/>
        </w:rPr>
      </w:pPr>
      <w:r w:rsidRPr="003464F4">
        <w:rPr>
          <w:rStyle w:val="23"/>
          <w:sz w:val="28"/>
          <w:szCs w:val="28"/>
        </w:rPr>
        <w:t>этюды или виртуозные пьесы на различные виды техники;</w:t>
      </w:r>
    </w:p>
    <w:p w:rsidR="000B4CFC" w:rsidRPr="003464F4" w:rsidRDefault="000B4CFC" w:rsidP="003464F4">
      <w:pPr>
        <w:pStyle w:val="210"/>
        <w:numPr>
          <w:ilvl w:val="0"/>
          <w:numId w:val="1"/>
        </w:numPr>
        <w:shd w:val="clear" w:color="auto" w:fill="auto"/>
        <w:tabs>
          <w:tab w:val="left" w:pos="1344"/>
        </w:tabs>
        <w:spacing w:before="0"/>
        <w:ind w:firstLine="993"/>
        <w:rPr>
          <w:sz w:val="28"/>
          <w:szCs w:val="28"/>
        </w:rPr>
      </w:pPr>
      <w:r w:rsidRPr="003464F4">
        <w:rPr>
          <w:rStyle w:val="23"/>
          <w:sz w:val="28"/>
          <w:szCs w:val="28"/>
        </w:rPr>
        <w:t xml:space="preserve">пьесы </w:t>
      </w:r>
      <w:proofErr w:type="spellStart"/>
      <w:r w:rsidRPr="003464F4">
        <w:rPr>
          <w:rStyle w:val="23"/>
          <w:sz w:val="28"/>
          <w:szCs w:val="28"/>
        </w:rPr>
        <w:t>кантиленного</w:t>
      </w:r>
      <w:proofErr w:type="spellEnd"/>
      <w:r w:rsidRPr="003464F4">
        <w:rPr>
          <w:rStyle w:val="23"/>
          <w:sz w:val="28"/>
          <w:szCs w:val="28"/>
        </w:rPr>
        <w:t xml:space="preserve"> и виртуозного характера;</w:t>
      </w:r>
    </w:p>
    <w:p w:rsidR="000B4CFC" w:rsidRPr="003464F4" w:rsidRDefault="000B4CFC" w:rsidP="003464F4">
      <w:pPr>
        <w:pStyle w:val="210"/>
        <w:numPr>
          <w:ilvl w:val="0"/>
          <w:numId w:val="1"/>
        </w:numPr>
        <w:shd w:val="clear" w:color="auto" w:fill="auto"/>
        <w:tabs>
          <w:tab w:val="left" w:pos="1344"/>
        </w:tabs>
        <w:spacing w:before="0"/>
        <w:ind w:firstLine="993"/>
        <w:rPr>
          <w:sz w:val="28"/>
          <w:szCs w:val="28"/>
        </w:rPr>
      </w:pPr>
      <w:r w:rsidRPr="003464F4">
        <w:rPr>
          <w:rStyle w:val="23"/>
          <w:sz w:val="28"/>
          <w:szCs w:val="28"/>
        </w:rPr>
        <w:t>ансамбли (фортепианные дуэты, ансамбли различных составов);</w:t>
      </w:r>
    </w:p>
    <w:p w:rsidR="000B4CFC" w:rsidRPr="003464F4" w:rsidRDefault="000B4CFC" w:rsidP="003464F4">
      <w:pPr>
        <w:pStyle w:val="210"/>
        <w:numPr>
          <w:ilvl w:val="0"/>
          <w:numId w:val="15"/>
        </w:numPr>
        <w:shd w:val="clear" w:color="auto" w:fill="auto"/>
        <w:spacing w:before="0"/>
        <w:ind w:left="0" w:firstLine="993"/>
        <w:rPr>
          <w:sz w:val="28"/>
          <w:szCs w:val="28"/>
        </w:rPr>
      </w:pPr>
      <w:r w:rsidRPr="003464F4">
        <w:rPr>
          <w:rStyle w:val="23"/>
          <w:sz w:val="28"/>
          <w:szCs w:val="28"/>
        </w:rPr>
        <w:t>определённый объём технических навыков (гаммы, аккорды, арпеджио).</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Кроме того, рекомендуется вводить ряд произв</w:t>
      </w:r>
      <w:r w:rsidR="003464F4">
        <w:rPr>
          <w:rStyle w:val="23"/>
          <w:sz w:val="28"/>
          <w:szCs w:val="28"/>
        </w:rPr>
        <w:t xml:space="preserve">едений для самостоятельного или </w:t>
      </w:r>
      <w:r w:rsidRPr="003464F4">
        <w:rPr>
          <w:rStyle w:val="23"/>
          <w:sz w:val="28"/>
          <w:szCs w:val="28"/>
        </w:rPr>
        <w:t>эскизного изучения, количество которых не регламентируется.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 процессе освоения того или иного жанра педагог постоянно корректирует музыкальный материал, продвигая ученика к намеченному результату, исходя из его природных возможностей и способностей. При пла</w:t>
      </w:r>
      <w:r w:rsidR="003464F4">
        <w:rPr>
          <w:rStyle w:val="23"/>
          <w:sz w:val="28"/>
          <w:szCs w:val="28"/>
        </w:rPr>
        <w:t xml:space="preserve">нировании очень важно учитывать </w:t>
      </w:r>
      <w:r w:rsidRPr="003464F4">
        <w:rPr>
          <w:rStyle w:val="23"/>
          <w:sz w:val="28"/>
          <w:szCs w:val="28"/>
        </w:rPr>
        <w:t>психофизиологические возможности ученика для</w:t>
      </w:r>
      <w:r w:rsidR="003464F4">
        <w:rPr>
          <w:rStyle w:val="23"/>
          <w:sz w:val="28"/>
          <w:szCs w:val="28"/>
        </w:rPr>
        <w:t xml:space="preserve"> определения оптимального темпа </w:t>
      </w:r>
      <w:r w:rsidRPr="003464F4">
        <w:rPr>
          <w:rStyle w:val="23"/>
          <w:sz w:val="28"/>
          <w:szCs w:val="28"/>
        </w:rPr>
        <w:t>развития у него определённых пианистических навыков.</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Количество, уровень сложности и послед</w:t>
      </w:r>
      <w:r w:rsidR="003464F4">
        <w:rPr>
          <w:rStyle w:val="23"/>
          <w:sz w:val="28"/>
          <w:szCs w:val="28"/>
        </w:rPr>
        <w:t xml:space="preserve">овательность освоения различных </w:t>
      </w:r>
      <w:proofErr w:type="spellStart"/>
      <w:r w:rsidRPr="003464F4">
        <w:rPr>
          <w:rStyle w:val="23"/>
          <w:sz w:val="28"/>
          <w:szCs w:val="28"/>
        </w:rPr>
        <w:t>жанроых</w:t>
      </w:r>
      <w:proofErr w:type="spellEnd"/>
      <w:r w:rsidRPr="003464F4">
        <w:rPr>
          <w:rStyle w:val="23"/>
          <w:sz w:val="28"/>
          <w:szCs w:val="28"/>
        </w:rPr>
        <w:t xml:space="preserve"> образцов определяет педагог, совершенств</w:t>
      </w:r>
      <w:r w:rsidR="003464F4">
        <w:rPr>
          <w:rStyle w:val="23"/>
          <w:sz w:val="28"/>
          <w:szCs w:val="28"/>
        </w:rPr>
        <w:t xml:space="preserve">уя и развивая именно те навыки, </w:t>
      </w:r>
      <w:r w:rsidRPr="003464F4">
        <w:rPr>
          <w:rStyle w:val="23"/>
          <w:sz w:val="28"/>
          <w:szCs w:val="28"/>
        </w:rPr>
        <w:t xml:space="preserve">которые требуют коррекции, постепенно выравнивая </w:t>
      </w:r>
      <w:r w:rsidR="003464F4">
        <w:rPr>
          <w:rStyle w:val="23"/>
          <w:sz w:val="28"/>
          <w:szCs w:val="28"/>
        </w:rPr>
        <w:t xml:space="preserve"> </w:t>
      </w:r>
      <w:r w:rsidRPr="003464F4">
        <w:rPr>
          <w:rStyle w:val="23"/>
          <w:sz w:val="28"/>
          <w:szCs w:val="28"/>
        </w:rPr>
        <w:t>"наиболее слабые" аспекты</w:t>
      </w:r>
      <w:r w:rsidR="003464F4">
        <w:rPr>
          <w:rStyle w:val="23"/>
          <w:sz w:val="28"/>
          <w:szCs w:val="28"/>
        </w:rPr>
        <w:t xml:space="preserve">  </w:t>
      </w:r>
      <w:r w:rsidRPr="003464F4">
        <w:rPr>
          <w:rStyle w:val="23"/>
          <w:sz w:val="28"/>
          <w:szCs w:val="28"/>
        </w:rPr>
        <w:t xml:space="preserve">творческой </w:t>
      </w:r>
      <w:r w:rsidR="003464F4">
        <w:rPr>
          <w:rStyle w:val="23"/>
          <w:sz w:val="28"/>
          <w:szCs w:val="28"/>
        </w:rPr>
        <w:t xml:space="preserve"> </w:t>
      </w:r>
      <w:r w:rsidRPr="003464F4">
        <w:rPr>
          <w:rStyle w:val="23"/>
          <w:sz w:val="28"/>
          <w:szCs w:val="28"/>
        </w:rPr>
        <w:t xml:space="preserve">деятельности ученика </w:t>
      </w:r>
      <w:r w:rsidRPr="003464F4">
        <w:rPr>
          <w:rStyle w:val="23"/>
          <w:sz w:val="28"/>
          <w:szCs w:val="28"/>
        </w:rPr>
        <w:lastRenderedPageBreak/>
        <w:t xml:space="preserve">и подготавливая ситуацию </w:t>
      </w:r>
      <w:r w:rsidR="003464F4">
        <w:rPr>
          <w:rStyle w:val="23"/>
          <w:sz w:val="28"/>
          <w:szCs w:val="28"/>
        </w:rPr>
        <w:t xml:space="preserve">успешного публичного </w:t>
      </w:r>
      <w:r w:rsidRPr="003464F4">
        <w:rPr>
          <w:rStyle w:val="23"/>
          <w:sz w:val="28"/>
          <w:szCs w:val="28"/>
        </w:rPr>
        <w:t>выступления. Этот процесс должен развиваться естественным путём (по принципу</w:t>
      </w:r>
      <w:r w:rsidRPr="003464F4">
        <w:rPr>
          <w:rStyle w:val="23"/>
          <w:sz w:val="28"/>
          <w:szCs w:val="28"/>
        </w:rPr>
        <w:br/>
        <w:t>постепенности и последовательности). Изучаемые пр</w:t>
      </w:r>
      <w:r w:rsidR="003464F4">
        <w:rPr>
          <w:rStyle w:val="23"/>
          <w:sz w:val="28"/>
          <w:szCs w:val="28"/>
        </w:rPr>
        <w:t xml:space="preserve">оизведения должны быть доступны </w:t>
      </w:r>
      <w:r w:rsidRPr="003464F4">
        <w:rPr>
          <w:rStyle w:val="23"/>
          <w:sz w:val="28"/>
          <w:szCs w:val="28"/>
        </w:rPr>
        <w:t>по содержанию, по объёму и техническим задачам. Главный акцент должен быть сд</w:t>
      </w:r>
      <w:r w:rsidR="003464F4">
        <w:rPr>
          <w:rStyle w:val="23"/>
          <w:sz w:val="28"/>
          <w:szCs w:val="28"/>
        </w:rPr>
        <w:t xml:space="preserve">елан </w:t>
      </w:r>
      <w:r w:rsidRPr="003464F4">
        <w:rPr>
          <w:rStyle w:val="23"/>
          <w:sz w:val="28"/>
          <w:szCs w:val="28"/>
        </w:rPr>
        <w:t>на качестве исполнения, которое всегда должно о</w:t>
      </w:r>
      <w:r w:rsidR="003464F4">
        <w:rPr>
          <w:rStyle w:val="23"/>
          <w:sz w:val="28"/>
          <w:szCs w:val="28"/>
        </w:rPr>
        <w:t xml:space="preserve">ставаться на достаточно высоком </w:t>
      </w:r>
      <w:r w:rsidRPr="003464F4">
        <w:rPr>
          <w:rStyle w:val="23"/>
          <w:sz w:val="28"/>
          <w:szCs w:val="28"/>
        </w:rPr>
        <w:t>художественном уровне.</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Поскольку эстетические представления</w:t>
      </w:r>
      <w:r w:rsidR="003464F4">
        <w:rPr>
          <w:rStyle w:val="23"/>
          <w:sz w:val="28"/>
          <w:szCs w:val="28"/>
        </w:rPr>
        <w:t xml:space="preserve"> учащихся формируются на основе </w:t>
      </w:r>
      <w:r w:rsidRPr="003464F4">
        <w:rPr>
          <w:rStyle w:val="23"/>
          <w:sz w:val="28"/>
          <w:szCs w:val="28"/>
        </w:rPr>
        <w:t>репертуара, который они изучают, очень важно, что</w:t>
      </w:r>
      <w:r w:rsidR="003464F4">
        <w:rPr>
          <w:rStyle w:val="23"/>
          <w:sz w:val="28"/>
          <w:szCs w:val="28"/>
        </w:rPr>
        <w:t xml:space="preserve">бы в репертуаре были достаточно </w:t>
      </w:r>
      <w:r w:rsidRPr="003464F4">
        <w:rPr>
          <w:rStyle w:val="23"/>
          <w:sz w:val="28"/>
          <w:szCs w:val="28"/>
        </w:rPr>
        <w:t>широко и полно представлены различные стили и ж</w:t>
      </w:r>
      <w:r w:rsidR="003464F4">
        <w:rPr>
          <w:rStyle w:val="23"/>
          <w:sz w:val="28"/>
          <w:szCs w:val="28"/>
        </w:rPr>
        <w:t xml:space="preserve">анры. Так, например, при отборе </w:t>
      </w:r>
      <w:r w:rsidRPr="003464F4">
        <w:rPr>
          <w:rStyle w:val="23"/>
          <w:sz w:val="28"/>
          <w:szCs w:val="28"/>
        </w:rPr>
        <w:t>полифонических произведений следует вводить в р</w:t>
      </w:r>
      <w:r w:rsidR="003464F4">
        <w:rPr>
          <w:rStyle w:val="23"/>
          <w:sz w:val="28"/>
          <w:szCs w:val="28"/>
        </w:rPr>
        <w:t xml:space="preserve">епертуар народные подголосочные </w:t>
      </w:r>
      <w:r w:rsidRPr="003464F4">
        <w:rPr>
          <w:rStyle w:val="23"/>
          <w:sz w:val="28"/>
          <w:szCs w:val="28"/>
        </w:rPr>
        <w:t>песни, каноны, отдельные части сюит, старинные т</w:t>
      </w:r>
      <w:r w:rsidR="003464F4">
        <w:rPr>
          <w:rStyle w:val="23"/>
          <w:sz w:val="28"/>
          <w:szCs w:val="28"/>
        </w:rPr>
        <w:t xml:space="preserve">анцы, </w:t>
      </w:r>
      <w:proofErr w:type="spellStart"/>
      <w:r w:rsidR="003464F4">
        <w:rPr>
          <w:rStyle w:val="23"/>
          <w:sz w:val="28"/>
          <w:szCs w:val="28"/>
        </w:rPr>
        <w:t>фугетты</w:t>
      </w:r>
      <w:proofErr w:type="spellEnd"/>
      <w:r w:rsidR="003464F4">
        <w:rPr>
          <w:rStyle w:val="23"/>
          <w:sz w:val="28"/>
          <w:szCs w:val="28"/>
        </w:rPr>
        <w:t xml:space="preserve">, а в дальнейшем - </w:t>
      </w:r>
      <w:r w:rsidRPr="003464F4">
        <w:rPr>
          <w:rStyle w:val="23"/>
          <w:sz w:val="28"/>
          <w:szCs w:val="28"/>
        </w:rPr>
        <w:t xml:space="preserve">"Маленькие прелюдии и фуги" </w:t>
      </w:r>
      <w:proofErr w:type="spellStart"/>
      <w:r w:rsidRPr="003464F4">
        <w:rPr>
          <w:rStyle w:val="23"/>
          <w:sz w:val="28"/>
          <w:szCs w:val="28"/>
        </w:rPr>
        <w:t>И.С.Баха</w:t>
      </w:r>
      <w:proofErr w:type="spellEnd"/>
      <w:r w:rsidRPr="003464F4">
        <w:rPr>
          <w:rStyle w:val="23"/>
          <w:sz w:val="28"/>
          <w:szCs w:val="28"/>
        </w:rPr>
        <w:t>, инвенции.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Учитывая, что в процессе обучения ребёнок </w:t>
      </w:r>
      <w:r w:rsidR="003464F4">
        <w:rPr>
          <w:rStyle w:val="23"/>
          <w:sz w:val="28"/>
          <w:szCs w:val="28"/>
        </w:rPr>
        <w:t xml:space="preserve">должен постепенно знакомиться с </w:t>
      </w:r>
      <w:r w:rsidRPr="003464F4">
        <w:rPr>
          <w:rStyle w:val="23"/>
          <w:sz w:val="28"/>
          <w:szCs w:val="28"/>
        </w:rPr>
        <w:t xml:space="preserve">различными типами мелодики, гармонии, </w:t>
      </w:r>
      <w:proofErr w:type="gramStart"/>
      <w:r w:rsidRPr="003464F4">
        <w:rPr>
          <w:rStyle w:val="23"/>
          <w:sz w:val="28"/>
          <w:szCs w:val="28"/>
        </w:rPr>
        <w:t>метро-ритм</w:t>
      </w:r>
      <w:r w:rsidR="003464F4">
        <w:rPr>
          <w:rStyle w:val="23"/>
          <w:sz w:val="28"/>
          <w:szCs w:val="28"/>
        </w:rPr>
        <w:t>а</w:t>
      </w:r>
      <w:proofErr w:type="gramEnd"/>
      <w:r w:rsidR="003464F4">
        <w:rPr>
          <w:rStyle w:val="23"/>
          <w:sz w:val="28"/>
          <w:szCs w:val="28"/>
        </w:rPr>
        <w:t xml:space="preserve"> и фактуры в репертуарный план </w:t>
      </w:r>
      <w:r w:rsidRPr="003464F4">
        <w:rPr>
          <w:rStyle w:val="23"/>
          <w:sz w:val="28"/>
          <w:szCs w:val="28"/>
        </w:rPr>
        <w:t xml:space="preserve">необходимо включать сочинения как </w:t>
      </w:r>
      <w:proofErr w:type="spellStart"/>
      <w:r w:rsidRPr="003464F4">
        <w:rPr>
          <w:rStyle w:val="23"/>
          <w:sz w:val="28"/>
          <w:szCs w:val="28"/>
        </w:rPr>
        <w:t>кантиленного</w:t>
      </w:r>
      <w:proofErr w:type="spellEnd"/>
      <w:r w:rsidRPr="003464F4">
        <w:rPr>
          <w:rStyle w:val="23"/>
          <w:sz w:val="28"/>
          <w:szCs w:val="28"/>
        </w:rPr>
        <w:t>, так и виртуозного характ</w:t>
      </w:r>
      <w:r w:rsidR="003464F4">
        <w:rPr>
          <w:rStyle w:val="23"/>
          <w:sz w:val="28"/>
          <w:szCs w:val="28"/>
        </w:rPr>
        <w:t xml:space="preserve">ера, </w:t>
      </w:r>
      <w:r w:rsidRPr="003464F4">
        <w:rPr>
          <w:rStyle w:val="23"/>
          <w:sz w:val="28"/>
          <w:szCs w:val="28"/>
        </w:rPr>
        <w:t>джазовые пьесы, опусы классиков</w:t>
      </w:r>
      <w:r w:rsidRPr="003464F4">
        <w:rPr>
          <w:rStyle w:val="23"/>
          <w:b/>
          <w:sz w:val="28"/>
          <w:szCs w:val="28"/>
        </w:rPr>
        <w:t xml:space="preserve">, </w:t>
      </w:r>
      <w:r w:rsidRPr="003464F4">
        <w:rPr>
          <w:rStyle w:val="24"/>
          <w:b w:val="0"/>
          <w:sz w:val="28"/>
          <w:szCs w:val="28"/>
        </w:rPr>
        <w:t>произведения</w:t>
      </w:r>
      <w:r w:rsidRPr="003464F4">
        <w:rPr>
          <w:rStyle w:val="24"/>
          <w:sz w:val="28"/>
          <w:szCs w:val="28"/>
        </w:rPr>
        <w:t xml:space="preserve"> </w:t>
      </w:r>
      <w:r w:rsidRPr="003464F4">
        <w:rPr>
          <w:rStyle w:val="23"/>
          <w:sz w:val="28"/>
          <w:szCs w:val="28"/>
        </w:rPr>
        <w:t>современных композиторов,</w:t>
      </w:r>
      <w:r w:rsidRPr="003464F4">
        <w:rPr>
          <w:rStyle w:val="23"/>
          <w:sz w:val="28"/>
          <w:szCs w:val="28"/>
        </w:rPr>
        <w:br/>
        <w:t>композиторов-песенников и т.д.</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Такой широкий охват произведений, разнообразных по стилистике,</w:t>
      </w:r>
      <w:r w:rsidRPr="003464F4">
        <w:rPr>
          <w:rStyle w:val="23"/>
          <w:sz w:val="28"/>
          <w:szCs w:val="28"/>
        </w:rPr>
        <w:br/>
        <w:t>художественным образам и фактурному воплощен</w:t>
      </w:r>
      <w:r w:rsidR="003464F4">
        <w:rPr>
          <w:rStyle w:val="23"/>
          <w:sz w:val="28"/>
          <w:szCs w:val="28"/>
        </w:rPr>
        <w:t xml:space="preserve">ию, возможен, конечно, лишь при </w:t>
      </w:r>
      <w:r w:rsidRPr="003464F4">
        <w:rPr>
          <w:rStyle w:val="23"/>
          <w:sz w:val="28"/>
          <w:szCs w:val="28"/>
        </w:rPr>
        <w:t xml:space="preserve">постоянном планировании всей работы ученика. Оно должно </w:t>
      </w:r>
      <w:r w:rsidRPr="003464F4">
        <w:rPr>
          <w:rStyle w:val="2100"/>
          <w:b w:val="0"/>
          <w:sz w:val="28"/>
          <w:szCs w:val="28"/>
        </w:rPr>
        <w:t>исходить</w:t>
      </w:r>
      <w:r w:rsidRPr="003464F4">
        <w:rPr>
          <w:rStyle w:val="2100"/>
          <w:sz w:val="28"/>
          <w:szCs w:val="28"/>
        </w:rPr>
        <w:t xml:space="preserve"> </w:t>
      </w:r>
      <w:r w:rsidR="003464F4">
        <w:rPr>
          <w:rStyle w:val="23"/>
          <w:sz w:val="28"/>
          <w:szCs w:val="28"/>
        </w:rPr>
        <w:t xml:space="preserve">из </w:t>
      </w:r>
      <w:r w:rsidRPr="003464F4">
        <w:rPr>
          <w:rStyle w:val="23"/>
          <w:sz w:val="28"/>
          <w:szCs w:val="28"/>
        </w:rPr>
        <w:t xml:space="preserve">разностороннего изучения его характера, музыкальных возможностей, наличия интереса к </w:t>
      </w:r>
      <w:r w:rsidRPr="003464F4">
        <w:rPr>
          <w:rStyle w:val="24"/>
          <w:b w:val="0"/>
          <w:sz w:val="28"/>
          <w:szCs w:val="28"/>
        </w:rPr>
        <w:t>музыке. Поэтому</w:t>
      </w:r>
      <w:r w:rsidRPr="003464F4">
        <w:rPr>
          <w:rStyle w:val="24"/>
          <w:sz w:val="28"/>
          <w:szCs w:val="28"/>
        </w:rPr>
        <w:t xml:space="preserve"> </w:t>
      </w:r>
      <w:r w:rsidRPr="003464F4">
        <w:rPr>
          <w:rStyle w:val="23"/>
          <w:sz w:val="28"/>
          <w:szCs w:val="28"/>
        </w:rPr>
        <w:t>необходимо систематически анализировать его развитие и обобщать</w:t>
      </w:r>
      <w:r w:rsidRPr="003464F4">
        <w:rPr>
          <w:rStyle w:val="23"/>
          <w:sz w:val="28"/>
          <w:szCs w:val="28"/>
        </w:rPr>
        <w:br/>
        <w:t xml:space="preserve">результаты в характеристике, которая составляется </w:t>
      </w:r>
      <w:r w:rsidR="003464F4">
        <w:rPr>
          <w:rStyle w:val="23"/>
          <w:sz w:val="28"/>
          <w:szCs w:val="28"/>
        </w:rPr>
        <w:t xml:space="preserve">в конце каждого учебного года и </w:t>
      </w:r>
      <w:r w:rsidRPr="003464F4">
        <w:rPr>
          <w:rStyle w:val="23"/>
          <w:sz w:val="28"/>
          <w:szCs w:val="28"/>
        </w:rPr>
        <w:t>вносится в индивидуальный план ученика.</w:t>
      </w:r>
    </w:p>
    <w:p w:rsidR="000B4CFC" w:rsidRPr="003464F4" w:rsidRDefault="000B4CFC" w:rsidP="003464F4">
      <w:pPr>
        <w:pStyle w:val="210"/>
        <w:shd w:val="clear" w:color="auto" w:fill="auto"/>
        <w:spacing w:before="0" w:line="269" w:lineRule="exact"/>
        <w:ind w:firstLine="993"/>
        <w:rPr>
          <w:sz w:val="28"/>
          <w:szCs w:val="28"/>
        </w:rPr>
      </w:pPr>
      <w:r w:rsidRPr="003464F4">
        <w:rPr>
          <w:rStyle w:val="23"/>
          <w:sz w:val="28"/>
          <w:szCs w:val="28"/>
        </w:rPr>
        <w:t>В ней должны быть отражены:</w:t>
      </w:r>
    </w:p>
    <w:p w:rsidR="000B4CFC" w:rsidRPr="003464F4" w:rsidRDefault="000B4CFC" w:rsidP="003464F4">
      <w:pPr>
        <w:pStyle w:val="210"/>
        <w:numPr>
          <w:ilvl w:val="0"/>
          <w:numId w:val="1"/>
        </w:numPr>
        <w:shd w:val="clear" w:color="auto" w:fill="auto"/>
        <w:tabs>
          <w:tab w:val="left" w:pos="1266"/>
        </w:tabs>
        <w:spacing w:before="0" w:line="269" w:lineRule="exact"/>
        <w:ind w:firstLine="993"/>
        <w:rPr>
          <w:sz w:val="28"/>
          <w:szCs w:val="28"/>
        </w:rPr>
      </w:pPr>
      <w:r w:rsidRPr="003464F4">
        <w:rPr>
          <w:rStyle w:val="23"/>
          <w:sz w:val="28"/>
          <w:szCs w:val="28"/>
        </w:rPr>
        <w:t>уровень музыкальных данных (слух, ритм, память, художественное воображение, музыкальная инициатива), особенности организации игрового пианистического аппарата, его приспособляемость к инструменту, технические данные;</w:t>
      </w:r>
    </w:p>
    <w:p w:rsidR="000B4CFC" w:rsidRPr="003464F4" w:rsidRDefault="000B4CFC" w:rsidP="003464F4">
      <w:pPr>
        <w:pStyle w:val="210"/>
        <w:numPr>
          <w:ilvl w:val="0"/>
          <w:numId w:val="1"/>
        </w:numPr>
        <w:shd w:val="clear" w:color="auto" w:fill="auto"/>
        <w:spacing w:before="0" w:line="269" w:lineRule="exact"/>
        <w:ind w:firstLine="993"/>
        <w:rPr>
          <w:sz w:val="28"/>
          <w:szCs w:val="28"/>
        </w:rPr>
      </w:pPr>
      <w:r w:rsidRPr="003464F4">
        <w:rPr>
          <w:rStyle w:val="23"/>
          <w:sz w:val="28"/>
          <w:szCs w:val="28"/>
        </w:rPr>
        <w:t xml:space="preserve"> общее развитие, эмоциональность, восприимчивость, готовность к диалогу, сотрудничеству;</w:t>
      </w:r>
    </w:p>
    <w:p w:rsidR="000B4CFC" w:rsidRPr="003464F4" w:rsidRDefault="000B4CFC" w:rsidP="003464F4">
      <w:pPr>
        <w:pStyle w:val="210"/>
        <w:numPr>
          <w:ilvl w:val="0"/>
          <w:numId w:val="1"/>
        </w:numPr>
        <w:shd w:val="clear" w:color="auto" w:fill="auto"/>
        <w:spacing w:before="0" w:line="278" w:lineRule="exact"/>
        <w:ind w:firstLine="993"/>
        <w:rPr>
          <w:sz w:val="28"/>
          <w:szCs w:val="28"/>
        </w:rPr>
      </w:pPr>
      <w:r w:rsidRPr="003464F4">
        <w:rPr>
          <w:rStyle w:val="23"/>
          <w:sz w:val="28"/>
          <w:szCs w:val="28"/>
        </w:rPr>
        <w:t xml:space="preserve"> умение заниматься самостоятельно, степен</w:t>
      </w:r>
      <w:r w:rsidR="003464F4">
        <w:rPr>
          <w:rStyle w:val="23"/>
          <w:sz w:val="28"/>
          <w:szCs w:val="28"/>
        </w:rPr>
        <w:t xml:space="preserve">ь грамотности работы с текстом, </w:t>
      </w:r>
      <w:r w:rsidRPr="003464F4">
        <w:rPr>
          <w:rStyle w:val="23"/>
          <w:sz w:val="28"/>
          <w:szCs w:val="28"/>
        </w:rPr>
        <w:t>работоспособность, собранность;</w:t>
      </w:r>
    </w:p>
    <w:p w:rsidR="000B4CFC" w:rsidRPr="003464F4" w:rsidRDefault="000B4CFC" w:rsidP="003464F4">
      <w:pPr>
        <w:pStyle w:val="210"/>
        <w:numPr>
          <w:ilvl w:val="0"/>
          <w:numId w:val="1"/>
        </w:numPr>
        <w:shd w:val="clear" w:color="auto" w:fill="auto"/>
        <w:spacing w:before="0" w:line="278" w:lineRule="exact"/>
        <w:ind w:firstLine="993"/>
        <w:rPr>
          <w:sz w:val="28"/>
          <w:szCs w:val="28"/>
        </w:rPr>
      </w:pPr>
      <w:r w:rsidRPr="003464F4">
        <w:rPr>
          <w:rStyle w:val="23"/>
          <w:sz w:val="28"/>
          <w:szCs w:val="28"/>
        </w:rPr>
        <w:t>проблемы в развитии ученика, пути их преодоления, задачи на следующий год.</w:t>
      </w:r>
    </w:p>
    <w:p w:rsidR="000B4CFC" w:rsidRPr="003464F4" w:rsidRDefault="000B4CFC" w:rsidP="003464F4">
      <w:pPr>
        <w:pStyle w:val="210"/>
        <w:numPr>
          <w:ilvl w:val="0"/>
          <w:numId w:val="1"/>
        </w:numPr>
        <w:shd w:val="clear" w:color="auto" w:fill="auto"/>
        <w:tabs>
          <w:tab w:val="left" w:pos="1266"/>
        </w:tabs>
        <w:spacing w:before="0" w:after="283" w:line="278" w:lineRule="exact"/>
        <w:ind w:firstLine="993"/>
        <w:rPr>
          <w:sz w:val="28"/>
          <w:szCs w:val="28"/>
        </w:rPr>
      </w:pPr>
      <w:r w:rsidRPr="003464F4">
        <w:rPr>
          <w:rStyle w:val="23"/>
          <w:sz w:val="28"/>
          <w:szCs w:val="28"/>
        </w:rPr>
        <w:t>успехи, достижения на конец года;</w:t>
      </w:r>
    </w:p>
    <w:p w:rsidR="000B4CFC" w:rsidRPr="003464F4" w:rsidRDefault="000B4CFC" w:rsidP="003464F4">
      <w:pPr>
        <w:pStyle w:val="22"/>
        <w:keepNext/>
        <w:keepLines/>
        <w:shd w:val="clear" w:color="auto" w:fill="auto"/>
        <w:spacing w:after="199" w:line="300" w:lineRule="exact"/>
        <w:ind w:firstLine="993"/>
        <w:rPr>
          <w:rFonts w:ascii="Times New Roman" w:hAnsi="Times New Roman" w:cs="Times New Roman"/>
          <w:sz w:val="28"/>
          <w:szCs w:val="28"/>
        </w:rPr>
      </w:pPr>
      <w:bookmarkStart w:id="4" w:name="bookmark5"/>
      <w:r w:rsidRPr="003464F4">
        <w:rPr>
          <w:rStyle w:val="21"/>
          <w:rFonts w:ascii="Times New Roman" w:hAnsi="Times New Roman" w:cs="Times New Roman"/>
          <w:b/>
          <w:bCs/>
          <w:sz w:val="28"/>
          <w:szCs w:val="28"/>
        </w:rPr>
        <w:t>Формы и периодичность контроля.</w:t>
      </w:r>
      <w:bookmarkEnd w:id="4"/>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Проверка результатов обучения (контроль) является обязательным компонентом образовательного процесса. Суть п</w:t>
      </w:r>
      <w:r w:rsidR="003464F4">
        <w:rPr>
          <w:rStyle w:val="23"/>
          <w:sz w:val="28"/>
          <w:szCs w:val="28"/>
        </w:rPr>
        <w:t>роводимого контроля заключается</w:t>
      </w:r>
      <w:r w:rsidRPr="003464F4">
        <w:rPr>
          <w:rStyle w:val="23"/>
          <w:sz w:val="28"/>
          <w:szCs w:val="28"/>
        </w:rPr>
        <w:t>:</w:t>
      </w:r>
    </w:p>
    <w:p w:rsidR="000B4CFC" w:rsidRPr="003464F4" w:rsidRDefault="000B4CFC" w:rsidP="003464F4">
      <w:pPr>
        <w:pStyle w:val="210"/>
        <w:numPr>
          <w:ilvl w:val="0"/>
          <w:numId w:val="16"/>
        </w:numPr>
        <w:shd w:val="clear" w:color="auto" w:fill="auto"/>
        <w:spacing w:before="0"/>
        <w:ind w:firstLine="993"/>
        <w:rPr>
          <w:sz w:val="28"/>
          <w:szCs w:val="28"/>
        </w:rPr>
      </w:pPr>
      <w:r w:rsidRPr="003464F4">
        <w:rPr>
          <w:rStyle w:val="23"/>
          <w:sz w:val="28"/>
          <w:szCs w:val="28"/>
        </w:rPr>
        <w:t>в выявлении уровня приобретённых учащимся знаний, умений, навыков;</w:t>
      </w:r>
    </w:p>
    <w:p w:rsidR="000B4CFC" w:rsidRPr="003464F4" w:rsidRDefault="000B4CFC" w:rsidP="003464F4">
      <w:pPr>
        <w:pStyle w:val="210"/>
        <w:numPr>
          <w:ilvl w:val="0"/>
          <w:numId w:val="1"/>
        </w:numPr>
        <w:shd w:val="clear" w:color="auto" w:fill="auto"/>
        <w:tabs>
          <w:tab w:val="left" w:pos="1266"/>
        </w:tabs>
        <w:spacing w:before="0"/>
        <w:ind w:firstLine="993"/>
        <w:rPr>
          <w:sz w:val="28"/>
          <w:szCs w:val="28"/>
        </w:rPr>
      </w:pPr>
      <w:r w:rsidRPr="003464F4">
        <w:rPr>
          <w:rStyle w:val="23"/>
          <w:sz w:val="28"/>
          <w:szCs w:val="28"/>
        </w:rPr>
        <w:t>в выявлении качества и степени творческой раскрываемости ученика;</w:t>
      </w:r>
    </w:p>
    <w:p w:rsidR="000B4CFC" w:rsidRPr="003464F4" w:rsidRDefault="000B4CFC" w:rsidP="003464F4">
      <w:pPr>
        <w:pStyle w:val="210"/>
        <w:numPr>
          <w:ilvl w:val="0"/>
          <w:numId w:val="1"/>
        </w:numPr>
        <w:shd w:val="clear" w:color="auto" w:fill="auto"/>
        <w:tabs>
          <w:tab w:val="left" w:pos="1266"/>
        </w:tabs>
        <w:spacing w:before="0"/>
        <w:ind w:firstLine="993"/>
        <w:rPr>
          <w:sz w:val="28"/>
          <w:szCs w:val="28"/>
        </w:rPr>
      </w:pPr>
      <w:r w:rsidRPr="003464F4">
        <w:rPr>
          <w:rStyle w:val="23"/>
          <w:sz w:val="28"/>
          <w:szCs w:val="28"/>
        </w:rPr>
        <w:t>в определении перспективности и направленности дальнейшего развития творческих возможностей обучаемого.</w:t>
      </w:r>
    </w:p>
    <w:p w:rsidR="000B4CFC" w:rsidRPr="003464F4" w:rsidRDefault="000B4CFC" w:rsidP="003464F4">
      <w:pPr>
        <w:pStyle w:val="210"/>
        <w:shd w:val="clear" w:color="auto" w:fill="auto"/>
        <w:spacing w:before="0" w:after="327"/>
        <w:ind w:firstLine="993"/>
        <w:rPr>
          <w:sz w:val="28"/>
          <w:szCs w:val="28"/>
        </w:rPr>
      </w:pPr>
      <w:r w:rsidRPr="003464F4">
        <w:rPr>
          <w:rStyle w:val="23"/>
          <w:sz w:val="28"/>
          <w:szCs w:val="28"/>
        </w:rPr>
        <w:t xml:space="preserve">Применяются такие виды контроля как: текущий, периодический и итоговый. Формы проведения контрольных прослушиваний выбираются педагогом с таким расчётом, чтобы создать обстановку устойчивого психологического комфорта в момент публичных выступлений ученика, </w:t>
      </w:r>
      <w:r w:rsidRPr="003464F4">
        <w:rPr>
          <w:rStyle w:val="23"/>
          <w:sz w:val="28"/>
          <w:szCs w:val="28"/>
        </w:rPr>
        <w:lastRenderedPageBreak/>
        <w:t>обеспечения условий для оптимального раскрытия его творческой индивидуальности.</w:t>
      </w:r>
    </w:p>
    <w:p w:rsidR="000B4CFC" w:rsidRPr="003464F4" w:rsidRDefault="000B4CFC" w:rsidP="003464F4">
      <w:pPr>
        <w:pStyle w:val="62"/>
        <w:keepNext/>
        <w:keepLines/>
        <w:shd w:val="clear" w:color="auto" w:fill="auto"/>
        <w:spacing w:before="0" w:after="211" w:line="240" w:lineRule="exact"/>
        <w:ind w:firstLine="993"/>
        <w:outlineLvl w:val="1"/>
        <w:rPr>
          <w:rFonts w:ascii="Times New Roman" w:hAnsi="Times New Roman" w:cs="Times New Roman"/>
          <w:sz w:val="28"/>
          <w:szCs w:val="28"/>
        </w:rPr>
      </w:pPr>
      <w:bookmarkStart w:id="5" w:name="bookmark6"/>
      <w:r w:rsidRPr="003464F4">
        <w:rPr>
          <w:rStyle w:val="61"/>
          <w:rFonts w:ascii="Times New Roman" w:hAnsi="Times New Roman" w:cs="Times New Roman"/>
          <w:b/>
          <w:bCs/>
          <w:sz w:val="28"/>
          <w:szCs w:val="28"/>
        </w:rPr>
        <w:t>Формы текущего контроля.</w:t>
      </w:r>
      <w:bookmarkEnd w:id="5"/>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Текущий контроль имеет оперативны</w:t>
      </w:r>
      <w:r w:rsidR="003464F4">
        <w:rPr>
          <w:rStyle w:val="23"/>
          <w:sz w:val="28"/>
          <w:szCs w:val="28"/>
        </w:rPr>
        <w:t xml:space="preserve">й характер и может быть гибким, </w:t>
      </w:r>
      <w:r w:rsidRPr="003464F4">
        <w:rPr>
          <w:rStyle w:val="23"/>
          <w:sz w:val="28"/>
          <w:szCs w:val="28"/>
        </w:rPr>
        <w:t>разнообразным по средствам его применения. Предполагае</w:t>
      </w:r>
      <w:r w:rsidR="003464F4">
        <w:rPr>
          <w:rStyle w:val="23"/>
          <w:sz w:val="28"/>
          <w:szCs w:val="28"/>
        </w:rPr>
        <w:t xml:space="preserve">т большую свободу выбора для </w:t>
      </w:r>
      <w:r w:rsidRPr="003464F4">
        <w:rPr>
          <w:rStyle w:val="23"/>
          <w:sz w:val="28"/>
          <w:szCs w:val="28"/>
        </w:rPr>
        <w:t>педагогов, т.к. может проводиться в различных формах:</w:t>
      </w:r>
    </w:p>
    <w:p w:rsidR="000B4CFC" w:rsidRPr="003464F4" w:rsidRDefault="000B4CFC" w:rsidP="003464F4">
      <w:pPr>
        <w:pStyle w:val="210"/>
        <w:numPr>
          <w:ilvl w:val="0"/>
          <w:numId w:val="1"/>
        </w:numPr>
        <w:shd w:val="clear" w:color="auto" w:fill="auto"/>
        <w:tabs>
          <w:tab w:val="left" w:pos="1266"/>
        </w:tabs>
        <w:spacing w:before="0"/>
        <w:ind w:firstLine="993"/>
        <w:rPr>
          <w:sz w:val="28"/>
          <w:szCs w:val="28"/>
        </w:rPr>
      </w:pPr>
      <w:r w:rsidRPr="003464F4">
        <w:rPr>
          <w:rStyle w:val="23"/>
          <w:sz w:val="28"/>
          <w:szCs w:val="28"/>
        </w:rPr>
        <w:t>в классном порядке;</w:t>
      </w:r>
    </w:p>
    <w:p w:rsidR="000B4CFC" w:rsidRPr="003464F4" w:rsidRDefault="000B4CFC" w:rsidP="003464F4">
      <w:pPr>
        <w:pStyle w:val="210"/>
        <w:numPr>
          <w:ilvl w:val="0"/>
          <w:numId w:val="1"/>
        </w:numPr>
        <w:shd w:val="clear" w:color="auto" w:fill="auto"/>
        <w:tabs>
          <w:tab w:val="left" w:pos="1266"/>
        </w:tabs>
        <w:spacing w:before="0"/>
        <w:ind w:firstLine="993"/>
        <w:rPr>
          <w:sz w:val="28"/>
          <w:szCs w:val="28"/>
        </w:rPr>
      </w:pPr>
      <w:r w:rsidRPr="003464F4">
        <w:rPr>
          <w:rStyle w:val="23"/>
          <w:sz w:val="28"/>
          <w:szCs w:val="28"/>
        </w:rPr>
        <w:t>в порядке консультаций с куратором отделения;</w:t>
      </w:r>
    </w:p>
    <w:p w:rsidR="000B4CFC" w:rsidRPr="003464F4" w:rsidRDefault="000B4CFC" w:rsidP="003464F4">
      <w:pPr>
        <w:pStyle w:val="210"/>
        <w:numPr>
          <w:ilvl w:val="0"/>
          <w:numId w:val="1"/>
        </w:numPr>
        <w:shd w:val="clear" w:color="auto" w:fill="auto"/>
        <w:tabs>
          <w:tab w:val="left" w:pos="1266"/>
        </w:tabs>
        <w:spacing w:before="0"/>
        <w:ind w:firstLine="993"/>
        <w:rPr>
          <w:sz w:val="28"/>
          <w:szCs w:val="28"/>
        </w:rPr>
      </w:pPr>
      <w:r w:rsidRPr="003464F4">
        <w:rPr>
          <w:rStyle w:val="23"/>
          <w:sz w:val="28"/>
          <w:szCs w:val="28"/>
        </w:rPr>
        <w:t>в виде консультаций с представителями школьной администрации;</w:t>
      </w:r>
    </w:p>
    <w:p w:rsidR="000B4CFC" w:rsidRPr="003464F4" w:rsidRDefault="000B4CFC" w:rsidP="003464F4">
      <w:pPr>
        <w:pStyle w:val="210"/>
        <w:numPr>
          <w:ilvl w:val="0"/>
          <w:numId w:val="1"/>
        </w:numPr>
        <w:shd w:val="clear" w:color="auto" w:fill="auto"/>
        <w:tabs>
          <w:tab w:val="left" w:pos="1266"/>
        </w:tabs>
        <w:spacing w:before="0" w:after="267"/>
        <w:ind w:firstLine="993"/>
        <w:rPr>
          <w:sz w:val="28"/>
          <w:szCs w:val="28"/>
        </w:rPr>
      </w:pPr>
      <w:r w:rsidRPr="003464F4">
        <w:rPr>
          <w:rStyle w:val="23"/>
          <w:sz w:val="28"/>
          <w:szCs w:val="28"/>
        </w:rPr>
        <w:t xml:space="preserve">в виде </w:t>
      </w:r>
      <w:proofErr w:type="spellStart"/>
      <w:r w:rsidRPr="003464F4">
        <w:rPr>
          <w:rStyle w:val="23"/>
          <w:sz w:val="28"/>
          <w:szCs w:val="28"/>
        </w:rPr>
        <w:t>взаимопосещений</w:t>
      </w:r>
      <w:proofErr w:type="spellEnd"/>
      <w:r w:rsidRPr="003464F4">
        <w:rPr>
          <w:rStyle w:val="23"/>
          <w:sz w:val="28"/>
          <w:szCs w:val="28"/>
        </w:rPr>
        <w:t xml:space="preserve"> </w:t>
      </w:r>
      <w:r w:rsidR="003464F4">
        <w:rPr>
          <w:rStyle w:val="23"/>
          <w:sz w:val="28"/>
          <w:szCs w:val="28"/>
        </w:rPr>
        <w:t xml:space="preserve"> </w:t>
      </w:r>
      <w:r w:rsidRPr="003464F4">
        <w:rPr>
          <w:rStyle w:val="23"/>
          <w:sz w:val="28"/>
          <w:szCs w:val="28"/>
        </w:rPr>
        <w:t>уроков педагогами</w:t>
      </w:r>
      <w:r w:rsidR="003464F4">
        <w:rPr>
          <w:rStyle w:val="23"/>
          <w:sz w:val="28"/>
          <w:szCs w:val="28"/>
        </w:rPr>
        <w:t xml:space="preserve"> </w:t>
      </w:r>
      <w:r w:rsidRPr="003464F4">
        <w:rPr>
          <w:rStyle w:val="23"/>
          <w:sz w:val="28"/>
          <w:szCs w:val="28"/>
        </w:rPr>
        <w:t xml:space="preserve"> (при необходимости - в присутствии родителей).</w:t>
      </w:r>
    </w:p>
    <w:p w:rsidR="000B4CFC" w:rsidRPr="003464F4" w:rsidRDefault="000B4CFC" w:rsidP="003464F4">
      <w:pPr>
        <w:pStyle w:val="62"/>
        <w:keepNext/>
        <w:keepLines/>
        <w:shd w:val="clear" w:color="auto" w:fill="auto"/>
        <w:spacing w:before="0" w:after="211" w:line="240" w:lineRule="exact"/>
        <w:ind w:firstLine="993"/>
        <w:outlineLvl w:val="1"/>
        <w:rPr>
          <w:rFonts w:ascii="Times New Roman" w:hAnsi="Times New Roman" w:cs="Times New Roman"/>
          <w:sz w:val="28"/>
          <w:szCs w:val="28"/>
        </w:rPr>
      </w:pPr>
      <w:bookmarkStart w:id="6" w:name="bookmark7"/>
      <w:r w:rsidRPr="003464F4">
        <w:rPr>
          <w:rStyle w:val="61"/>
          <w:rFonts w:ascii="Times New Roman" w:hAnsi="Times New Roman" w:cs="Times New Roman"/>
          <w:b/>
          <w:bCs/>
          <w:sz w:val="28"/>
          <w:szCs w:val="28"/>
        </w:rPr>
        <w:t>Формы периодического контроля.</w:t>
      </w:r>
      <w:bookmarkEnd w:id="6"/>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Для </w:t>
      </w:r>
      <w:proofErr w:type="spellStart"/>
      <w:r w:rsidRPr="003464F4">
        <w:rPr>
          <w:rStyle w:val="23"/>
          <w:sz w:val="28"/>
          <w:szCs w:val="28"/>
        </w:rPr>
        <w:t>общеэстетического</w:t>
      </w:r>
      <w:proofErr w:type="spellEnd"/>
      <w:r w:rsidRPr="003464F4">
        <w:rPr>
          <w:rStyle w:val="23"/>
          <w:sz w:val="28"/>
          <w:szCs w:val="28"/>
        </w:rPr>
        <w:t xml:space="preserve"> направления периодич</w:t>
      </w:r>
      <w:r w:rsidR="003464F4">
        <w:rPr>
          <w:rStyle w:val="23"/>
          <w:sz w:val="28"/>
          <w:szCs w:val="28"/>
        </w:rPr>
        <w:t xml:space="preserve">еский контроль осуществляется в </w:t>
      </w:r>
      <w:r w:rsidRPr="003464F4">
        <w:rPr>
          <w:rStyle w:val="23"/>
          <w:sz w:val="28"/>
          <w:szCs w:val="28"/>
        </w:rPr>
        <w:t xml:space="preserve">виде дифференцированных </w:t>
      </w:r>
      <w:r w:rsidRPr="003464F4">
        <w:rPr>
          <w:rStyle w:val="2100"/>
          <w:b w:val="0"/>
          <w:sz w:val="28"/>
          <w:szCs w:val="28"/>
        </w:rPr>
        <w:t>публичных</w:t>
      </w:r>
      <w:r w:rsidRPr="003464F4">
        <w:rPr>
          <w:rStyle w:val="2100"/>
          <w:sz w:val="28"/>
          <w:szCs w:val="28"/>
        </w:rPr>
        <w:t xml:space="preserve"> </w:t>
      </w:r>
      <w:r w:rsidRPr="003464F4">
        <w:rPr>
          <w:rStyle w:val="23"/>
          <w:sz w:val="28"/>
          <w:szCs w:val="28"/>
        </w:rPr>
        <w:t>выступлений, ф</w:t>
      </w:r>
      <w:r w:rsidR="003464F4">
        <w:rPr>
          <w:rStyle w:val="23"/>
          <w:sz w:val="28"/>
          <w:szCs w:val="28"/>
        </w:rPr>
        <w:t xml:space="preserve">орма которых устраняет комплекс </w:t>
      </w:r>
      <w:proofErr w:type="spellStart"/>
      <w:r w:rsidRPr="003464F4">
        <w:rPr>
          <w:rStyle w:val="23"/>
          <w:sz w:val="28"/>
          <w:szCs w:val="28"/>
        </w:rPr>
        <w:t>сценобоязни</w:t>
      </w:r>
      <w:proofErr w:type="spellEnd"/>
      <w:r w:rsidRPr="003464F4">
        <w:rPr>
          <w:rStyle w:val="23"/>
          <w:sz w:val="28"/>
          <w:szCs w:val="28"/>
        </w:rPr>
        <w:t>, снимает стрессовую ситуацию. Это может быть выступление на концертах, проводимых на фортепианном отделении, на классных концертах, на концертах</w:t>
      </w:r>
      <w:r w:rsidRPr="003464F4">
        <w:rPr>
          <w:rStyle w:val="23"/>
          <w:sz w:val="28"/>
          <w:szCs w:val="28"/>
        </w:rPr>
        <w:br/>
        <w:t>проводимых совместно с другими отделениями и т.д.</w:t>
      </w:r>
      <w:r w:rsidR="00B50002">
        <w:rPr>
          <w:rStyle w:val="23"/>
          <w:sz w:val="28"/>
          <w:szCs w:val="28"/>
        </w:rPr>
        <w:t xml:space="preserve"> </w:t>
      </w:r>
      <w:r w:rsidRPr="003464F4">
        <w:rPr>
          <w:rStyle w:val="23"/>
          <w:sz w:val="28"/>
          <w:szCs w:val="28"/>
        </w:rPr>
        <w:t xml:space="preserve"> </w:t>
      </w:r>
      <w:proofErr w:type="gramStart"/>
      <w:r w:rsidR="003464F4">
        <w:rPr>
          <w:rStyle w:val="23"/>
          <w:sz w:val="28"/>
          <w:szCs w:val="28"/>
        </w:rPr>
        <w:t xml:space="preserve">Проверка технической </w:t>
      </w:r>
      <w:r w:rsidR="00B50002">
        <w:rPr>
          <w:rStyle w:val="23"/>
          <w:sz w:val="28"/>
          <w:szCs w:val="28"/>
        </w:rPr>
        <w:t xml:space="preserve"> </w:t>
      </w:r>
      <w:r w:rsidR="003464F4">
        <w:rPr>
          <w:rStyle w:val="23"/>
          <w:sz w:val="28"/>
          <w:szCs w:val="28"/>
        </w:rPr>
        <w:t xml:space="preserve">подготовки </w:t>
      </w:r>
      <w:r w:rsidRPr="003464F4">
        <w:rPr>
          <w:rStyle w:val="23"/>
          <w:sz w:val="28"/>
          <w:szCs w:val="28"/>
        </w:rPr>
        <w:t xml:space="preserve">учащихся, </w:t>
      </w:r>
      <w:r w:rsidR="003464F4">
        <w:rPr>
          <w:rStyle w:val="23"/>
          <w:sz w:val="28"/>
          <w:szCs w:val="28"/>
        </w:rPr>
        <w:t xml:space="preserve"> </w:t>
      </w:r>
      <w:r w:rsidRPr="003464F4">
        <w:rPr>
          <w:rStyle w:val="23"/>
          <w:sz w:val="28"/>
          <w:szCs w:val="28"/>
        </w:rPr>
        <w:t xml:space="preserve">а также их умения читать ноты с листа, </w:t>
      </w:r>
      <w:r w:rsidR="00B50002">
        <w:rPr>
          <w:rStyle w:val="23"/>
          <w:sz w:val="28"/>
          <w:szCs w:val="28"/>
        </w:rPr>
        <w:t xml:space="preserve"> </w:t>
      </w:r>
      <w:r w:rsidRPr="003464F4">
        <w:rPr>
          <w:rStyle w:val="23"/>
          <w:sz w:val="28"/>
          <w:szCs w:val="28"/>
        </w:rPr>
        <w:t>музы</w:t>
      </w:r>
      <w:r w:rsidR="003464F4">
        <w:rPr>
          <w:rStyle w:val="23"/>
          <w:sz w:val="28"/>
          <w:szCs w:val="28"/>
        </w:rPr>
        <w:t xml:space="preserve">кально - грамотно рассказать об </w:t>
      </w:r>
      <w:r w:rsidRPr="003464F4">
        <w:rPr>
          <w:rStyle w:val="23"/>
          <w:sz w:val="28"/>
          <w:szCs w:val="28"/>
        </w:rPr>
        <w:t xml:space="preserve">исполняемом </w:t>
      </w:r>
      <w:r w:rsidR="00B50002">
        <w:rPr>
          <w:rStyle w:val="23"/>
          <w:sz w:val="28"/>
          <w:szCs w:val="28"/>
        </w:rPr>
        <w:t xml:space="preserve"> </w:t>
      </w:r>
      <w:r w:rsidRPr="003464F4">
        <w:rPr>
          <w:rStyle w:val="23"/>
          <w:sz w:val="28"/>
          <w:szCs w:val="28"/>
        </w:rPr>
        <w:t xml:space="preserve">произведении, </w:t>
      </w:r>
      <w:r w:rsidR="00B50002">
        <w:rPr>
          <w:rStyle w:val="23"/>
          <w:sz w:val="28"/>
          <w:szCs w:val="28"/>
        </w:rPr>
        <w:t xml:space="preserve"> </w:t>
      </w:r>
      <w:r w:rsidRPr="003464F4">
        <w:rPr>
          <w:rStyle w:val="23"/>
          <w:sz w:val="28"/>
          <w:szCs w:val="28"/>
        </w:rPr>
        <w:t>выполнять задания по по</w:t>
      </w:r>
      <w:r w:rsidR="003464F4">
        <w:rPr>
          <w:rStyle w:val="23"/>
          <w:sz w:val="28"/>
          <w:szCs w:val="28"/>
        </w:rPr>
        <w:t xml:space="preserve">дбору по слуху, транспозиции на доступном для ученика уровне  </w:t>
      </w:r>
      <w:r w:rsidRPr="003464F4">
        <w:rPr>
          <w:rStyle w:val="23"/>
          <w:sz w:val="28"/>
          <w:szCs w:val="28"/>
        </w:rPr>
        <w:t>осуществляется педагогом во время классных занятий на</w:t>
      </w:r>
      <w:r w:rsidRPr="003464F4">
        <w:rPr>
          <w:rStyle w:val="23"/>
          <w:sz w:val="28"/>
          <w:szCs w:val="28"/>
        </w:rPr>
        <w:br/>
        <w:t>протяжении всего периода обучения и на контрольном уроке в течение учебного года в присутствии двух-трёх педагогов отдела (для устранен</w:t>
      </w:r>
      <w:r w:rsidR="003464F4">
        <w:rPr>
          <w:rStyle w:val="23"/>
          <w:sz w:val="28"/>
          <w:szCs w:val="28"/>
        </w:rPr>
        <w:t xml:space="preserve">ия перегрузки учащихся проверку </w:t>
      </w:r>
      <w:r w:rsidRPr="003464F4">
        <w:rPr>
          <w:rStyle w:val="23"/>
          <w:sz w:val="28"/>
          <w:szCs w:val="28"/>
        </w:rPr>
        <w:t>навыков</w:t>
      </w:r>
      <w:proofErr w:type="gramEnd"/>
      <w:r w:rsidRPr="003464F4">
        <w:rPr>
          <w:rStyle w:val="23"/>
          <w:sz w:val="28"/>
          <w:szCs w:val="28"/>
        </w:rPr>
        <w:t xml:space="preserve"> </w:t>
      </w:r>
      <w:proofErr w:type="gramStart"/>
      <w:r w:rsidRPr="003464F4">
        <w:rPr>
          <w:rStyle w:val="23"/>
          <w:sz w:val="28"/>
          <w:szCs w:val="28"/>
        </w:rPr>
        <w:t>возможно</w:t>
      </w:r>
      <w:proofErr w:type="gramEnd"/>
      <w:r w:rsidRPr="003464F4">
        <w:rPr>
          <w:rStyle w:val="23"/>
          <w:sz w:val="28"/>
          <w:szCs w:val="28"/>
        </w:rPr>
        <w:t xml:space="preserve"> проводить на двух контрольных уроках).</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Контрольные уроки по проверке технической подготовки учащихся </w:t>
      </w:r>
      <w:r w:rsidR="003464F4">
        <w:rPr>
          <w:rStyle w:val="23"/>
          <w:sz w:val="28"/>
          <w:szCs w:val="28"/>
        </w:rPr>
        <w:t xml:space="preserve">проводятся </w:t>
      </w:r>
      <w:r w:rsidRPr="003464F4">
        <w:rPr>
          <w:rStyle w:val="23"/>
          <w:sz w:val="28"/>
          <w:szCs w:val="28"/>
        </w:rPr>
        <w:t>ежегодно с 4 класса, по проверке остальных (перечислен</w:t>
      </w:r>
      <w:r w:rsidR="003464F4">
        <w:rPr>
          <w:rStyle w:val="23"/>
          <w:sz w:val="28"/>
          <w:szCs w:val="28"/>
        </w:rPr>
        <w:t>ных выше) навыков и умений</w:t>
      </w:r>
      <w:r w:rsidR="00B50002">
        <w:rPr>
          <w:rStyle w:val="23"/>
          <w:sz w:val="28"/>
          <w:szCs w:val="28"/>
        </w:rPr>
        <w:t xml:space="preserve"> </w:t>
      </w:r>
      <w:r w:rsidR="003464F4">
        <w:rPr>
          <w:rStyle w:val="23"/>
          <w:sz w:val="28"/>
          <w:szCs w:val="28"/>
        </w:rPr>
        <w:t xml:space="preserve">- с 3 </w:t>
      </w:r>
      <w:r w:rsidRPr="003464F4">
        <w:rPr>
          <w:rStyle w:val="23"/>
          <w:sz w:val="28"/>
          <w:szCs w:val="28"/>
        </w:rPr>
        <w:t>класса.</w:t>
      </w:r>
      <w:r w:rsidRPr="003464F4">
        <w:rPr>
          <w:sz w:val="28"/>
          <w:szCs w:val="28"/>
        </w:rPr>
        <w:t xml:space="preserve"> </w:t>
      </w:r>
      <w:r w:rsidRPr="003464F4">
        <w:rPr>
          <w:rStyle w:val="23"/>
          <w:sz w:val="28"/>
          <w:szCs w:val="28"/>
        </w:rPr>
        <w:t>Важно практиковать также такие мероприятия,</w:t>
      </w:r>
      <w:r w:rsidR="003464F4">
        <w:rPr>
          <w:rStyle w:val="23"/>
          <w:sz w:val="28"/>
          <w:szCs w:val="28"/>
        </w:rPr>
        <w:t xml:space="preserve"> как конкурсы между классами по </w:t>
      </w:r>
      <w:r w:rsidRPr="003464F4">
        <w:rPr>
          <w:rStyle w:val="23"/>
          <w:sz w:val="28"/>
          <w:szCs w:val="28"/>
        </w:rPr>
        <w:t>чтению нот с листа, игре в ансамбле, на лучший рассказ об исполняемом произведении и</w:t>
      </w:r>
      <w:r w:rsidRPr="003464F4">
        <w:rPr>
          <w:rStyle w:val="23"/>
          <w:sz w:val="28"/>
          <w:szCs w:val="28"/>
        </w:rPr>
        <w:br/>
        <w:t>т.д.</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Контрольные уроки, а также другие высту</w:t>
      </w:r>
      <w:r w:rsidR="003464F4">
        <w:rPr>
          <w:rStyle w:val="23"/>
          <w:sz w:val="28"/>
          <w:szCs w:val="28"/>
        </w:rPr>
        <w:t xml:space="preserve">пления учащихся в течение года, </w:t>
      </w:r>
      <w:r w:rsidRPr="003464F4">
        <w:rPr>
          <w:rStyle w:val="23"/>
          <w:sz w:val="28"/>
          <w:szCs w:val="28"/>
        </w:rPr>
        <w:t>оцениваются словесной характеристикой; при это</w:t>
      </w:r>
      <w:r w:rsidR="003464F4">
        <w:rPr>
          <w:rStyle w:val="23"/>
          <w:sz w:val="28"/>
          <w:szCs w:val="28"/>
        </w:rPr>
        <w:t xml:space="preserve">м кратко отмечаются достигнутые </w:t>
      </w:r>
      <w:r w:rsidRPr="003464F4">
        <w:rPr>
          <w:rStyle w:val="23"/>
          <w:sz w:val="28"/>
          <w:szCs w:val="28"/>
        </w:rPr>
        <w:t>учеником успехи и имеющиеся недостатки.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Оценка на академических концертах выставляется только</w:t>
      </w:r>
      <w:r w:rsidR="003464F4">
        <w:rPr>
          <w:rStyle w:val="23"/>
          <w:sz w:val="28"/>
          <w:szCs w:val="28"/>
        </w:rPr>
        <w:t xml:space="preserve"> за одно (любое) </w:t>
      </w:r>
      <w:r w:rsidRPr="003464F4">
        <w:rPr>
          <w:rStyle w:val="23"/>
          <w:sz w:val="28"/>
          <w:szCs w:val="28"/>
        </w:rPr>
        <w:t>выступление ученика в году.</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Все выступления должны тщательно обсуждат</w:t>
      </w:r>
      <w:r w:rsidR="003464F4">
        <w:rPr>
          <w:rStyle w:val="23"/>
          <w:sz w:val="28"/>
          <w:szCs w:val="28"/>
        </w:rPr>
        <w:t xml:space="preserve">ься. При этом важно всесторонне </w:t>
      </w:r>
      <w:r w:rsidRPr="003464F4">
        <w:rPr>
          <w:rStyle w:val="23"/>
          <w:sz w:val="28"/>
          <w:szCs w:val="28"/>
        </w:rPr>
        <w:t xml:space="preserve">анализировать развитие ученика, затрагивая такие </w:t>
      </w:r>
      <w:r w:rsidR="003464F4">
        <w:rPr>
          <w:rStyle w:val="23"/>
          <w:sz w:val="28"/>
          <w:szCs w:val="28"/>
        </w:rPr>
        <w:t xml:space="preserve">вопросы, как подбор репертуара, </w:t>
      </w:r>
      <w:r w:rsidRPr="003464F4">
        <w:rPr>
          <w:rStyle w:val="23"/>
          <w:sz w:val="28"/>
          <w:szCs w:val="28"/>
        </w:rPr>
        <w:t>недостатки исполнения, пути их преодоления с учетом индив</w:t>
      </w:r>
      <w:r w:rsidR="003464F4">
        <w:rPr>
          <w:rStyle w:val="23"/>
          <w:sz w:val="28"/>
          <w:szCs w:val="28"/>
        </w:rPr>
        <w:t xml:space="preserve">идуальных особенностей </w:t>
      </w:r>
      <w:r w:rsidRPr="003464F4">
        <w:rPr>
          <w:rStyle w:val="23"/>
          <w:sz w:val="28"/>
          <w:szCs w:val="28"/>
        </w:rPr>
        <w:t>учащихся. Программы всех выступлений учащ</w:t>
      </w:r>
      <w:r w:rsidR="003464F4">
        <w:rPr>
          <w:rStyle w:val="23"/>
          <w:sz w:val="28"/>
          <w:szCs w:val="28"/>
        </w:rPr>
        <w:t xml:space="preserve">ихся, а также выводы обсуждения </w:t>
      </w:r>
      <w:r w:rsidRPr="003464F4">
        <w:rPr>
          <w:rStyle w:val="23"/>
          <w:sz w:val="28"/>
          <w:szCs w:val="28"/>
        </w:rPr>
        <w:t>фиксируются в книге отдела и в индивидуальных планах учащихся.</w:t>
      </w:r>
    </w:p>
    <w:p w:rsidR="000B4CFC" w:rsidRPr="003464F4" w:rsidRDefault="000B4CFC" w:rsidP="003464F4">
      <w:pPr>
        <w:pStyle w:val="2"/>
        <w:ind w:firstLine="993"/>
        <w:jc w:val="both"/>
        <w:rPr>
          <w:rFonts w:ascii="Times New Roman" w:hAnsi="Times New Roman"/>
        </w:rPr>
      </w:pPr>
      <w:r w:rsidRPr="003464F4">
        <w:rPr>
          <w:rStyle w:val="31"/>
          <w:rFonts w:ascii="Times New Roman" w:hAnsi="Times New Roman" w:cs="Times New Roman"/>
          <w:b/>
          <w:bCs/>
        </w:rPr>
        <w:t>Формы итогового контроля.</w:t>
      </w: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0"/>
        <w:rPr>
          <w:sz w:val="28"/>
          <w:szCs w:val="28"/>
        </w:rPr>
      </w:pPr>
      <w:r w:rsidRPr="003464F4">
        <w:rPr>
          <w:rStyle w:val="23"/>
          <w:sz w:val="28"/>
          <w:szCs w:val="28"/>
        </w:rPr>
        <w:t>Итоговый контроль проводится двух видов:</w:t>
      </w:r>
    </w:p>
    <w:p w:rsidR="000B4CFC" w:rsidRPr="003464F4" w:rsidRDefault="000B4CFC" w:rsidP="003464F4">
      <w:pPr>
        <w:pStyle w:val="210"/>
        <w:numPr>
          <w:ilvl w:val="0"/>
          <w:numId w:val="3"/>
        </w:numPr>
        <w:shd w:val="clear" w:color="auto" w:fill="auto"/>
        <w:tabs>
          <w:tab w:val="left" w:pos="1238"/>
        </w:tabs>
        <w:spacing w:before="0"/>
        <w:ind w:firstLine="993"/>
        <w:rPr>
          <w:sz w:val="28"/>
          <w:szCs w:val="28"/>
        </w:rPr>
      </w:pPr>
      <w:r w:rsidRPr="003464F4">
        <w:rPr>
          <w:rStyle w:val="23"/>
          <w:sz w:val="28"/>
          <w:szCs w:val="28"/>
        </w:rPr>
        <w:t>контроль, проводимый по завершению каждого учебного года;</w:t>
      </w:r>
    </w:p>
    <w:p w:rsidR="000B4CFC" w:rsidRPr="003464F4" w:rsidRDefault="000B4CFC" w:rsidP="003464F4">
      <w:pPr>
        <w:pStyle w:val="210"/>
        <w:numPr>
          <w:ilvl w:val="0"/>
          <w:numId w:val="3"/>
        </w:numPr>
        <w:shd w:val="clear" w:color="auto" w:fill="auto"/>
        <w:tabs>
          <w:tab w:val="left" w:pos="1238"/>
        </w:tabs>
        <w:spacing w:before="0"/>
        <w:ind w:firstLine="993"/>
        <w:rPr>
          <w:sz w:val="28"/>
          <w:szCs w:val="28"/>
        </w:rPr>
      </w:pPr>
      <w:r w:rsidRPr="003464F4">
        <w:rPr>
          <w:rStyle w:val="23"/>
          <w:sz w:val="28"/>
          <w:szCs w:val="28"/>
        </w:rPr>
        <w:t xml:space="preserve">выпускные экзамены, которые проводятся по окончанию 5 и 7 </w:t>
      </w:r>
      <w:r w:rsidRPr="003464F4">
        <w:rPr>
          <w:rStyle w:val="23"/>
          <w:sz w:val="28"/>
          <w:szCs w:val="28"/>
        </w:rPr>
        <w:lastRenderedPageBreak/>
        <w:t>классов.</w:t>
      </w:r>
    </w:p>
    <w:p w:rsidR="000B4CFC" w:rsidRPr="003464F4" w:rsidRDefault="000B4CFC" w:rsidP="003464F4">
      <w:pPr>
        <w:pStyle w:val="210"/>
        <w:shd w:val="clear" w:color="auto" w:fill="auto"/>
        <w:spacing w:before="0"/>
        <w:ind w:right="160" w:firstLine="993"/>
        <w:rPr>
          <w:sz w:val="28"/>
          <w:szCs w:val="28"/>
        </w:rPr>
      </w:pPr>
      <w:r w:rsidRPr="003464F4">
        <w:rPr>
          <w:rStyle w:val="23"/>
          <w:sz w:val="28"/>
          <w:szCs w:val="28"/>
        </w:rPr>
        <w:t xml:space="preserve">Экзамены проводятся в соответствии с действующими учебными планами в выпускных классах(5 и 7 </w:t>
      </w:r>
      <w:proofErr w:type="spellStart"/>
      <w:r w:rsidRPr="003464F4">
        <w:rPr>
          <w:rStyle w:val="23"/>
          <w:sz w:val="28"/>
          <w:szCs w:val="28"/>
        </w:rPr>
        <w:t>кл</w:t>
      </w:r>
      <w:proofErr w:type="spellEnd"/>
      <w:r w:rsidRPr="003464F4">
        <w:rPr>
          <w:rStyle w:val="23"/>
          <w:sz w:val="28"/>
          <w:szCs w:val="28"/>
        </w:rPr>
        <w:t>.). На выпускные экзамены выносятся четыре произведения различных жанров и форм. В течение года учащиеся экзаменационных классов выступают на</w:t>
      </w:r>
      <w:r w:rsidRPr="003464F4">
        <w:rPr>
          <w:rStyle w:val="23"/>
          <w:sz w:val="28"/>
          <w:szCs w:val="28"/>
        </w:rPr>
        <w:br/>
        <w:t>прослушиваниях, обыгрывая (без оценки) произведения выпускной программы.</w:t>
      </w:r>
    </w:p>
    <w:p w:rsidR="000B4CFC" w:rsidRPr="003464F4" w:rsidRDefault="000B4CFC" w:rsidP="003464F4">
      <w:pPr>
        <w:pStyle w:val="34"/>
        <w:keepNext/>
        <w:keepLines/>
        <w:shd w:val="clear" w:color="auto" w:fill="auto"/>
        <w:spacing w:before="0" w:after="203" w:line="300" w:lineRule="exact"/>
        <w:ind w:firstLine="993"/>
        <w:outlineLvl w:val="1"/>
        <w:rPr>
          <w:rFonts w:ascii="Times New Roman" w:hAnsi="Times New Roman" w:cs="Times New Roman"/>
          <w:sz w:val="28"/>
          <w:szCs w:val="28"/>
        </w:rPr>
      </w:pPr>
      <w:bookmarkStart w:id="7" w:name="bookmark8"/>
      <w:r w:rsidRPr="003464F4">
        <w:rPr>
          <w:rStyle w:val="33"/>
          <w:rFonts w:ascii="Times New Roman" w:hAnsi="Times New Roman" w:cs="Times New Roman"/>
          <w:b/>
          <w:bCs/>
          <w:color w:val="000000"/>
          <w:sz w:val="28"/>
          <w:szCs w:val="28"/>
        </w:rPr>
        <w:t>Содержание обучения.</w:t>
      </w:r>
      <w:bookmarkEnd w:id="7"/>
    </w:p>
    <w:p w:rsidR="000B4CFC" w:rsidRPr="003464F4" w:rsidRDefault="000B4CFC" w:rsidP="003464F4">
      <w:pPr>
        <w:pStyle w:val="210"/>
        <w:shd w:val="clear" w:color="auto" w:fill="auto"/>
        <w:spacing w:before="0" w:after="295"/>
        <w:ind w:firstLine="993"/>
        <w:rPr>
          <w:sz w:val="28"/>
          <w:szCs w:val="28"/>
        </w:rPr>
      </w:pPr>
      <w:r w:rsidRPr="003464F4">
        <w:rPr>
          <w:rStyle w:val="23"/>
          <w:sz w:val="28"/>
          <w:szCs w:val="28"/>
        </w:rPr>
        <w:t>Требования к исполнительским навыкам учащихся по ступеням обучения (с методическим сопровождением-комментарием).</w:t>
      </w:r>
    </w:p>
    <w:p w:rsidR="000B4CFC" w:rsidRPr="003464F4" w:rsidRDefault="000B4CFC" w:rsidP="003464F4">
      <w:pPr>
        <w:pStyle w:val="42"/>
        <w:shd w:val="clear" w:color="auto" w:fill="auto"/>
        <w:spacing w:before="0" w:after="217" w:line="280" w:lineRule="exact"/>
        <w:ind w:firstLine="993"/>
        <w:rPr>
          <w:rFonts w:ascii="Times New Roman" w:hAnsi="Times New Roman" w:cs="Times New Roman"/>
        </w:rPr>
      </w:pPr>
      <w:r w:rsidRPr="003464F4">
        <w:rPr>
          <w:rStyle w:val="41"/>
          <w:rFonts w:ascii="Times New Roman" w:hAnsi="Times New Roman" w:cs="Times New Roman"/>
          <w:b/>
          <w:bCs/>
          <w:color w:val="000000"/>
        </w:rPr>
        <w:t>Полифонические произведения.</w:t>
      </w:r>
    </w:p>
    <w:p w:rsidR="000B4CFC" w:rsidRPr="003464F4" w:rsidRDefault="000B4CFC" w:rsidP="003464F4">
      <w:pPr>
        <w:pStyle w:val="210"/>
        <w:shd w:val="clear" w:color="auto" w:fill="auto"/>
        <w:spacing w:before="0"/>
        <w:ind w:right="160" w:firstLine="993"/>
        <w:rPr>
          <w:sz w:val="28"/>
          <w:szCs w:val="28"/>
        </w:rPr>
      </w:pPr>
      <w:r w:rsidRPr="003464F4">
        <w:rPr>
          <w:rStyle w:val="23"/>
          <w:sz w:val="28"/>
          <w:szCs w:val="28"/>
        </w:rPr>
        <w:t xml:space="preserve">Одним из важнейших условий развития пианиста является воспитание у ребёнка навыков полифонического (многопланового) мышления. Изучение полифонической музыки оказывает активное воздействие на формирование навыков одновременного </w:t>
      </w:r>
      <w:proofErr w:type="spellStart"/>
      <w:r w:rsidRPr="003464F4">
        <w:rPr>
          <w:rStyle w:val="23"/>
          <w:sz w:val="28"/>
          <w:szCs w:val="28"/>
        </w:rPr>
        <w:t>слышания</w:t>
      </w:r>
      <w:proofErr w:type="spellEnd"/>
      <w:r w:rsidRPr="003464F4">
        <w:rPr>
          <w:rStyle w:val="23"/>
          <w:sz w:val="28"/>
          <w:szCs w:val="28"/>
        </w:rPr>
        <w:t xml:space="preserve"> мелодической (горизонтали) и гармонической (вертикали) ткани произведений этого жанра. Уже на примере самых лёгких пьес первоклассник начинает постигать </w:t>
      </w:r>
      <w:r w:rsidR="00B50002">
        <w:rPr>
          <w:rStyle w:val="23"/>
          <w:sz w:val="28"/>
          <w:szCs w:val="28"/>
        </w:rPr>
        <w:t>музыкальную ткань подголосочной</w:t>
      </w:r>
      <w:r w:rsidRPr="003464F4">
        <w:rPr>
          <w:rStyle w:val="23"/>
          <w:sz w:val="28"/>
          <w:szCs w:val="28"/>
        </w:rPr>
        <w:t>, контрастной полифонии. Далее, в соответствии с учётом возрастных психологических особенностей образно-эмоционального восприятия ученика, полифоническая музыка успешнее осваивается на образцах танцевального жанра.</w:t>
      </w:r>
    </w:p>
    <w:p w:rsidR="000B4CFC" w:rsidRPr="003464F4" w:rsidRDefault="000B4CFC" w:rsidP="003464F4">
      <w:pPr>
        <w:pStyle w:val="210"/>
        <w:shd w:val="clear" w:color="auto" w:fill="auto"/>
        <w:spacing w:before="0"/>
        <w:ind w:right="160" w:firstLine="993"/>
        <w:rPr>
          <w:sz w:val="28"/>
          <w:szCs w:val="28"/>
        </w:rPr>
      </w:pPr>
      <w:r w:rsidRPr="003464F4">
        <w:rPr>
          <w:rStyle w:val="23"/>
          <w:sz w:val="28"/>
          <w:szCs w:val="28"/>
        </w:rPr>
        <w:t>При дифференцированном подходе к обучению в средних и старших классах полифония изучается на материале маленьких прелюдий и фуг, инвенций и "ХТК" И.С.</w:t>
      </w:r>
      <w:r w:rsidR="00B50002">
        <w:rPr>
          <w:rStyle w:val="23"/>
          <w:sz w:val="28"/>
          <w:szCs w:val="28"/>
        </w:rPr>
        <w:t xml:space="preserve"> </w:t>
      </w:r>
      <w:r w:rsidRPr="003464F4">
        <w:rPr>
          <w:rStyle w:val="23"/>
          <w:sz w:val="28"/>
          <w:szCs w:val="28"/>
        </w:rPr>
        <w:t>Баха, а также соответствующих произведений других авторов.</w:t>
      </w:r>
    </w:p>
    <w:p w:rsidR="000B4CFC" w:rsidRPr="003464F4" w:rsidRDefault="000B4CFC" w:rsidP="003464F4">
      <w:pPr>
        <w:pStyle w:val="210"/>
        <w:shd w:val="clear" w:color="auto" w:fill="auto"/>
        <w:spacing w:before="0"/>
        <w:ind w:right="160" w:firstLine="993"/>
        <w:rPr>
          <w:rStyle w:val="23"/>
          <w:sz w:val="28"/>
          <w:szCs w:val="28"/>
          <w:shd w:val="clear" w:color="auto" w:fill="auto"/>
        </w:rPr>
      </w:pPr>
      <w:r w:rsidRPr="003464F4">
        <w:rPr>
          <w:rStyle w:val="23"/>
          <w:sz w:val="28"/>
          <w:szCs w:val="28"/>
        </w:rPr>
        <w:t>Переход от одноголосных мелодий к многоголосию, являющейся важной вехой в музыкальном развитии ребёнка, должен осуществляться с исключительной постепенностью при достаточно прочном закреплении пройденного материала.</w:t>
      </w:r>
      <w:r w:rsidRPr="003464F4">
        <w:rPr>
          <w:sz w:val="28"/>
          <w:szCs w:val="28"/>
        </w:rPr>
        <w:t xml:space="preserve">  </w:t>
      </w:r>
      <w:r w:rsidRPr="003464F4">
        <w:rPr>
          <w:rStyle w:val="23"/>
          <w:sz w:val="28"/>
          <w:szCs w:val="28"/>
        </w:rPr>
        <w:t>Полифония - неотъемлемый пласт музыкальной культуры эпохи барокко. И сегодня задача педагога-инструменталиста заключается в том, чтобы не только научить ребёнка ориентироваться в изучаемом музыкальном материале, но и дать возможность</w:t>
      </w:r>
      <w:r w:rsidRPr="003464F4">
        <w:rPr>
          <w:rStyle w:val="23"/>
          <w:sz w:val="28"/>
          <w:szCs w:val="28"/>
        </w:rPr>
        <w:br/>
        <w:t>осознать глубину и красоту музыки Г.Ф.</w:t>
      </w:r>
      <w:r w:rsidR="00B50002">
        <w:rPr>
          <w:rStyle w:val="23"/>
          <w:sz w:val="28"/>
          <w:szCs w:val="28"/>
        </w:rPr>
        <w:t xml:space="preserve"> </w:t>
      </w:r>
      <w:r w:rsidRPr="003464F4">
        <w:rPr>
          <w:rStyle w:val="23"/>
          <w:sz w:val="28"/>
          <w:szCs w:val="28"/>
        </w:rPr>
        <w:t>Генделя, И.С.</w:t>
      </w:r>
      <w:r w:rsidR="00B50002">
        <w:rPr>
          <w:rStyle w:val="23"/>
          <w:sz w:val="28"/>
          <w:szCs w:val="28"/>
        </w:rPr>
        <w:t xml:space="preserve"> </w:t>
      </w:r>
      <w:r w:rsidRPr="003464F4">
        <w:rPr>
          <w:rStyle w:val="23"/>
          <w:sz w:val="28"/>
          <w:szCs w:val="28"/>
        </w:rPr>
        <w:t>Баха и других композиторов этой эпохи.</w:t>
      </w:r>
      <w:r w:rsidRPr="003464F4">
        <w:rPr>
          <w:sz w:val="28"/>
          <w:szCs w:val="28"/>
        </w:rPr>
        <w:t xml:space="preserve"> </w:t>
      </w:r>
      <w:r w:rsidRPr="003464F4">
        <w:rPr>
          <w:rStyle w:val="23"/>
          <w:sz w:val="28"/>
          <w:szCs w:val="28"/>
        </w:rPr>
        <w:t>Наиболее полно и ярко стилистика полифонического письма освещены в трудах</w:t>
      </w:r>
      <w:r w:rsidRPr="003464F4">
        <w:rPr>
          <w:rStyle w:val="23"/>
          <w:sz w:val="28"/>
          <w:szCs w:val="28"/>
        </w:rPr>
        <w:br/>
        <w:t xml:space="preserve">Б. Яворского, В. </w:t>
      </w:r>
      <w:proofErr w:type="spellStart"/>
      <w:r w:rsidRPr="003464F4">
        <w:rPr>
          <w:rStyle w:val="23"/>
          <w:sz w:val="28"/>
          <w:szCs w:val="28"/>
        </w:rPr>
        <w:t>Носиной</w:t>
      </w:r>
      <w:proofErr w:type="spellEnd"/>
      <w:r w:rsidRPr="003464F4">
        <w:rPr>
          <w:rStyle w:val="23"/>
          <w:sz w:val="28"/>
          <w:szCs w:val="28"/>
        </w:rPr>
        <w:t xml:space="preserve">, Е. </w:t>
      </w:r>
      <w:proofErr w:type="spellStart"/>
      <w:r w:rsidRPr="003464F4">
        <w:rPr>
          <w:rStyle w:val="23"/>
          <w:sz w:val="28"/>
          <w:szCs w:val="28"/>
        </w:rPr>
        <w:t>Терегулова</w:t>
      </w:r>
      <w:proofErr w:type="spellEnd"/>
      <w:r w:rsidRPr="003464F4">
        <w:rPr>
          <w:rStyle w:val="23"/>
          <w:sz w:val="28"/>
          <w:szCs w:val="28"/>
        </w:rPr>
        <w:t>.</w:t>
      </w: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rStyle w:val="23"/>
          <w:sz w:val="28"/>
          <w:szCs w:val="28"/>
        </w:rPr>
      </w:pPr>
    </w:p>
    <w:p w:rsidR="000B4CFC" w:rsidRPr="003464F4" w:rsidRDefault="000B4CFC" w:rsidP="003464F4">
      <w:pPr>
        <w:pStyle w:val="210"/>
        <w:shd w:val="clear" w:color="auto" w:fill="auto"/>
        <w:spacing w:before="0"/>
        <w:ind w:firstLine="993"/>
        <w:rPr>
          <w:sz w:val="28"/>
          <w:szCs w:val="28"/>
        </w:rPr>
      </w:pPr>
    </w:p>
    <w:p w:rsidR="000B4CFC" w:rsidRPr="003464F4" w:rsidRDefault="000B4CFC" w:rsidP="003464F4">
      <w:pPr>
        <w:pStyle w:val="62"/>
        <w:keepNext/>
        <w:keepLines/>
        <w:shd w:val="clear" w:color="auto" w:fill="auto"/>
        <w:spacing w:before="0" w:after="0" w:line="240" w:lineRule="exact"/>
        <w:ind w:firstLine="993"/>
        <w:outlineLvl w:val="1"/>
        <w:rPr>
          <w:rStyle w:val="61"/>
          <w:rFonts w:ascii="Times New Roman" w:hAnsi="Times New Roman" w:cs="Times New Roman"/>
          <w:b/>
          <w:bCs/>
          <w:sz w:val="28"/>
          <w:szCs w:val="28"/>
        </w:rPr>
      </w:pPr>
      <w:bookmarkStart w:id="8" w:name="bookmark9"/>
      <w:r w:rsidRPr="003464F4">
        <w:rPr>
          <w:rStyle w:val="61"/>
          <w:rFonts w:ascii="Times New Roman" w:hAnsi="Times New Roman" w:cs="Times New Roman"/>
          <w:b/>
          <w:bCs/>
          <w:sz w:val="28"/>
          <w:szCs w:val="28"/>
        </w:rPr>
        <w:t>Требования к навыкам исполнения полифонических произведений.</w:t>
      </w:r>
      <w:bookmarkEnd w:id="8"/>
    </w:p>
    <w:p w:rsidR="000B4CFC" w:rsidRPr="003464F4" w:rsidRDefault="000B4CFC" w:rsidP="003464F4">
      <w:pPr>
        <w:pStyle w:val="62"/>
        <w:keepNext/>
        <w:keepLines/>
        <w:shd w:val="clear" w:color="auto" w:fill="auto"/>
        <w:spacing w:before="0" w:after="0" w:line="240" w:lineRule="exact"/>
        <w:ind w:firstLine="993"/>
        <w:outlineLvl w:val="1"/>
        <w:rPr>
          <w:rStyle w:val="61"/>
          <w:rFonts w:ascii="Times New Roman" w:hAnsi="Times New Roman" w:cs="Times New Roman"/>
          <w:b/>
          <w:bCs/>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3096"/>
        <w:gridCol w:w="5125"/>
      </w:tblGrid>
      <w:tr w:rsidR="000B4CFC" w:rsidRPr="003464F4" w:rsidTr="003464F4">
        <w:trPr>
          <w:trHeight w:hRule="exact" w:val="710"/>
        </w:trPr>
        <w:tc>
          <w:tcPr>
            <w:tcW w:w="1423"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30" w:lineRule="exact"/>
              <w:ind w:firstLine="5"/>
              <w:jc w:val="center"/>
              <w:rPr>
                <w:sz w:val="28"/>
                <w:szCs w:val="28"/>
              </w:rPr>
            </w:pPr>
            <w:bookmarkStart w:id="9" w:name="bookmark10"/>
            <w:r w:rsidRPr="003464F4">
              <w:rPr>
                <w:rStyle w:val="2103"/>
                <w:b w:val="0"/>
                <w:color w:val="000000"/>
                <w:sz w:val="28"/>
                <w:szCs w:val="28"/>
              </w:rPr>
              <w:t>Требования</w:t>
            </w:r>
          </w:p>
          <w:p w:rsidR="000B4CFC" w:rsidRPr="003464F4" w:rsidRDefault="000B4CFC" w:rsidP="00B50002">
            <w:pPr>
              <w:pStyle w:val="210"/>
              <w:shd w:val="clear" w:color="auto" w:fill="auto"/>
              <w:spacing w:before="0" w:line="230" w:lineRule="exact"/>
              <w:ind w:firstLine="5"/>
              <w:jc w:val="center"/>
              <w:rPr>
                <w:sz w:val="28"/>
                <w:szCs w:val="28"/>
              </w:rPr>
            </w:pPr>
            <w:proofErr w:type="gramStart"/>
            <w:r w:rsidRPr="003464F4">
              <w:rPr>
                <w:rStyle w:val="2103"/>
                <w:b w:val="0"/>
                <w:color w:val="000000"/>
                <w:sz w:val="28"/>
                <w:szCs w:val="28"/>
              </w:rPr>
              <w:t>(количество</w:t>
            </w:r>
            <w:proofErr w:type="gramEnd"/>
          </w:p>
          <w:p w:rsidR="000B4CFC" w:rsidRPr="003464F4" w:rsidRDefault="000B4CFC" w:rsidP="00B50002">
            <w:pPr>
              <w:pStyle w:val="210"/>
              <w:shd w:val="clear" w:color="auto" w:fill="auto"/>
              <w:spacing w:before="0" w:line="230" w:lineRule="exact"/>
              <w:ind w:firstLine="5"/>
              <w:jc w:val="center"/>
              <w:rPr>
                <w:sz w:val="28"/>
                <w:szCs w:val="28"/>
              </w:rPr>
            </w:pPr>
            <w:r w:rsidRPr="003464F4">
              <w:rPr>
                <w:rStyle w:val="2103"/>
                <w:b w:val="0"/>
                <w:color w:val="000000"/>
                <w:sz w:val="28"/>
                <w:szCs w:val="28"/>
              </w:rPr>
              <w:t>произведений)</w:t>
            </w:r>
          </w:p>
        </w:tc>
        <w:tc>
          <w:tcPr>
            <w:tcW w:w="3096"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10" w:lineRule="exact"/>
              <w:ind w:right="71" w:firstLine="5"/>
              <w:jc w:val="center"/>
              <w:rPr>
                <w:sz w:val="28"/>
                <w:szCs w:val="28"/>
              </w:rPr>
            </w:pPr>
            <w:r w:rsidRPr="003464F4">
              <w:rPr>
                <w:rStyle w:val="2103"/>
                <w:b w:val="0"/>
                <w:color w:val="000000"/>
                <w:sz w:val="28"/>
                <w:szCs w:val="28"/>
              </w:rPr>
              <w:t>Виды полифонии</w:t>
            </w:r>
          </w:p>
        </w:tc>
        <w:tc>
          <w:tcPr>
            <w:tcW w:w="512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0" w:firstLine="5"/>
              <w:jc w:val="center"/>
              <w:rPr>
                <w:sz w:val="28"/>
                <w:szCs w:val="28"/>
              </w:rPr>
            </w:pPr>
            <w:r w:rsidRPr="003464F4">
              <w:rPr>
                <w:rStyle w:val="2103"/>
                <w:b w:val="0"/>
                <w:color w:val="000000"/>
                <w:sz w:val="28"/>
                <w:szCs w:val="28"/>
              </w:rPr>
              <w:t>Исполнительские навыки</w:t>
            </w:r>
          </w:p>
        </w:tc>
      </w:tr>
      <w:tr w:rsidR="000B4CFC" w:rsidRPr="003464F4" w:rsidTr="003464F4">
        <w:trPr>
          <w:trHeight w:hRule="exact" w:val="240"/>
        </w:trPr>
        <w:tc>
          <w:tcPr>
            <w:tcW w:w="1423"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10" w:lineRule="exact"/>
              <w:ind w:firstLine="5"/>
              <w:jc w:val="center"/>
              <w:rPr>
                <w:sz w:val="28"/>
                <w:szCs w:val="28"/>
              </w:rPr>
            </w:pPr>
            <w:r w:rsidRPr="003464F4">
              <w:rPr>
                <w:rStyle w:val="2103"/>
                <w:b w:val="0"/>
                <w:color w:val="000000"/>
                <w:sz w:val="28"/>
                <w:szCs w:val="28"/>
              </w:rPr>
              <w:t>1</w:t>
            </w:r>
          </w:p>
        </w:tc>
        <w:tc>
          <w:tcPr>
            <w:tcW w:w="3096"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10" w:lineRule="exact"/>
              <w:ind w:right="71" w:firstLine="5"/>
              <w:jc w:val="center"/>
              <w:rPr>
                <w:sz w:val="28"/>
                <w:szCs w:val="28"/>
              </w:rPr>
            </w:pPr>
            <w:r w:rsidRPr="003464F4">
              <w:rPr>
                <w:rStyle w:val="2103"/>
                <w:b w:val="0"/>
                <w:color w:val="000000"/>
                <w:sz w:val="28"/>
                <w:szCs w:val="28"/>
              </w:rPr>
              <w:t>2</w:t>
            </w:r>
          </w:p>
        </w:tc>
        <w:tc>
          <w:tcPr>
            <w:tcW w:w="512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0" w:firstLine="5"/>
              <w:jc w:val="center"/>
              <w:rPr>
                <w:sz w:val="28"/>
                <w:szCs w:val="28"/>
              </w:rPr>
            </w:pPr>
            <w:r w:rsidRPr="003464F4">
              <w:rPr>
                <w:rStyle w:val="2103"/>
                <w:b w:val="0"/>
                <w:color w:val="000000"/>
                <w:sz w:val="28"/>
                <w:szCs w:val="28"/>
              </w:rPr>
              <w:t>3</w:t>
            </w:r>
          </w:p>
        </w:tc>
      </w:tr>
      <w:tr w:rsidR="000B4CFC" w:rsidRPr="003464F4" w:rsidTr="003464F4">
        <w:trPr>
          <w:trHeight w:hRule="exact" w:val="240"/>
        </w:trPr>
        <w:tc>
          <w:tcPr>
            <w:tcW w:w="9644"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0" w:firstLine="5"/>
              <w:jc w:val="center"/>
              <w:rPr>
                <w:sz w:val="28"/>
                <w:szCs w:val="28"/>
              </w:rPr>
            </w:pPr>
            <w:r w:rsidRPr="003464F4">
              <w:rPr>
                <w:rStyle w:val="2103"/>
                <w:b w:val="0"/>
                <w:color w:val="000000"/>
                <w:sz w:val="28"/>
                <w:szCs w:val="28"/>
              </w:rPr>
              <w:t>1-3 классы</w:t>
            </w:r>
          </w:p>
        </w:tc>
      </w:tr>
      <w:tr w:rsidR="000B4CFC" w:rsidRPr="003464F4" w:rsidTr="003464F4">
        <w:trPr>
          <w:trHeight w:hRule="exact" w:val="2919"/>
        </w:trPr>
        <w:tc>
          <w:tcPr>
            <w:tcW w:w="1423"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after="60" w:line="210" w:lineRule="exact"/>
              <w:ind w:firstLine="5"/>
              <w:jc w:val="center"/>
              <w:rPr>
                <w:sz w:val="28"/>
                <w:szCs w:val="28"/>
              </w:rPr>
            </w:pPr>
            <w:r w:rsidRPr="003464F4">
              <w:rPr>
                <w:rStyle w:val="2103"/>
                <w:b w:val="0"/>
                <w:color w:val="000000"/>
                <w:sz w:val="28"/>
                <w:szCs w:val="28"/>
              </w:rPr>
              <w:t>2-3</w:t>
            </w:r>
          </w:p>
          <w:p w:rsidR="000B4CFC" w:rsidRPr="003464F4" w:rsidRDefault="000B4CFC" w:rsidP="00B50002">
            <w:pPr>
              <w:pStyle w:val="210"/>
              <w:shd w:val="clear" w:color="auto" w:fill="auto"/>
              <w:spacing w:before="60" w:line="210" w:lineRule="exact"/>
              <w:ind w:firstLine="5"/>
              <w:jc w:val="center"/>
              <w:rPr>
                <w:sz w:val="28"/>
                <w:szCs w:val="28"/>
              </w:rPr>
            </w:pPr>
            <w:r w:rsidRPr="003464F4">
              <w:rPr>
                <w:rStyle w:val="2103"/>
                <w:b w:val="0"/>
                <w:color w:val="000000"/>
                <w:sz w:val="28"/>
                <w:szCs w:val="28"/>
              </w:rPr>
              <w:t>произведения.</w:t>
            </w:r>
          </w:p>
        </w:tc>
        <w:tc>
          <w:tcPr>
            <w:tcW w:w="3096"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-пьесы с элементами</w:t>
            </w:r>
            <w:r w:rsidRPr="003464F4">
              <w:rPr>
                <w:rStyle w:val="2103"/>
                <w:b w:val="0"/>
                <w:color w:val="000000"/>
                <w:sz w:val="28"/>
                <w:szCs w:val="28"/>
              </w:rPr>
              <w:br/>
              <w:t>полифонии;</w:t>
            </w:r>
          </w:p>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подголосочная полифония;</w:t>
            </w:r>
            <w:r w:rsidRPr="003464F4">
              <w:rPr>
                <w:rStyle w:val="2103"/>
                <w:b w:val="0"/>
                <w:color w:val="000000"/>
                <w:sz w:val="28"/>
                <w:szCs w:val="28"/>
              </w:rPr>
              <w:br/>
              <w:t>- контрастная полифония;</w:t>
            </w:r>
            <w:r w:rsidRPr="003464F4">
              <w:rPr>
                <w:rStyle w:val="2103"/>
                <w:b w:val="0"/>
                <w:color w:val="000000"/>
                <w:sz w:val="28"/>
                <w:szCs w:val="28"/>
              </w:rPr>
              <w:br/>
              <w:t>- имитационная полифония;</w:t>
            </w:r>
            <w:r w:rsidRPr="003464F4">
              <w:rPr>
                <w:rStyle w:val="2103"/>
                <w:b w:val="0"/>
                <w:color w:val="000000"/>
                <w:sz w:val="28"/>
                <w:szCs w:val="28"/>
              </w:rPr>
              <w:br/>
              <w:t>- музыкальный материал на</w:t>
            </w:r>
            <w:r w:rsidRPr="003464F4">
              <w:rPr>
                <w:rStyle w:val="2103"/>
                <w:b w:val="0"/>
                <w:color w:val="000000"/>
                <w:sz w:val="28"/>
                <w:szCs w:val="28"/>
              </w:rPr>
              <w:br/>
              <w:t xml:space="preserve">основе народной </w:t>
            </w:r>
            <w:proofErr w:type="spellStart"/>
            <w:r w:rsidRPr="003464F4">
              <w:rPr>
                <w:rStyle w:val="2103"/>
                <w:b w:val="0"/>
                <w:color w:val="000000"/>
                <w:sz w:val="28"/>
                <w:szCs w:val="28"/>
              </w:rPr>
              <w:t>песенности</w:t>
            </w:r>
            <w:proofErr w:type="spellEnd"/>
            <w:r w:rsidRPr="003464F4">
              <w:rPr>
                <w:rStyle w:val="2103"/>
                <w:b w:val="0"/>
                <w:color w:val="000000"/>
                <w:sz w:val="28"/>
                <w:szCs w:val="28"/>
              </w:rPr>
              <w:t>;</w:t>
            </w:r>
            <w:r w:rsidRPr="003464F4">
              <w:rPr>
                <w:rStyle w:val="2103"/>
                <w:b w:val="0"/>
                <w:color w:val="000000"/>
                <w:sz w:val="28"/>
                <w:szCs w:val="28"/>
              </w:rPr>
              <w:br/>
              <w:t>- каноны;</w:t>
            </w:r>
          </w:p>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пьесы танцевальных жанров.</w:t>
            </w:r>
          </w:p>
        </w:tc>
        <w:tc>
          <w:tcPr>
            <w:tcW w:w="512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образное раскрытие темы;</w:t>
            </w:r>
            <w:r w:rsidRPr="003464F4">
              <w:rPr>
                <w:rStyle w:val="2103"/>
                <w:b w:val="0"/>
                <w:color w:val="000000"/>
                <w:sz w:val="28"/>
                <w:szCs w:val="28"/>
              </w:rPr>
              <w:br/>
              <w:t>- понимание элементарной структуры</w:t>
            </w:r>
            <w:r w:rsidRPr="003464F4">
              <w:rPr>
                <w:rStyle w:val="2103"/>
                <w:b w:val="0"/>
                <w:color w:val="000000"/>
                <w:sz w:val="28"/>
                <w:szCs w:val="28"/>
              </w:rPr>
              <w:br/>
              <w:t>2-х голосов;</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осмысленность полифонических</w:t>
            </w:r>
            <w:r w:rsidRPr="003464F4">
              <w:rPr>
                <w:rStyle w:val="2103"/>
                <w:b w:val="0"/>
                <w:color w:val="000000"/>
                <w:sz w:val="28"/>
                <w:szCs w:val="28"/>
              </w:rPr>
              <w:br/>
              <w:t>элементов;</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четкость артикуляции, тембровых,</w:t>
            </w:r>
            <w:r w:rsidRPr="003464F4">
              <w:rPr>
                <w:rStyle w:val="2103"/>
                <w:b w:val="0"/>
                <w:color w:val="000000"/>
                <w:sz w:val="28"/>
                <w:szCs w:val="28"/>
              </w:rPr>
              <w:br/>
              <w:t>ритмических, динамических</w:t>
            </w:r>
            <w:r w:rsidRPr="003464F4">
              <w:rPr>
                <w:rStyle w:val="2103"/>
                <w:b w:val="0"/>
                <w:color w:val="000000"/>
                <w:sz w:val="28"/>
                <w:szCs w:val="28"/>
              </w:rPr>
              <w:br/>
              <w:t>контрастов;</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простейшие жанровые</w:t>
            </w:r>
            <w:r w:rsidRPr="003464F4">
              <w:rPr>
                <w:rStyle w:val="2103"/>
                <w:b w:val="0"/>
                <w:color w:val="000000"/>
                <w:sz w:val="28"/>
                <w:szCs w:val="28"/>
              </w:rPr>
              <w:br/>
              <w:t>характеристики тем.</w:t>
            </w:r>
          </w:p>
        </w:tc>
      </w:tr>
      <w:tr w:rsidR="000B4CFC" w:rsidRPr="003464F4" w:rsidTr="003464F4">
        <w:trPr>
          <w:trHeight w:hRule="exact" w:val="245"/>
        </w:trPr>
        <w:tc>
          <w:tcPr>
            <w:tcW w:w="9644"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0" w:firstLine="5"/>
              <w:jc w:val="center"/>
              <w:rPr>
                <w:sz w:val="28"/>
                <w:szCs w:val="28"/>
              </w:rPr>
            </w:pPr>
            <w:r w:rsidRPr="003464F4">
              <w:rPr>
                <w:rStyle w:val="2103"/>
                <w:b w:val="0"/>
                <w:color w:val="000000"/>
                <w:sz w:val="28"/>
                <w:szCs w:val="28"/>
              </w:rPr>
              <w:t>4-5 классы</w:t>
            </w:r>
          </w:p>
        </w:tc>
      </w:tr>
      <w:tr w:rsidR="000B4CFC" w:rsidRPr="003464F4" w:rsidTr="003464F4">
        <w:trPr>
          <w:trHeight w:hRule="exact" w:val="3668"/>
        </w:trPr>
        <w:tc>
          <w:tcPr>
            <w:tcW w:w="1423"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after="120" w:line="210" w:lineRule="exact"/>
              <w:ind w:firstLine="5"/>
              <w:jc w:val="center"/>
              <w:rPr>
                <w:sz w:val="28"/>
                <w:szCs w:val="28"/>
              </w:rPr>
            </w:pPr>
            <w:r w:rsidRPr="003464F4">
              <w:rPr>
                <w:rStyle w:val="2103"/>
                <w:b w:val="0"/>
                <w:color w:val="000000"/>
                <w:sz w:val="28"/>
                <w:szCs w:val="28"/>
              </w:rPr>
              <w:t>1-2</w:t>
            </w:r>
          </w:p>
          <w:p w:rsidR="000B4CFC" w:rsidRPr="003464F4" w:rsidRDefault="000B4CFC" w:rsidP="00B50002">
            <w:pPr>
              <w:pStyle w:val="210"/>
              <w:shd w:val="clear" w:color="auto" w:fill="auto"/>
              <w:spacing w:before="120" w:line="210" w:lineRule="exact"/>
              <w:ind w:firstLine="5"/>
              <w:jc w:val="center"/>
              <w:rPr>
                <w:sz w:val="28"/>
                <w:szCs w:val="28"/>
              </w:rPr>
            </w:pPr>
            <w:r w:rsidRPr="003464F4">
              <w:rPr>
                <w:rStyle w:val="2103"/>
                <w:b w:val="0"/>
                <w:color w:val="000000"/>
                <w:sz w:val="28"/>
                <w:szCs w:val="28"/>
              </w:rPr>
              <w:t>произведения.</w:t>
            </w:r>
          </w:p>
        </w:tc>
        <w:tc>
          <w:tcPr>
            <w:tcW w:w="3096"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маленькие прелюдии;</w:t>
            </w:r>
            <w:r w:rsidRPr="003464F4">
              <w:rPr>
                <w:rStyle w:val="2103"/>
                <w:b w:val="0"/>
                <w:color w:val="000000"/>
                <w:sz w:val="28"/>
                <w:szCs w:val="28"/>
              </w:rPr>
              <w:br/>
              <w:t>- пьесы танцевальных</w:t>
            </w:r>
            <w:r w:rsidRPr="003464F4">
              <w:rPr>
                <w:rStyle w:val="2103"/>
                <w:b w:val="0"/>
                <w:color w:val="000000"/>
                <w:sz w:val="28"/>
                <w:szCs w:val="28"/>
              </w:rPr>
              <w:br/>
              <w:t>жанров (менуэты, бурре,</w:t>
            </w:r>
            <w:r w:rsidRPr="003464F4">
              <w:rPr>
                <w:rStyle w:val="2103"/>
                <w:b w:val="0"/>
                <w:color w:val="000000"/>
                <w:sz w:val="28"/>
                <w:szCs w:val="28"/>
              </w:rPr>
              <w:br/>
              <w:t xml:space="preserve">гавоты, жиги, </w:t>
            </w:r>
            <w:proofErr w:type="spellStart"/>
            <w:r w:rsidRPr="003464F4">
              <w:rPr>
                <w:rStyle w:val="2103"/>
                <w:b w:val="0"/>
                <w:color w:val="000000"/>
                <w:sz w:val="28"/>
                <w:szCs w:val="28"/>
              </w:rPr>
              <w:t>аллеманды</w:t>
            </w:r>
            <w:proofErr w:type="spellEnd"/>
            <w:r w:rsidRPr="003464F4">
              <w:rPr>
                <w:rStyle w:val="2103"/>
                <w:b w:val="0"/>
                <w:color w:val="000000"/>
                <w:sz w:val="28"/>
                <w:szCs w:val="28"/>
              </w:rPr>
              <w:t>);</w:t>
            </w:r>
            <w:r w:rsidRPr="003464F4">
              <w:rPr>
                <w:rStyle w:val="2103"/>
                <w:b w:val="0"/>
                <w:color w:val="000000"/>
                <w:sz w:val="28"/>
                <w:szCs w:val="28"/>
              </w:rPr>
              <w:br/>
              <w:t>- канцоны;</w:t>
            </w:r>
          </w:p>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подблюдные;</w:t>
            </w:r>
          </w:p>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xml:space="preserve">- </w:t>
            </w:r>
            <w:proofErr w:type="spellStart"/>
            <w:r w:rsidRPr="003464F4">
              <w:rPr>
                <w:rStyle w:val="2103"/>
                <w:b w:val="0"/>
                <w:color w:val="000000"/>
                <w:sz w:val="28"/>
                <w:szCs w:val="28"/>
              </w:rPr>
              <w:t>фугетты</w:t>
            </w:r>
            <w:proofErr w:type="spellEnd"/>
            <w:r w:rsidRPr="003464F4">
              <w:rPr>
                <w:rStyle w:val="2103"/>
                <w:b w:val="0"/>
                <w:color w:val="000000"/>
                <w:sz w:val="28"/>
                <w:szCs w:val="28"/>
              </w:rPr>
              <w:t>;</w:t>
            </w:r>
          </w:p>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xml:space="preserve">- полифонические </w:t>
            </w:r>
            <w:proofErr w:type="gramStart"/>
            <w:r w:rsidRPr="003464F4">
              <w:rPr>
                <w:rStyle w:val="2103"/>
                <w:b w:val="0"/>
                <w:color w:val="000000"/>
                <w:sz w:val="28"/>
                <w:szCs w:val="28"/>
              </w:rPr>
              <w:t>пьесы</w:t>
            </w:r>
            <w:proofErr w:type="gramEnd"/>
            <w:r w:rsidRPr="003464F4">
              <w:rPr>
                <w:rStyle w:val="2103"/>
                <w:b w:val="0"/>
                <w:color w:val="000000"/>
                <w:sz w:val="28"/>
                <w:szCs w:val="28"/>
              </w:rPr>
              <w:br/>
              <w:t>усложнённые по фактуре, с</w:t>
            </w:r>
            <w:r w:rsidRPr="003464F4">
              <w:rPr>
                <w:rStyle w:val="2103"/>
                <w:b w:val="0"/>
                <w:color w:val="000000"/>
                <w:sz w:val="28"/>
                <w:szCs w:val="28"/>
              </w:rPr>
              <w:br/>
              <w:t>увеличением количества</w:t>
            </w:r>
            <w:r w:rsidRPr="003464F4">
              <w:rPr>
                <w:rStyle w:val="2103"/>
                <w:b w:val="0"/>
                <w:color w:val="000000"/>
                <w:sz w:val="28"/>
                <w:szCs w:val="28"/>
              </w:rPr>
              <w:br/>
              <w:t>голосов.</w:t>
            </w:r>
          </w:p>
        </w:tc>
        <w:tc>
          <w:tcPr>
            <w:tcW w:w="512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осмысленное владение</w:t>
            </w:r>
            <w:r w:rsidRPr="003464F4">
              <w:rPr>
                <w:rStyle w:val="2103"/>
                <w:b w:val="0"/>
                <w:color w:val="000000"/>
                <w:sz w:val="28"/>
                <w:szCs w:val="28"/>
              </w:rPr>
              <w:br/>
              <w:t>голосоведением;</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отчетливость артикуляции;</w:t>
            </w:r>
            <w:r w:rsidRPr="003464F4">
              <w:rPr>
                <w:rStyle w:val="2103"/>
                <w:b w:val="0"/>
                <w:color w:val="000000"/>
                <w:sz w:val="28"/>
                <w:szCs w:val="28"/>
              </w:rPr>
              <w:br/>
              <w:t>- владение тембровыми слуховыми</w:t>
            </w:r>
            <w:r w:rsidRPr="003464F4">
              <w:rPr>
                <w:rStyle w:val="2103"/>
                <w:b w:val="0"/>
                <w:color w:val="000000"/>
                <w:sz w:val="28"/>
                <w:szCs w:val="28"/>
              </w:rPr>
              <w:br/>
              <w:t>ассоциациями на материале</w:t>
            </w:r>
            <w:r w:rsidRPr="003464F4">
              <w:rPr>
                <w:rStyle w:val="2103"/>
                <w:b w:val="0"/>
                <w:color w:val="000000"/>
                <w:sz w:val="28"/>
                <w:szCs w:val="28"/>
              </w:rPr>
              <w:br/>
            </w:r>
            <w:proofErr w:type="spellStart"/>
            <w:r w:rsidRPr="003464F4">
              <w:rPr>
                <w:rStyle w:val="2103"/>
                <w:b w:val="0"/>
                <w:color w:val="000000"/>
                <w:sz w:val="28"/>
                <w:szCs w:val="28"/>
              </w:rPr>
              <w:t>кантиленной</w:t>
            </w:r>
            <w:proofErr w:type="spellEnd"/>
            <w:r w:rsidRPr="003464F4">
              <w:rPr>
                <w:rStyle w:val="2103"/>
                <w:b w:val="0"/>
                <w:color w:val="000000"/>
                <w:sz w:val="28"/>
                <w:szCs w:val="28"/>
              </w:rPr>
              <w:t xml:space="preserve"> полифонии;</w:t>
            </w:r>
            <w:r w:rsidRPr="003464F4">
              <w:rPr>
                <w:rStyle w:val="2103"/>
                <w:b w:val="0"/>
                <w:color w:val="000000"/>
                <w:sz w:val="28"/>
                <w:szCs w:val="28"/>
              </w:rPr>
              <w:br/>
              <w:t>- осмысление особенностей 3-х</w:t>
            </w:r>
            <w:r w:rsidRPr="003464F4">
              <w:rPr>
                <w:rStyle w:val="2103"/>
                <w:b w:val="0"/>
                <w:color w:val="000000"/>
                <w:sz w:val="28"/>
                <w:szCs w:val="28"/>
              </w:rPr>
              <w:br/>
              <w:t>частной формы полифонических</w:t>
            </w:r>
            <w:r w:rsidRPr="003464F4">
              <w:rPr>
                <w:rStyle w:val="2103"/>
                <w:b w:val="0"/>
                <w:color w:val="000000"/>
                <w:sz w:val="28"/>
                <w:szCs w:val="28"/>
              </w:rPr>
              <w:br/>
              <w:t>произведений;</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развитое восприятие</w:t>
            </w:r>
            <w:r w:rsidRPr="003464F4">
              <w:rPr>
                <w:rStyle w:val="2103"/>
                <w:b w:val="0"/>
                <w:color w:val="000000"/>
                <w:sz w:val="28"/>
                <w:szCs w:val="28"/>
              </w:rPr>
              <w:br/>
              <w:t>артикуляционных и динамических</w:t>
            </w:r>
            <w:r w:rsidRPr="003464F4">
              <w:rPr>
                <w:rStyle w:val="2103"/>
                <w:b w:val="0"/>
                <w:color w:val="000000"/>
                <w:sz w:val="28"/>
                <w:szCs w:val="28"/>
              </w:rPr>
              <w:br/>
              <w:t>средств выразительности;</w:t>
            </w:r>
            <w:r w:rsidRPr="003464F4">
              <w:rPr>
                <w:rStyle w:val="2103"/>
                <w:b w:val="0"/>
                <w:color w:val="000000"/>
                <w:sz w:val="28"/>
                <w:szCs w:val="28"/>
              </w:rPr>
              <w:br/>
              <w:t>- художественное выразительное</w:t>
            </w:r>
            <w:r w:rsidRPr="003464F4">
              <w:rPr>
                <w:rStyle w:val="2103"/>
                <w:b w:val="0"/>
                <w:color w:val="000000"/>
                <w:sz w:val="28"/>
                <w:szCs w:val="28"/>
              </w:rPr>
              <w:br/>
              <w:t>исполнение в тембровом отношении</w:t>
            </w:r>
          </w:p>
        </w:tc>
      </w:tr>
      <w:tr w:rsidR="000B4CFC" w:rsidRPr="003464F4" w:rsidTr="003464F4">
        <w:trPr>
          <w:trHeight w:hRule="exact" w:val="240"/>
        </w:trPr>
        <w:tc>
          <w:tcPr>
            <w:tcW w:w="9644"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0" w:firstLine="5"/>
              <w:jc w:val="center"/>
              <w:rPr>
                <w:sz w:val="28"/>
                <w:szCs w:val="28"/>
              </w:rPr>
            </w:pPr>
            <w:r w:rsidRPr="003464F4">
              <w:rPr>
                <w:rStyle w:val="2103"/>
                <w:b w:val="0"/>
                <w:color w:val="000000"/>
                <w:sz w:val="28"/>
                <w:szCs w:val="28"/>
              </w:rPr>
              <w:t>6-7 классы</w:t>
            </w:r>
          </w:p>
        </w:tc>
      </w:tr>
      <w:tr w:rsidR="000B4CFC" w:rsidRPr="003464F4" w:rsidTr="003464F4">
        <w:trPr>
          <w:trHeight w:hRule="exact" w:val="2448"/>
        </w:trPr>
        <w:tc>
          <w:tcPr>
            <w:tcW w:w="1423" w:type="dxa"/>
            <w:tcBorders>
              <w:top w:val="single" w:sz="4" w:space="0" w:color="auto"/>
              <w:left w:val="single" w:sz="4" w:space="0" w:color="auto"/>
              <w:bottom w:val="single" w:sz="4" w:space="0" w:color="auto"/>
              <w:right w:val="nil"/>
            </w:tcBorders>
            <w:shd w:val="clear" w:color="auto" w:fill="FFFFFF"/>
            <w:vAlign w:val="center"/>
          </w:tcPr>
          <w:p w:rsidR="000B4CFC" w:rsidRPr="003464F4" w:rsidRDefault="000B4CFC" w:rsidP="00B50002">
            <w:pPr>
              <w:pStyle w:val="210"/>
              <w:shd w:val="clear" w:color="auto" w:fill="auto"/>
              <w:spacing w:before="0" w:after="60" w:line="210" w:lineRule="exact"/>
              <w:ind w:firstLine="5"/>
              <w:jc w:val="center"/>
              <w:rPr>
                <w:sz w:val="28"/>
                <w:szCs w:val="28"/>
              </w:rPr>
            </w:pPr>
            <w:r w:rsidRPr="003464F4">
              <w:rPr>
                <w:rStyle w:val="2103"/>
                <w:b w:val="0"/>
                <w:color w:val="000000"/>
                <w:sz w:val="28"/>
                <w:szCs w:val="28"/>
              </w:rPr>
              <w:t>1-2</w:t>
            </w:r>
          </w:p>
          <w:p w:rsidR="000B4CFC" w:rsidRPr="003464F4" w:rsidRDefault="000B4CFC" w:rsidP="00B50002">
            <w:pPr>
              <w:pStyle w:val="210"/>
              <w:shd w:val="clear" w:color="auto" w:fill="auto"/>
              <w:spacing w:before="60" w:line="210" w:lineRule="exact"/>
              <w:ind w:firstLine="5"/>
              <w:jc w:val="center"/>
              <w:rPr>
                <w:sz w:val="28"/>
                <w:szCs w:val="28"/>
              </w:rPr>
            </w:pPr>
            <w:r w:rsidRPr="003464F4">
              <w:rPr>
                <w:rStyle w:val="2103"/>
                <w:b w:val="0"/>
                <w:color w:val="000000"/>
                <w:sz w:val="28"/>
                <w:szCs w:val="28"/>
              </w:rPr>
              <w:t>произведения.</w:t>
            </w:r>
          </w:p>
        </w:tc>
        <w:tc>
          <w:tcPr>
            <w:tcW w:w="3096" w:type="dxa"/>
            <w:tcBorders>
              <w:top w:val="single" w:sz="4" w:space="0" w:color="auto"/>
              <w:left w:val="single" w:sz="4" w:space="0" w:color="auto"/>
              <w:bottom w:val="single" w:sz="4" w:space="0" w:color="auto"/>
              <w:right w:val="nil"/>
            </w:tcBorders>
            <w:shd w:val="clear" w:color="auto" w:fill="FFFFFF"/>
            <w:vAlign w:val="center"/>
          </w:tcPr>
          <w:p w:rsidR="000B4CFC" w:rsidRPr="003464F4" w:rsidRDefault="000B4CFC" w:rsidP="00B50002">
            <w:pPr>
              <w:pStyle w:val="210"/>
              <w:shd w:val="clear" w:color="auto" w:fill="auto"/>
              <w:spacing w:before="0" w:line="250" w:lineRule="exact"/>
              <w:ind w:right="71" w:firstLine="5"/>
              <w:jc w:val="center"/>
              <w:rPr>
                <w:sz w:val="28"/>
                <w:szCs w:val="28"/>
              </w:rPr>
            </w:pPr>
            <w:r w:rsidRPr="003464F4">
              <w:rPr>
                <w:rStyle w:val="2103"/>
                <w:b w:val="0"/>
                <w:color w:val="000000"/>
                <w:sz w:val="28"/>
                <w:szCs w:val="28"/>
              </w:rPr>
              <w:t xml:space="preserve">- 2-х </w:t>
            </w:r>
            <w:proofErr w:type="spellStart"/>
            <w:r w:rsidRPr="003464F4">
              <w:rPr>
                <w:rStyle w:val="2103"/>
                <w:b w:val="0"/>
                <w:color w:val="000000"/>
                <w:sz w:val="28"/>
                <w:szCs w:val="28"/>
              </w:rPr>
              <w:t>голосные</w:t>
            </w:r>
            <w:proofErr w:type="spellEnd"/>
            <w:r w:rsidRPr="003464F4">
              <w:rPr>
                <w:rStyle w:val="2103"/>
                <w:b w:val="0"/>
                <w:color w:val="000000"/>
                <w:sz w:val="28"/>
                <w:szCs w:val="28"/>
              </w:rPr>
              <w:t xml:space="preserve"> инвенции;</w:t>
            </w:r>
            <w:r w:rsidRPr="003464F4">
              <w:rPr>
                <w:rStyle w:val="2103"/>
                <w:b w:val="0"/>
                <w:color w:val="000000"/>
                <w:sz w:val="28"/>
                <w:szCs w:val="28"/>
              </w:rPr>
              <w:br/>
              <w:t>- маленькие прелюдии и фуги;</w:t>
            </w:r>
            <w:r w:rsidRPr="003464F4">
              <w:rPr>
                <w:rStyle w:val="2103"/>
                <w:b w:val="0"/>
                <w:color w:val="000000"/>
                <w:sz w:val="28"/>
                <w:szCs w:val="28"/>
              </w:rPr>
              <w:br/>
              <w:t>- отдельные номера из</w:t>
            </w:r>
            <w:r w:rsidRPr="003464F4">
              <w:rPr>
                <w:rStyle w:val="2103"/>
                <w:b w:val="0"/>
                <w:color w:val="000000"/>
                <w:sz w:val="28"/>
                <w:szCs w:val="28"/>
              </w:rPr>
              <w:br/>
              <w:t>английских и французских</w:t>
            </w:r>
            <w:r w:rsidRPr="003464F4">
              <w:rPr>
                <w:rStyle w:val="2103"/>
                <w:b w:val="0"/>
                <w:color w:val="000000"/>
                <w:sz w:val="28"/>
                <w:szCs w:val="28"/>
              </w:rPr>
              <w:br/>
              <w:t xml:space="preserve">сюит </w:t>
            </w:r>
            <w:proofErr w:type="spellStart"/>
            <w:r w:rsidRPr="003464F4">
              <w:rPr>
                <w:rStyle w:val="2103"/>
                <w:b w:val="0"/>
                <w:color w:val="000000"/>
                <w:sz w:val="28"/>
                <w:szCs w:val="28"/>
              </w:rPr>
              <w:t>И.С.Баха</w:t>
            </w:r>
            <w:proofErr w:type="spellEnd"/>
            <w:r w:rsidRPr="003464F4">
              <w:rPr>
                <w:rStyle w:val="2103"/>
                <w:b w:val="0"/>
                <w:color w:val="000000"/>
                <w:sz w:val="28"/>
                <w:szCs w:val="28"/>
              </w:rPr>
              <w:t>.</w:t>
            </w:r>
          </w:p>
        </w:tc>
        <w:tc>
          <w:tcPr>
            <w:tcW w:w="5125" w:type="dxa"/>
            <w:tcBorders>
              <w:top w:val="single" w:sz="4" w:space="0" w:color="auto"/>
              <w:left w:val="single" w:sz="4" w:space="0" w:color="auto"/>
              <w:bottom w:val="single" w:sz="4" w:space="0" w:color="auto"/>
              <w:right w:val="single" w:sz="4" w:space="0" w:color="auto"/>
            </w:tcBorders>
            <w:shd w:val="clear" w:color="auto" w:fill="FFFFFF"/>
            <w:vAlign w:val="center"/>
          </w:tcPr>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осмысленное удержание</w:t>
            </w:r>
            <w:r w:rsidRPr="003464F4">
              <w:rPr>
                <w:rStyle w:val="2103"/>
                <w:b w:val="0"/>
                <w:color w:val="000000"/>
                <w:sz w:val="28"/>
                <w:szCs w:val="28"/>
              </w:rPr>
              <w:br/>
            </w:r>
            <w:proofErr w:type="spellStart"/>
            <w:r w:rsidRPr="003464F4">
              <w:rPr>
                <w:rStyle w:val="2103"/>
                <w:b w:val="0"/>
                <w:color w:val="000000"/>
                <w:sz w:val="28"/>
                <w:szCs w:val="28"/>
              </w:rPr>
              <w:t>противосложения</w:t>
            </w:r>
            <w:proofErr w:type="spellEnd"/>
            <w:r w:rsidRPr="003464F4">
              <w:rPr>
                <w:rStyle w:val="2103"/>
                <w:b w:val="0"/>
                <w:color w:val="000000"/>
                <w:sz w:val="28"/>
                <w:szCs w:val="28"/>
              </w:rPr>
              <w:t>;</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развитие восприятия тем большой</w:t>
            </w:r>
            <w:r w:rsidRPr="003464F4">
              <w:rPr>
                <w:rStyle w:val="2103"/>
                <w:b w:val="0"/>
                <w:color w:val="000000"/>
                <w:sz w:val="28"/>
                <w:szCs w:val="28"/>
              </w:rPr>
              <w:br/>
              <w:t>протяженности с развитым мотивным</w:t>
            </w:r>
            <w:r w:rsidRPr="003464F4">
              <w:rPr>
                <w:rStyle w:val="2103"/>
                <w:b w:val="0"/>
                <w:color w:val="000000"/>
                <w:sz w:val="28"/>
                <w:szCs w:val="28"/>
              </w:rPr>
              <w:br/>
              <w:t>строением;</w:t>
            </w:r>
          </w:p>
          <w:p w:rsidR="000B4CFC" w:rsidRPr="003464F4" w:rsidRDefault="000B4CFC" w:rsidP="00B50002">
            <w:pPr>
              <w:pStyle w:val="210"/>
              <w:shd w:val="clear" w:color="auto" w:fill="auto"/>
              <w:spacing w:before="0" w:line="250" w:lineRule="exact"/>
              <w:ind w:right="70" w:firstLine="5"/>
              <w:jc w:val="center"/>
              <w:rPr>
                <w:sz w:val="28"/>
                <w:szCs w:val="28"/>
              </w:rPr>
            </w:pPr>
            <w:r w:rsidRPr="003464F4">
              <w:rPr>
                <w:rStyle w:val="2103"/>
                <w:b w:val="0"/>
                <w:color w:val="000000"/>
                <w:sz w:val="28"/>
                <w:szCs w:val="28"/>
              </w:rPr>
              <w:t>- синтаксическая и артикуляционная</w:t>
            </w:r>
            <w:r w:rsidRPr="003464F4">
              <w:rPr>
                <w:rStyle w:val="2103"/>
                <w:b w:val="0"/>
                <w:color w:val="000000"/>
                <w:sz w:val="28"/>
                <w:szCs w:val="28"/>
              </w:rPr>
              <w:br/>
              <w:t>ясность и логичность голосоведения.</w:t>
            </w:r>
          </w:p>
        </w:tc>
      </w:tr>
    </w:tbl>
    <w:p w:rsidR="000B4CFC" w:rsidRPr="003464F4" w:rsidRDefault="000B4CFC" w:rsidP="00B50002">
      <w:pPr>
        <w:pStyle w:val="62"/>
        <w:keepNext/>
        <w:keepLines/>
        <w:shd w:val="clear" w:color="auto" w:fill="auto"/>
        <w:spacing w:before="235" w:after="206" w:line="240" w:lineRule="exact"/>
        <w:ind w:firstLine="993"/>
        <w:jc w:val="center"/>
        <w:outlineLvl w:val="1"/>
        <w:rPr>
          <w:rFonts w:ascii="Times New Roman" w:hAnsi="Times New Roman" w:cs="Times New Roman"/>
          <w:sz w:val="28"/>
          <w:szCs w:val="28"/>
        </w:rPr>
      </w:pPr>
      <w:r w:rsidRPr="003464F4">
        <w:rPr>
          <w:rStyle w:val="61"/>
          <w:rFonts w:ascii="Times New Roman" w:hAnsi="Times New Roman" w:cs="Times New Roman"/>
          <w:b/>
          <w:bCs/>
          <w:sz w:val="28"/>
          <w:szCs w:val="28"/>
        </w:rPr>
        <w:t>Методические комментарии.</w:t>
      </w:r>
      <w:bookmarkEnd w:id="9"/>
    </w:p>
    <w:p w:rsidR="000B4CFC" w:rsidRPr="003464F4" w:rsidRDefault="000B4CFC" w:rsidP="003464F4">
      <w:pPr>
        <w:pStyle w:val="210"/>
        <w:shd w:val="clear" w:color="auto" w:fill="auto"/>
        <w:spacing w:before="0"/>
        <w:ind w:right="160" w:firstLine="993"/>
        <w:rPr>
          <w:sz w:val="28"/>
          <w:szCs w:val="28"/>
        </w:rPr>
      </w:pPr>
      <w:r w:rsidRPr="003464F4">
        <w:rPr>
          <w:rStyle w:val="23"/>
          <w:sz w:val="28"/>
          <w:szCs w:val="28"/>
        </w:rPr>
        <w:t>Выразительное и певучее исполнение одноголосных песен - мелодий начального периода обучения в дальнейшем переносится на исполнение сочетания двух таких же мелодий в лёгких полифонических пьесах. Это обработки народных песен одноголосного склада, близких и понятных детям по содержанию. На этом материале учащиеся осваивают такой приём полифонической музыки, как имитация.</w:t>
      </w:r>
    </w:p>
    <w:p w:rsidR="000B4CFC" w:rsidRPr="003464F4" w:rsidRDefault="000B4CFC" w:rsidP="003464F4">
      <w:pPr>
        <w:pStyle w:val="210"/>
        <w:shd w:val="clear" w:color="auto" w:fill="auto"/>
        <w:spacing w:before="0"/>
        <w:ind w:right="160" w:firstLine="993"/>
        <w:rPr>
          <w:sz w:val="28"/>
          <w:szCs w:val="28"/>
        </w:rPr>
      </w:pPr>
      <w:r w:rsidRPr="003464F4">
        <w:rPr>
          <w:rStyle w:val="23"/>
          <w:sz w:val="28"/>
          <w:szCs w:val="28"/>
        </w:rPr>
        <w:t>С первых шагов овладения полифонией ученика необходимо приучить как к</w:t>
      </w:r>
      <w:r w:rsidR="00B50002">
        <w:rPr>
          <w:rStyle w:val="23"/>
          <w:sz w:val="28"/>
          <w:szCs w:val="28"/>
        </w:rPr>
        <w:t xml:space="preserve">  </w:t>
      </w:r>
      <w:r w:rsidRPr="003464F4">
        <w:rPr>
          <w:rStyle w:val="23"/>
          <w:sz w:val="28"/>
          <w:szCs w:val="28"/>
        </w:rPr>
        <w:t xml:space="preserve">ясности поочерёдного вступления голосов, так и чёткости </w:t>
      </w:r>
      <w:r w:rsidR="00B50002">
        <w:rPr>
          <w:rStyle w:val="23"/>
          <w:sz w:val="28"/>
          <w:szCs w:val="28"/>
        </w:rPr>
        <w:lastRenderedPageBreak/>
        <w:t xml:space="preserve">их проведения и окончания, а </w:t>
      </w:r>
      <w:r w:rsidRPr="003464F4">
        <w:rPr>
          <w:rStyle w:val="23"/>
          <w:sz w:val="28"/>
          <w:szCs w:val="28"/>
        </w:rPr>
        <w:t>также добиваться контрастного увеличения динами</w:t>
      </w:r>
      <w:r w:rsidR="00B50002">
        <w:rPr>
          <w:rStyle w:val="23"/>
          <w:sz w:val="28"/>
          <w:szCs w:val="28"/>
        </w:rPr>
        <w:t xml:space="preserve">ческого воплощения и различения </w:t>
      </w:r>
      <w:r w:rsidRPr="003464F4">
        <w:rPr>
          <w:rStyle w:val="23"/>
          <w:sz w:val="28"/>
          <w:szCs w:val="28"/>
        </w:rPr>
        <w:t>тембра каждого голоса. Пьесы с элементами пол</w:t>
      </w:r>
      <w:r w:rsidR="00B50002">
        <w:rPr>
          <w:rStyle w:val="23"/>
          <w:sz w:val="28"/>
          <w:szCs w:val="28"/>
        </w:rPr>
        <w:t xml:space="preserve">ифонии представляют для ученика </w:t>
      </w:r>
      <w:r w:rsidRPr="003464F4">
        <w:rPr>
          <w:rStyle w:val="23"/>
          <w:sz w:val="28"/>
          <w:szCs w:val="28"/>
        </w:rPr>
        <w:t>интерес благодаря доступной народно-хоровой подголосочной фактуре, контрастному</w:t>
      </w:r>
      <w:r w:rsidRPr="003464F4">
        <w:rPr>
          <w:rStyle w:val="23"/>
          <w:sz w:val="28"/>
          <w:szCs w:val="28"/>
        </w:rPr>
        <w:br/>
        <w:t>сопоставлению голосов, простоте имитационной структуры.</w:t>
      </w:r>
    </w:p>
    <w:p w:rsidR="000B4CFC" w:rsidRPr="003464F4" w:rsidRDefault="000B4CFC" w:rsidP="003464F4">
      <w:pPr>
        <w:pStyle w:val="210"/>
        <w:shd w:val="clear" w:color="auto" w:fill="auto"/>
        <w:spacing w:before="0"/>
        <w:ind w:right="160" w:firstLine="993"/>
        <w:rPr>
          <w:sz w:val="28"/>
          <w:szCs w:val="28"/>
        </w:rPr>
      </w:pPr>
      <w:r w:rsidRPr="003464F4">
        <w:rPr>
          <w:rStyle w:val="23"/>
          <w:sz w:val="28"/>
          <w:szCs w:val="28"/>
        </w:rPr>
        <w:t xml:space="preserve">Вслед за освоением простой имитации можно приступить к работе над пьесами канонического склада, построенными на </w:t>
      </w:r>
      <w:proofErr w:type="spellStart"/>
      <w:r w:rsidRPr="003464F4">
        <w:rPr>
          <w:rStyle w:val="23"/>
          <w:sz w:val="28"/>
          <w:szCs w:val="28"/>
        </w:rPr>
        <w:t>стреттной</w:t>
      </w:r>
      <w:proofErr w:type="spellEnd"/>
      <w:r w:rsidRPr="003464F4">
        <w:rPr>
          <w:rStyle w:val="23"/>
          <w:sz w:val="28"/>
          <w:szCs w:val="28"/>
        </w:rPr>
        <w:t xml:space="preserve"> имитации. В данном случае ученик</w:t>
      </w:r>
      <w:r w:rsidRPr="003464F4">
        <w:rPr>
          <w:sz w:val="28"/>
          <w:szCs w:val="28"/>
        </w:rPr>
        <w:t xml:space="preserve"> </w:t>
      </w:r>
      <w:r w:rsidRPr="003464F4">
        <w:rPr>
          <w:rStyle w:val="23"/>
          <w:sz w:val="28"/>
          <w:szCs w:val="28"/>
        </w:rPr>
        <w:t>осваивает такую важную особенность полифонического письма, как несовпадение во времени одинаковых мотивов. На данной работе следует сделать особый акцент.</w:t>
      </w:r>
    </w:p>
    <w:p w:rsidR="000B4CFC" w:rsidRPr="003464F4" w:rsidRDefault="000B4CFC" w:rsidP="003464F4">
      <w:pPr>
        <w:pStyle w:val="210"/>
        <w:shd w:val="clear" w:color="auto" w:fill="auto"/>
        <w:spacing w:before="0"/>
        <w:ind w:right="240" w:firstLine="993"/>
        <w:rPr>
          <w:sz w:val="28"/>
          <w:szCs w:val="28"/>
        </w:rPr>
      </w:pPr>
      <w:r w:rsidRPr="003464F4">
        <w:rPr>
          <w:rStyle w:val="23"/>
          <w:sz w:val="28"/>
          <w:szCs w:val="28"/>
        </w:rPr>
        <w:t>Следующий этап - полифония в танцевальных жанрах (И.С.</w:t>
      </w:r>
      <w:r w:rsidR="00B50002">
        <w:rPr>
          <w:rStyle w:val="23"/>
          <w:sz w:val="28"/>
          <w:szCs w:val="28"/>
        </w:rPr>
        <w:t xml:space="preserve"> </w:t>
      </w:r>
      <w:r w:rsidRPr="003464F4">
        <w:rPr>
          <w:rStyle w:val="23"/>
          <w:sz w:val="28"/>
          <w:szCs w:val="28"/>
        </w:rPr>
        <w:t>Бах "Нотная тетрадь А.М. Бах"). Изучение полифонических произведений И.С.</w:t>
      </w:r>
      <w:r w:rsidR="00B50002">
        <w:rPr>
          <w:rStyle w:val="23"/>
          <w:sz w:val="28"/>
          <w:szCs w:val="28"/>
        </w:rPr>
        <w:t xml:space="preserve"> </w:t>
      </w:r>
      <w:r w:rsidRPr="003464F4">
        <w:rPr>
          <w:rStyle w:val="23"/>
          <w:sz w:val="28"/>
          <w:szCs w:val="28"/>
        </w:rPr>
        <w:t>Баха начинается с раскрытия содержания, обсуждения "оркестровки" голосов, с показа фразировки и связанной с ней артикуляции каждого голоса, с анализа аппликатуры. Затем речь пойдёт об особенностях "</w:t>
      </w:r>
      <w:proofErr w:type="spellStart"/>
      <w:r w:rsidRPr="003464F4">
        <w:rPr>
          <w:rStyle w:val="23"/>
          <w:sz w:val="28"/>
          <w:szCs w:val="28"/>
        </w:rPr>
        <w:t>террасообразной</w:t>
      </w:r>
      <w:proofErr w:type="spellEnd"/>
      <w:r w:rsidRPr="003464F4">
        <w:rPr>
          <w:rStyle w:val="23"/>
          <w:sz w:val="28"/>
          <w:szCs w:val="28"/>
        </w:rPr>
        <w:t xml:space="preserve">" динамики полифонических произведений (выделенных </w:t>
      </w:r>
      <w:proofErr w:type="spellStart"/>
      <w:r w:rsidRPr="003464F4">
        <w:rPr>
          <w:rStyle w:val="23"/>
          <w:sz w:val="28"/>
          <w:szCs w:val="28"/>
        </w:rPr>
        <w:t>Ф.Бузони</w:t>
      </w:r>
      <w:proofErr w:type="spellEnd"/>
      <w:r w:rsidRPr="003464F4">
        <w:rPr>
          <w:rStyle w:val="23"/>
          <w:sz w:val="28"/>
          <w:szCs w:val="28"/>
        </w:rPr>
        <w:t>) и о форме, определяемой по кадансам. Трудность для ученика обычно представляет исполнение мелизмов (мордентов, трелей и т.п.). Необходимо раскрыть ученику их выразительное значение, а затем уже объяснить способы их исполнения:</w:t>
      </w:r>
    </w:p>
    <w:p w:rsidR="000B4CFC" w:rsidRPr="003464F4" w:rsidRDefault="000B4CFC" w:rsidP="003464F4">
      <w:pPr>
        <w:pStyle w:val="210"/>
        <w:numPr>
          <w:ilvl w:val="0"/>
          <w:numId w:val="1"/>
        </w:numPr>
        <w:shd w:val="clear" w:color="auto" w:fill="auto"/>
        <w:tabs>
          <w:tab w:val="left" w:pos="1146"/>
        </w:tabs>
        <w:spacing w:before="0"/>
        <w:ind w:firstLine="993"/>
        <w:rPr>
          <w:sz w:val="28"/>
          <w:szCs w:val="28"/>
        </w:rPr>
      </w:pPr>
      <w:r w:rsidRPr="003464F4">
        <w:rPr>
          <w:rStyle w:val="23"/>
          <w:sz w:val="28"/>
          <w:szCs w:val="28"/>
        </w:rPr>
        <w:t>исполнение вместе с басом;</w:t>
      </w:r>
    </w:p>
    <w:p w:rsidR="000B4CFC" w:rsidRPr="003464F4" w:rsidRDefault="000B4CFC" w:rsidP="003464F4">
      <w:pPr>
        <w:pStyle w:val="210"/>
        <w:numPr>
          <w:ilvl w:val="0"/>
          <w:numId w:val="1"/>
        </w:numPr>
        <w:shd w:val="clear" w:color="auto" w:fill="auto"/>
        <w:tabs>
          <w:tab w:val="left" w:pos="1146"/>
        </w:tabs>
        <w:spacing w:before="0"/>
        <w:ind w:firstLine="993"/>
        <w:rPr>
          <w:sz w:val="28"/>
          <w:szCs w:val="28"/>
        </w:rPr>
      </w:pPr>
      <w:r w:rsidRPr="003464F4">
        <w:rPr>
          <w:rStyle w:val="23"/>
          <w:sz w:val="28"/>
          <w:szCs w:val="28"/>
        </w:rPr>
        <w:t>исполнение разными пальцами с акцентом на первую долю и т. п.</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На следующих ступенях виды полифонии повторяются, но на более сложном материале: это маленькие прелюдии, </w:t>
      </w:r>
      <w:proofErr w:type="spellStart"/>
      <w:r w:rsidRPr="003464F4">
        <w:rPr>
          <w:rStyle w:val="23"/>
          <w:sz w:val="28"/>
          <w:szCs w:val="28"/>
        </w:rPr>
        <w:t>фугетты</w:t>
      </w:r>
      <w:proofErr w:type="spellEnd"/>
      <w:r w:rsidRPr="003464F4">
        <w:rPr>
          <w:rStyle w:val="23"/>
          <w:sz w:val="28"/>
          <w:szCs w:val="28"/>
        </w:rPr>
        <w:t>, инвенции, прелюдии и фуги" Х.Т.К." И.С.</w:t>
      </w:r>
      <w:r w:rsidR="00B50002">
        <w:rPr>
          <w:rStyle w:val="23"/>
          <w:sz w:val="28"/>
          <w:szCs w:val="28"/>
        </w:rPr>
        <w:t xml:space="preserve"> </w:t>
      </w:r>
      <w:r w:rsidRPr="003464F4">
        <w:rPr>
          <w:rStyle w:val="23"/>
          <w:sz w:val="28"/>
          <w:szCs w:val="28"/>
        </w:rPr>
        <w:t>Баха.</w:t>
      </w:r>
      <w:r w:rsidRPr="003464F4">
        <w:rPr>
          <w:sz w:val="28"/>
          <w:szCs w:val="28"/>
        </w:rPr>
        <w:t xml:space="preserve"> </w:t>
      </w:r>
      <w:r w:rsidRPr="003464F4">
        <w:rPr>
          <w:rStyle w:val="220"/>
          <w:color w:val="000000"/>
          <w:sz w:val="28"/>
          <w:szCs w:val="28"/>
        </w:rPr>
        <w:t>Прелюдии.</w:t>
      </w:r>
      <w:r w:rsidRPr="003464F4">
        <w:rPr>
          <w:rStyle w:val="23"/>
          <w:sz w:val="28"/>
          <w:szCs w:val="28"/>
        </w:rPr>
        <w:t xml:space="preserve"> Начиная с 18 века, в частности у И.С.</w:t>
      </w:r>
      <w:r w:rsidR="00B50002">
        <w:rPr>
          <w:rStyle w:val="23"/>
          <w:sz w:val="28"/>
          <w:szCs w:val="28"/>
        </w:rPr>
        <w:t xml:space="preserve"> </w:t>
      </w:r>
      <w:r w:rsidRPr="003464F4">
        <w:rPr>
          <w:rStyle w:val="23"/>
          <w:sz w:val="28"/>
          <w:szCs w:val="28"/>
        </w:rPr>
        <w:t>Баха, прелюдии трактуются как</w:t>
      </w:r>
      <w:r w:rsidRPr="003464F4">
        <w:rPr>
          <w:rStyle w:val="23"/>
          <w:sz w:val="28"/>
          <w:szCs w:val="28"/>
        </w:rPr>
        <w:br/>
        <w:t>самостоятельный жанр ("Маленькие прелюдии "). Первая группа пьес - с типично</w:t>
      </w:r>
      <w:r w:rsidRPr="003464F4">
        <w:rPr>
          <w:rStyle w:val="23"/>
          <w:sz w:val="28"/>
          <w:szCs w:val="28"/>
        </w:rPr>
        <w:br/>
      </w:r>
      <w:proofErr w:type="spellStart"/>
      <w:r w:rsidRPr="003464F4">
        <w:rPr>
          <w:rStyle w:val="23"/>
          <w:sz w:val="28"/>
          <w:szCs w:val="28"/>
        </w:rPr>
        <w:t>прелюдийной</w:t>
      </w:r>
      <w:proofErr w:type="spellEnd"/>
      <w:r w:rsidRPr="003464F4">
        <w:rPr>
          <w:rStyle w:val="23"/>
          <w:sz w:val="28"/>
          <w:szCs w:val="28"/>
        </w:rPr>
        <w:t xml:space="preserve"> фактурой, основой которой является гармоническая фигурация ("№1 -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№3-</w:t>
      </w:r>
      <w:r w:rsidRPr="003464F4">
        <w:rPr>
          <w:rStyle w:val="23"/>
          <w:sz w:val="28"/>
          <w:szCs w:val="28"/>
          <w:lang w:val="en-US"/>
        </w:rPr>
        <w:t>c</w:t>
      </w:r>
      <w:r w:rsidRPr="003464F4">
        <w:rPr>
          <w:rStyle w:val="23"/>
          <w:sz w:val="28"/>
          <w:szCs w:val="28"/>
        </w:rPr>
        <w:t>-</w:t>
      </w:r>
      <w:r w:rsidRPr="003464F4">
        <w:rPr>
          <w:rStyle w:val="23"/>
          <w:sz w:val="28"/>
          <w:szCs w:val="28"/>
          <w:lang w:val="en-US"/>
        </w:rPr>
        <w:t>moll</w:t>
      </w:r>
      <w:r w:rsidRPr="003464F4">
        <w:rPr>
          <w:rStyle w:val="23"/>
          <w:sz w:val="28"/>
          <w:szCs w:val="28"/>
        </w:rPr>
        <w:t>, №5-</w:t>
      </w:r>
      <w:r w:rsidRPr="003464F4">
        <w:rPr>
          <w:rStyle w:val="23"/>
          <w:sz w:val="28"/>
          <w:szCs w:val="28"/>
          <w:lang w:val="en-US"/>
        </w:rPr>
        <w:t>d</w:t>
      </w:r>
      <w:r w:rsidRPr="003464F4">
        <w:rPr>
          <w:rStyle w:val="23"/>
          <w:sz w:val="28"/>
          <w:szCs w:val="28"/>
        </w:rPr>
        <w:t xml:space="preserve">- </w:t>
      </w:r>
      <w:r w:rsidRPr="003464F4">
        <w:rPr>
          <w:rStyle w:val="23"/>
          <w:sz w:val="28"/>
          <w:szCs w:val="28"/>
          <w:lang w:val="en-US"/>
        </w:rPr>
        <w:t>moll</w:t>
      </w:r>
      <w:r w:rsidRPr="003464F4">
        <w:rPr>
          <w:rStyle w:val="23"/>
          <w:sz w:val="28"/>
          <w:szCs w:val="28"/>
        </w:rPr>
        <w:t>); другая группа - с элементами имитации, что свидетельствует о наличии более или менее завершенной темы (№2-</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№7-</w:t>
      </w:r>
      <w:r w:rsidRPr="003464F4">
        <w:rPr>
          <w:rStyle w:val="23"/>
          <w:sz w:val="28"/>
          <w:szCs w:val="28"/>
          <w:lang w:val="en-US"/>
        </w:rPr>
        <w:t>e</w:t>
      </w:r>
      <w:r w:rsidRPr="003464F4">
        <w:rPr>
          <w:rStyle w:val="23"/>
          <w:sz w:val="28"/>
          <w:szCs w:val="28"/>
        </w:rPr>
        <w:t>-</w:t>
      </w:r>
      <w:r w:rsidRPr="003464F4">
        <w:rPr>
          <w:rStyle w:val="23"/>
          <w:sz w:val="28"/>
          <w:szCs w:val="28"/>
          <w:lang w:val="en-US"/>
        </w:rPr>
        <w:t>moll</w:t>
      </w:r>
      <w:r w:rsidRPr="003464F4">
        <w:rPr>
          <w:rStyle w:val="23"/>
          <w:sz w:val="28"/>
          <w:szCs w:val="28"/>
        </w:rPr>
        <w:t>, №8-</w:t>
      </w:r>
      <w:r w:rsidRPr="003464F4">
        <w:rPr>
          <w:rStyle w:val="23"/>
          <w:sz w:val="28"/>
          <w:szCs w:val="28"/>
          <w:lang w:val="en-US"/>
        </w:rPr>
        <w:t>F</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xml:space="preserve">); </w:t>
      </w:r>
      <w:proofErr w:type="spellStart"/>
      <w:r w:rsidRPr="003464F4">
        <w:rPr>
          <w:rStyle w:val="23"/>
          <w:sz w:val="28"/>
          <w:szCs w:val="28"/>
          <w:lang w:val="en-US"/>
        </w:rPr>
        <w:t>TpeTba</w:t>
      </w:r>
      <w:proofErr w:type="spellEnd"/>
      <w:r w:rsidRPr="003464F4">
        <w:rPr>
          <w:rStyle w:val="23"/>
          <w:sz w:val="28"/>
          <w:szCs w:val="28"/>
        </w:rPr>
        <w:t xml:space="preserve"> группа (№4- </w:t>
      </w:r>
      <w:r w:rsidRPr="003464F4">
        <w:rPr>
          <w:rStyle w:val="23"/>
          <w:sz w:val="28"/>
          <w:szCs w:val="28"/>
          <w:lang w:val="en-US"/>
        </w:rPr>
        <w:t>D</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№9 -</w:t>
      </w:r>
      <w:r w:rsidRPr="003464F4">
        <w:rPr>
          <w:rStyle w:val="23"/>
          <w:sz w:val="28"/>
          <w:szCs w:val="28"/>
          <w:lang w:val="en-US"/>
        </w:rPr>
        <w:t>F</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xml:space="preserve">, №12 - </w:t>
      </w:r>
      <w:r w:rsidRPr="003464F4">
        <w:rPr>
          <w:rStyle w:val="23"/>
          <w:sz w:val="28"/>
          <w:szCs w:val="28"/>
          <w:lang w:val="en-US"/>
        </w:rPr>
        <w:t>a</w:t>
      </w:r>
      <w:r w:rsidRPr="003464F4">
        <w:rPr>
          <w:rStyle w:val="23"/>
          <w:sz w:val="28"/>
          <w:szCs w:val="28"/>
        </w:rPr>
        <w:t>-</w:t>
      </w:r>
      <w:r w:rsidRPr="003464F4">
        <w:rPr>
          <w:rStyle w:val="23"/>
          <w:sz w:val="28"/>
          <w:szCs w:val="28"/>
          <w:lang w:val="en-US"/>
        </w:rPr>
        <w:t>moll</w:t>
      </w:r>
      <w:r w:rsidRPr="003464F4">
        <w:rPr>
          <w:rStyle w:val="23"/>
          <w:sz w:val="28"/>
          <w:szCs w:val="28"/>
        </w:rPr>
        <w:t>) целиком построена на имитации.</w:t>
      </w:r>
    </w:p>
    <w:p w:rsidR="000B4CFC" w:rsidRPr="003464F4" w:rsidRDefault="000B4CFC" w:rsidP="003464F4">
      <w:pPr>
        <w:pStyle w:val="210"/>
        <w:shd w:val="clear" w:color="auto" w:fill="auto"/>
        <w:spacing w:before="0"/>
        <w:ind w:right="240" w:firstLine="993"/>
        <w:rPr>
          <w:sz w:val="28"/>
          <w:szCs w:val="28"/>
        </w:rPr>
      </w:pPr>
      <w:r w:rsidRPr="003464F4">
        <w:rPr>
          <w:rStyle w:val="23"/>
          <w:sz w:val="28"/>
          <w:szCs w:val="28"/>
        </w:rPr>
        <w:t>Важно воспитать у ребёнка навык распознания так называемой скрытой</w:t>
      </w:r>
      <w:r w:rsidRPr="003464F4">
        <w:rPr>
          <w:rStyle w:val="23"/>
          <w:sz w:val="28"/>
          <w:szCs w:val="28"/>
        </w:rPr>
        <w:br/>
        <w:t xml:space="preserve">полифонии. Её важным признаком, прежде всего, является наличие интервальных шагов, скачков в мелодии (№1 -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xml:space="preserve">, №8 - </w:t>
      </w:r>
      <w:r w:rsidRPr="003464F4">
        <w:rPr>
          <w:rStyle w:val="23"/>
          <w:sz w:val="28"/>
          <w:szCs w:val="28"/>
          <w:lang w:val="en-US"/>
        </w:rPr>
        <w:t>F</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xml:space="preserve">, №2- </w:t>
      </w:r>
      <w:r w:rsidRPr="003464F4">
        <w:rPr>
          <w:rStyle w:val="23"/>
          <w:sz w:val="28"/>
          <w:szCs w:val="28"/>
          <w:lang w:val="en-US"/>
        </w:rPr>
        <w:t>c</w:t>
      </w:r>
      <w:r w:rsidRPr="003464F4">
        <w:rPr>
          <w:rStyle w:val="23"/>
          <w:sz w:val="28"/>
          <w:szCs w:val="28"/>
        </w:rPr>
        <w:t>-</w:t>
      </w:r>
      <w:r w:rsidRPr="003464F4">
        <w:rPr>
          <w:rStyle w:val="23"/>
          <w:sz w:val="28"/>
          <w:szCs w:val="28"/>
          <w:lang w:val="en-US"/>
        </w:rPr>
        <w:t>moll</w:t>
      </w:r>
      <w:r w:rsidRPr="003464F4">
        <w:rPr>
          <w:rStyle w:val="23"/>
          <w:sz w:val="28"/>
          <w:szCs w:val="28"/>
        </w:rPr>
        <w:t xml:space="preserve"> (вторая часть - скрытое</w:t>
      </w:r>
      <w:r w:rsidRPr="003464F4">
        <w:rPr>
          <w:rStyle w:val="23"/>
          <w:sz w:val="28"/>
          <w:szCs w:val="28"/>
        </w:rPr>
        <w:br/>
      </w:r>
      <w:proofErr w:type="spellStart"/>
      <w:r w:rsidRPr="003464F4">
        <w:rPr>
          <w:rStyle w:val="23"/>
          <w:sz w:val="28"/>
          <w:szCs w:val="28"/>
        </w:rPr>
        <w:t>двухголосие</w:t>
      </w:r>
      <w:proofErr w:type="spellEnd"/>
      <w:r w:rsidRPr="003464F4">
        <w:rPr>
          <w:rStyle w:val="23"/>
          <w:sz w:val="28"/>
          <w:szCs w:val="28"/>
        </w:rPr>
        <w:t>)).</w:t>
      </w:r>
      <w:r w:rsidRPr="003464F4">
        <w:rPr>
          <w:sz w:val="28"/>
          <w:szCs w:val="28"/>
        </w:rPr>
        <w:t xml:space="preserve"> </w:t>
      </w:r>
      <w:r w:rsidRPr="003464F4">
        <w:rPr>
          <w:rStyle w:val="23"/>
          <w:sz w:val="28"/>
          <w:szCs w:val="28"/>
        </w:rPr>
        <w:t xml:space="preserve">На материале прелюдий следует сделать акцент на разборе формы, так как многие произведения </w:t>
      </w:r>
      <w:proofErr w:type="spellStart"/>
      <w:r w:rsidRPr="003464F4">
        <w:rPr>
          <w:rStyle w:val="23"/>
          <w:sz w:val="28"/>
          <w:szCs w:val="28"/>
        </w:rPr>
        <w:t>И.С.Баха</w:t>
      </w:r>
      <w:proofErr w:type="spellEnd"/>
      <w:r w:rsidRPr="003464F4">
        <w:rPr>
          <w:rStyle w:val="23"/>
          <w:sz w:val="28"/>
          <w:szCs w:val="28"/>
        </w:rPr>
        <w:t xml:space="preserve"> написаны в старосонатной форме.</w:t>
      </w:r>
    </w:p>
    <w:p w:rsidR="000B4CFC" w:rsidRPr="003464F4" w:rsidRDefault="000B4CFC" w:rsidP="003464F4">
      <w:pPr>
        <w:pStyle w:val="210"/>
        <w:shd w:val="clear" w:color="auto" w:fill="auto"/>
        <w:spacing w:before="0"/>
        <w:ind w:right="240" w:firstLine="993"/>
        <w:rPr>
          <w:sz w:val="28"/>
          <w:szCs w:val="28"/>
        </w:rPr>
      </w:pPr>
      <w:r w:rsidRPr="003464F4">
        <w:rPr>
          <w:rStyle w:val="220"/>
          <w:color w:val="000000"/>
          <w:sz w:val="28"/>
          <w:szCs w:val="28"/>
        </w:rPr>
        <w:t>Инвенции</w:t>
      </w:r>
      <w:r w:rsidRPr="003464F4">
        <w:rPr>
          <w:rStyle w:val="23"/>
          <w:sz w:val="28"/>
          <w:szCs w:val="28"/>
        </w:rPr>
        <w:t xml:space="preserve"> - следующий этап в развитии полифонического мышления и навыков исполнения полифонических произ</w:t>
      </w:r>
      <w:r w:rsidR="00B50002">
        <w:rPr>
          <w:rStyle w:val="23"/>
          <w:sz w:val="28"/>
          <w:szCs w:val="28"/>
        </w:rPr>
        <w:t xml:space="preserve">ведений. Инвенции требуют более </w:t>
      </w:r>
      <w:r w:rsidRPr="003464F4">
        <w:rPr>
          <w:rStyle w:val="23"/>
          <w:sz w:val="28"/>
          <w:szCs w:val="28"/>
        </w:rPr>
        <w:t>пристального внимания синтаксической и а</w:t>
      </w:r>
      <w:r w:rsidR="00B50002">
        <w:rPr>
          <w:rStyle w:val="23"/>
          <w:sz w:val="28"/>
          <w:szCs w:val="28"/>
        </w:rPr>
        <w:t xml:space="preserve">ртикуляционной ясности, логики </w:t>
      </w:r>
      <w:r w:rsidRPr="003464F4">
        <w:rPr>
          <w:rStyle w:val="23"/>
          <w:sz w:val="28"/>
          <w:szCs w:val="28"/>
        </w:rPr>
        <w:t>голосоведения и его интонационно-р</w:t>
      </w:r>
      <w:r w:rsidR="00B50002">
        <w:rPr>
          <w:rStyle w:val="23"/>
          <w:sz w:val="28"/>
          <w:szCs w:val="28"/>
        </w:rPr>
        <w:t xml:space="preserve">итмической и тембровой окраске, при этом </w:t>
      </w:r>
      <w:r w:rsidRPr="003464F4">
        <w:rPr>
          <w:rStyle w:val="23"/>
          <w:sz w:val="28"/>
          <w:szCs w:val="28"/>
        </w:rPr>
        <w:t>необходимо одновременно добиваться певучести и ровности звучания.</w:t>
      </w:r>
    </w:p>
    <w:p w:rsidR="000B4CFC" w:rsidRPr="003464F4" w:rsidRDefault="000B4CFC" w:rsidP="003464F4">
      <w:pPr>
        <w:pStyle w:val="210"/>
        <w:shd w:val="clear" w:color="auto" w:fill="auto"/>
        <w:spacing w:before="0"/>
        <w:ind w:right="240" w:firstLine="993"/>
        <w:rPr>
          <w:sz w:val="28"/>
          <w:szCs w:val="28"/>
        </w:rPr>
      </w:pPr>
      <w:r w:rsidRPr="003464F4">
        <w:rPr>
          <w:rStyle w:val="23"/>
          <w:sz w:val="28"/>
          <w:szCs w:val="28"/>
        </w:rPr>
        <w:t>При создании художественного образа пол</w:t>
      </w:r>
      <w:r w:rsidR="00B50002">
        <w:rPr>
          <w:rStyle w:val="23"/>
          <w:sz w:val="28"/>
          <w:szCs w:val="28"/>
        </w:rPr>
        <w:t xml:space="preserve">ифонического произведения эпохи </w:t>
      </w:r>
      <w:r w:rsidRPr="003464F4">
        <w:rPr>
          <w:rStyle w:val="23"/>
          <w:sz w:val="28"/>
          <w:szCs w:val="28"/>
        </w:rPr>
        <w:t>барокко мы рекомендуем педагогам обращаться к работам Б.</w:t>
      </w:r>
      <w:r w:rsidR="00B50002">
        <w:rPr>
          <w:rStyle w:val="23"/>
          <w:sz w:val="28"/>
          <w:szCs w:val="28"/>
        </w:rPr>
        <w:t xml:space="preserve"> </w:t>
      </w:r>
      <w:r w:rsidRPr="003464F4">
        <w:rPr>
          <w:rStyle w:val="23"/>
          <w:sz w:val="28"/>
          <w:szCs w:val="28"/>
        </w:rPr>
        <w:t>Яворского, работе В.</w:t>
      </w:r>
      <w:r w:rsidR="00B50002">
        <w:rPr>
          <w:rStyle w:val="23"/>
          <w:sz w:val="28"/>
          <w:szCs w:val="28"/>
        </w:rPr>
        <w:t xml:space="preserve"> </w:t>
      </w:r>
      <w:proofErr w:type="spellStart"/>
      <w:r w:rsidRPr="003464F4">
        <w:rPr>
          <w:rStyle w:val="23"/>
          <w:sz w:val="28"/>
          <w:szCs w:val="28"/>
        </w:rPr>
        <w:t>Носиной</w:t>
      </w:r>
      <w:proofErr w:type="spellEnd"/>
      <w:r w:rsidRPr="003464F4">
        <w:rPr>
          <w:rStyle w:val="23"/>
          <w:sz w:val="28"/>
          <w:szCs w:val="28"/>
        </w:rPr>
        <w:t xml:space="preserve"> "Библейская символика в произведениях И.С.</w:t>
      </w:r>
      <w:r w:rsidR="00B50002">
        <w:rPr>
          <w:rStyle w:val="23"/>
          <w:sz w:val="28"/>
          <w:szCs w:val="28"/>
        </w:rPr>
        <w:t xml:space="preserve"> </w:t>
      </w:r>
      <w:r w:rsidRPr="003464F4">
        <w:rPr>
          <w:rStyle w:val="23"/>
          <w:sz w:val="28"/>
          <w:szCs w:val="28"/>
        </w:rPr>
        <w:t>Баха", которая не представлена в федеральной государственной программе, но необходима для возрождения, правильного прочтения и интерпретации этой музыки. Проблемы осмысления мотивного и артикуляционного строения полифонического письма раскрыты в работе Е.</w:t>
      </w:r>
      <w:r w:rsidR="00B50002">
        <w:rPr>
          <w:rStyle w:val="23"/>
          <w:sz w:val="28"/>
          <w:szCs w:val="28"/>
        </w:rPr>
        <w:t xml:space="preserve"> </w:t>
      </w:r>
      <w:proofErr w:type="spellStart"/>
      <w:r w:rsidRPr="003464F4">
        <w:rPr>
          <w:rStyle w:val="23"/>
          <w:sz w:val="28"/>
          <w:szCs w:val="28"/>
        </w:rPr>
        <w:t>Терегулова</w:t>
      </w:r>
      <w:proofErr w:type="spellEnd"/>
      <w:r w:rsidRPr="003464F4">
        <w:rPr>
          <w:rStyle w:val="23"/>
          <w:sz w:val="28"/>
          <w:szCs w:val="28"/>
        </w:rPr>
        <w:t xml:space="preserve"> "Забытые правила "ив </w:t>
      </w:r>
      <w:r w:rsidRPr="003464F4">
        <w:rPr>
          <w:rStyle w:val="23"/>
          <w:sz w:val="28"/>
          <w:szCs w:val="28"/>
        </w:rPr>
        <w:lastRenderedPageBreak/>
        <w:t xml:space="preserve">практической деятельности </w:t>
      </w:r>
      <w:proofErr w:type="spellStart"/>
      <w:r w:rsidRPr="003464F4">
        <w:rPr>
          <w:rStyle w:val="23"/>
          <w:sz w:val="28"/>
          <w:szCs w:val="28"/>
        </w:rPr>
        <w:t>А.Александрова</w:t>
      </w:r>
      <w:proofErr w:type="spellEnd"/>
      <w:r w:rsidRPr="003464F4">
        <w:rPr>
          <w:rStyle w:val="23"/>
          <w:sz w:val="28"/>
          <w:szCs w:val="28"/>
        </w:rPr>
        <w:t>, профессора Российской академии музыки им. Гнесиных.</w:t>
      </w:r>
    </w:p>
    <w:p w:rsidR="000B4CFC" w:rsidRPr="003464F4" w:rsidRDefault="000B4CFC" w:rsidP="003464F4">
      <w:pPr>
        <w:pStyle w:val="210"/>
        <w:shd w:val="clear" w:color="auto" w:fill="auto"/>
        <w:spacing w:before="0"/>
        <w:ind w:right="240" w:firstLine="993"/>
        <w:rPr>
          <w:sz w:val="28"/>
          <w:szCs w:val="28"/>
        </w:rPr>
      </w:pPr>
      <w:r w:rsidRPr="003464F4">
        <w:rPr>
          <w:rStyle w:val="23"/>
          <w:sz w:val="28"/>
          <w:szCs w:val="28"/>
        </w:rPr>
        <w:t>На базе инвенций учащиеся знакомятся с понятиями "тема", "</w:t>
      </w:r>
      <w:proofErr w:type="spellStart"/>
      <w:r w:rsidRPr="003464F4">
        <w:rPr>
          <w:rStyle w:val="23"/>
          <w:sz w:val="28"/>
          <w:szCs w:val="28"/>
        </w:rPr>
        <w:t>противосложение</w:t>
      </w:r>
      <w:proofErr w:type="spellEnd"/>
      <w:r w:rsidRPr="003464F4">
        <w:rPr>
          <w:rStyle w:val="23"/>
          <w:sz w:val="28"/>
          <w:szCs w:val="28"/>
        </w:rPr>
        <w:t>", "интермедия", "двойной контрапункт", "3-х частная форма" и др.</w:t>
      </w:r>
    </w:p>
    <w:p w:rsidR="000B4CFC" w:rsidRPr="003464F4" w:rsidRDefault="000B4CFC" w:rsidP="003464F4">
      <w:pPr>
        <w:pStyle w:val="210"/>
        <w:shd w:val="clear" w:color="auto" w:fill="auto"/>
        <w:spacing w:before="0" w:after="715"/>
        <w:ind w:right="240" w:firstLine="993"/>
        <w:rPr>
          <w:sz w:val="28"/>
          <w:szCs w:val="28"/>
        </w:rPr>
      </w:pPr>
      <w:r w:rsidRPr="003464F4">
        <w:rPr>
          <w:rStyle w:val="23"/>
          <w:sz w:val="28"/>
          <w:szCs w:val="28"/>
        </w:rPr>
        <w:t xml:space="preserve">Не менее важен вопрос об аппликатуре. Правильный выбор пальцев - очень важное условие грамотного, выразительного исполнения </w:t>
      </w:r>
      <w:proofErr w:type="spellStart"/>
      <w:r w:rsidRPr="003464F4">
        <w:rPr>
          <w:rStyle w:val="23"/>
          <w:sz w:val="28"/>
          <w:szCs w:val="28"/>
        </w:rPr>
        <w:t>двухголосия</w:t>
      </w:r>
      <w:proofErr w:type="spellEnd"/>
      <w:r w:rsidRPr="003464F4">
        <w:rPr>
          <w:rStyle w:val="23"/>
          <w:sz w:val="28"/>
          <w:szCs w:val="28"/>
        </w:rPr>
        <w:t xml:space="preserve"> в партии одной руки.</w:t>
      </w:r>
    </w:p>
    <w:p w:rsidR="000B4CFC" w:rsidRPr="003464F4" w:rsidRDefault="000B4CFC" w:rsidP="00B50002">
      <w:pPr>
        <w:pStyle w:val="321"/>
        <w:keepNext/>
        <w:keepLines/>
        <w:shd w:val="clear" w:color="auto" w:fill="auto"/>
        <w:spacing w:before="0" w:after="244" w:line="280" w:lineRule="exact"/>
        <w:jc w:val="center"/>
        <w:outlineLvl w:val="1"/>
        <w:rPr>
          <w:rFonts w:ascii="Times New Roman" w:hAnsi="Times New Roman" w:cs="Times New Roman"/>
        </w:rPr>
      </w:pPr>
      <w:bookmarkStart w:id="10" w:name="bookmark11"/>
      <w:r w:rsidRPr="003464F4">
        <w:rPr>
          <w:rStyle w:val="320"/>
          <w:rFonts w:ascii="Times New Roman" w:hAnsi="Times New Roman" w:cs="Times New Roman"/>
          <w:b/>
          <w:bCs/>
          <w:color w:val="000000"/>
        </w:rPr>
        <w:t>Произведения крупной формы.</w:t>
      </w:r>
      <w:bookmarkEnd w:id="10"/>
    </w:p>
    <w:p w:rsidR="000B4CFC" w:rsidRPr="003464F4" w:rsidRDefault="000B4CFC" w:rsidP="003464F4">
      <w:pPr>
        <w:pStyle w:val="210"/>
        <w:shd w:val="clear" w:color="auto" w:fill="auto"/>
        <w:spacing w:before="0" w:line="278" w:lineRule="exact"/>
        <w:ind w:right="240" w:firstLine="993"/>
        <w:rPr>
          <w:sz w:val="28"/>
          <w:szCs w:val="28"/>
        </w:rPr>
      </w:pPr>
      <w:r w:rsidRPr="003464F4">
        <w:rPr>
          <w:rStyle w:val="23"/>
          <w:sz w:val="28"/>
          <w:szCs w:val="28"/>
        </w:rPr>
        <w:t>Важным этапом в процессе воспитания</w:t>
      </w:r>
      <w:r w:rsidR="00B50002">
        <w:rPr>
          <w:rStyle w:val="23"/>
          <w:sz w:val="28"/>
          <w:szCs w:val="28"/>
        </w:rPr>
        <w:t xml:space="preserve"> пианиста является знакомство с </w:t>
      </w:r>
      <w:r w:rsidRPr="003464F4">
        <w:rPr>
          <w:rStyle w:val="23"/>
          <w:sz w:val="28"/>
          <w:szCs w:val="28"/>
        </w:rPr>
        <w:t>произведениями крупной формы.</w:t>
      </w:r>
    </w:p>
    <w:tbl>
      <w:tblPr>
        <w:tblpPr w:leftFromText="180" w:rightFromText="180" w:vertAnchor="text" w:horzAnchor="margin" w:tblpY="57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6"/>
        <w:gridCol w:w="3093"/>
        <w:gridCol w:w="4561"/>
      </w:tblGrid>
      <w:tr w:rsidR="000B4CFC" w:rsidRPr="003464F4" w:rsidTr="003464F4">
        <w:trPr>
          <w:trHeight w:hRule="exact" w:val="1006"/>
        </w:trPr>
        <w:tc>
          <w:tcPr>
            <w:tcW w:w="1846" w:type="dxa"/>
            <w:shd w:val="clear" w:color="auto" w:fill="FFFFFF"/>
            <w:vAlign w:val="center"/>
          </w:tcPr>
          <w:p w:rsidR="000B4CFC" w:rsidRPr="003464F4" w:rsidRDefault="000B4CFC" w:rsidP="00B50002">
            <w:pPr>
              <w:pStyle w:val="210"/>
              <w:shd w:val="clear" w:color="auto" w:fill="auto"/>
              <w:spacing w:before="0" w:line="230" w:lineRule="exact"/>
              <w:ind w:right="147" w:firstLine="5"/>
              <w:jc w:val="center"/>
              <w:rPr>
                <w:b/>
                <w:sz w:val="28"/>
                <w:szCs w:val="28"/>
              </w:rPr>
            </w:pPr>
            <w:r w:rsidRPr="003464F4">
              <w:rPr>
                <w:rStyle w:val="2103"/>
                <w:b w:val="0"/>
                <w:color w:val="000000"/>
                <w:sz w:val="28"/>
                <w:szCs w:val="28"/>
              </w:rPr>
              <w:t>требования</w:t>
            </w:r>
          </w:p>
          <w:p w:rsidR="000B4CFC" w:rsidRPr="003464F4" w:rsidRDefault="000B4CFC" w:rsidP="00B50002">
            <w:pPr>
              <w:pStyle w:val="210"/>
              <w:shd w:val="clear" w:color="auto" w:fill="auto"/>
              <w:spacing w:before="0" w:line="230" w:lineRule="exact"/>
              <w:ind w:right="147" w:firstLine="5"/>
              <w:jc w:val="center"/>
              <w:rPr>
                <w:b/>
                <w:sz w:val="28"/>
                <w:szCs w:val="28"/>
              </w:rPr>
            </w:pPr>
            <w:proofErr w:type="gramStart"/>
            <w:r w:rsidRPr="003464F4">
              <w:rPr>
                <w:rStyle w:val="2103"/>
                <w:b w:val="0"/>
                <w:color w:val="000000"/>
                <w:sz w:val="28"/>
                <w:szCs w:val="28"/>
              </w:rPr>
              <w:t>(количество</w:t>
            </w:r>
            <w:proofErr w:type="gramEnd"/>
          </w:p>
          <w:p w:rsidR="000B4CFC" w:rsidRPr="003464F4" w:rsidRDefault="000B4CFC" w:rsidP="00B50002">
            <w:pPr>
              <w:pStyle w:val="210"/>
              <w:shd w:val="clear" w:color="auto" w:fill="auto"/>
              <w:spacing w:before="0" w:line="230" w:lineRule="exact"/>
              <w:ind w:right="147" w:firstLine="5"/>
              <w:jc w:val="center"/>
              <w:rPr>
                <w:b/>
                <w:sz w:val="28"/>
                <w:szCs w:val="28"/>
              </w:rPr>
            </w:pPr>
            <w:r w:rsidRPr="003464F4">
              <w:rPr>
                <w:rStyle w:val="2103"/>
                <w:b w:val="0"/>
                <w:color w:val="000000"/>
                <w:sz w:val="28"/>
                <w:szCs w:val="28"/>
              </w:rPr>
              <w:t>произведений).</w:t>
            </w:r>
          </w:p>
        </w:tc>
        <w:tc>
          <w:tcPr>
            <w:tcW w:w="3093" w:type="dxa"/>
            <w:shd w:val="clear" w:color="auto" w:fill="FFFFFF"/>
            <w:vAlign w:val="center"/>
          </w:tcPr>
          <w:p w:rsidR="000B4CFC" w:rsidRPr="003464F4" w:rsidRDefault="000B4CFC" w:rsidP="00B50002">
            <w:pPr>
              <w:pStyle w:val="210"/>
              <w:shd w:val="clear" w:color="auto" w:fill="auto"/>
              <w:spacing w:before="0" w:line="210" w:lineRule="exact"/>
              <w:ind w:right="119" w:firstLine="5"/>
              <w:jc w:val="center"/>
              <w:rPr>
                <w:b/>
                <w:sz w:val="28"/>
                <w:szCs w:val="28"/>
              </w:rPr>
            </w:pPr>
            <w:r w:rsidRPr="003464F4">
              <w:rPr>
                <w:rStyle w:val="2103"/>
                <w:b w:val="0"/>
                <w:color w:val="000000"/>
                <w:sz w:val="28"/>
                <w:szCs w:val="28"/>
              </w:rPr>
              <w:t>Виды крупной формы.</w:t>
            </w:r>
          </w:p>
        </w:tc>
        <w:tc>
          <w:tcPr>
            <w:tcW w:w="4561" w:type="dxa"/>
            <w:shd w:val="clear" w:color="auto" w:fill="FFFFFF"/>
            <w:vAlign w:val="center"/>
          </w:tcPr>
          <w:p w:rsidR="000B4CFC" w:rsidRPr="003464F4" w:rsidRDefault="000B4CFC" w:rsidP="00B50002">
            <w:pPr>
              <w:pStyle w:val="210"/>
              <w:shd w:val="clear" w:color="auto" w:fill="auto"/>
              <w:spacing w:before="0" w:line="210" w:lineRule="exact"/>
              <w:ind w:right="112" w:firstLine="5"/>
              <w:jc w:val="center"/>
              <w:rPr>
                <w:b/>
                <w:sz w:val="28"/>
                <w:szCs w:val="28"/>
              </w:rPr>
            </w:pPr>
            <w:r w:rsidRPr="003464F4">
              <w:rPr>
                <w:rStyle w:val="2103"/>
                <w:b w:val="0"/>
                <w:color w:val="000000"/>
                <w:sz w:val="28"/>
                <w:szCs w:val="28"/>
              </w:rPr>
              <w:t>Исполнительские навыки.</w:t>
            </w:r>
          </w:p>
        </w:tc>
      </w:tr>
      <w:tr w:rsidR="000B4CFC" w:rsidRPr="003464F4" w:rsidTr="003464F4">
        <w:trPr>
          <w:trHeight w:hRule="exact" w:val="424"/>
        </w:trPr>
        <w:tc>
          <w:tcPr>
            <w:tcW w:w="9500" w:type="dxa"/>
            <w:gridSpan w:val="3"/>
            <w:shd w:val="clear" w:color="auto" w:fill="FFFFFF"/>
            <w:vAlign w:val="center"/>
          </w:tcPr>
          <w:p w:rsidR="000B4CFC" w:rsidRPr="003464F4" w:rsidRDefault="000B4CFC" w:rsidP="00B50002">
            <w:pPr>
              <w:pStyle w:val="210"/>
              <w:shd w:val="clear" w:color="auto" w:fill="auto"/>
              <w:spacing w:before="0" w:line="210" w:lineRule="exact"/>
              <w:ind w:right="112" w:firstLine="5"/>
              <w:jc w:val="center"/>
              <w:rPr>
                <w:b/>
                <w:sz w:val="28"/>
                <w:szCs w:val="28"/>
              </w:rPr>
            </w:pPr>
            <w:r w:rsidRPr="003464F4">
              <w:rPr>
                <w:rStyle w:val="2103"/>
                <w:b w:val="0"/>
                <w:color w:val="000000"/>
                <w:sz w:val="28"/>
                <w:szCs w:val="28"/>
              </w:rPr>
              <w:t>1-3 класс</w:t>
            </w:r>
          </w:p>
        </w:tc>
      </w:tr>
      <w:tr w:rsidR="000B4CFC" w:rsidRPr="003464F4" w:rsidTr="003464F4">
        <w:trPr>
          <w:trHeight w:hRule="exact" w:val="4780"/>
        </w:trPr>
        <w:tc>
          <w:tcPr>
            <w:tcW w:w="1846" w:type="dxa"/>
            <w:shd w:val="clear" w:color="auto" w:fill="FFFFFF"/>
            <w:vAlign w:val="center"/>
          </w:tcPr>
          <w:p w:rsidR="000B4CFC" w:rsidRPr="003464F4" w:rsidRDefault="000B4CFC" w:rsidP="00B50002">
            <w:pPr>
              <w:pStyle w:val="210"/>
              <w:shd w:val="clear" w:color="auto" w:fill="auto"/>
              <w:spacing w:before="0" w:after="60" w:line="210" w:lineRule="exact"/>
              <w:ind w:right="147" w:firstLine="5"/>
              <w:jc w:val="center"/>
              <w:rPr>
                <w:b/>
                <w:sz w:val="28"/>
                <w:szCs w:val="28"/>
              </w:rPr>
            </w:pPr>
            <w:r w:rsidRPr="003464F4">
              <w:rPr>
                <w:rStyle w:val="2103"/>
                <w:b w:val="0"/>
                <w:color w:val="000000"/>
                <w:sz w:val="28"/>
                <w:szCs w:val="28"/>
              </w:rPr>
              <w:t>1-2</w:t>
            </w:r>
          </w:p>
          <w:p w:rsidR="000B4CFC" w:rsidRPr="003464F4" w:rsidRDefault="000B4CFC" w:rsidP="00B50002">
            <w:pPr>
              <w:pStyle w:val="210"/>
              <w:shd w:val="clear" w:color="auto" w:fill="auto"/>
              <w:spacing w:before="60" w:line="210" w:lineRule="exact"/>
              <w:ind w:right="147" w:firstLine="5"/>
              <w:jc w:val="center"/>
              <w:rPr>
                <w:b/>
                <w:sz w:val="28"/>
                <w:szCs w:val="28"/>
              </w:rPr>
            </w:pPr>
            <w:r w:rsidRPr="003464F4">
              <w:rPr>
                <w:rStyle w:val="2103"/>
                <w:b w:val="0"/>
                <w:color w:val="000000"/>
                <w:sz w:val="28"/>
                <w:szCs w:val="28"/>
              </w:rPr>
              <w:t>произведения.</w:t>
            </w:r>
          </w:p>
        </w:tc>
        <w:tc>
          <w:tcPr>
            <w:tcW w:w="3093" w:type="dxa"/>
            <w:shd w:val="clear" w:color="auto" w:fill="FFFFFF"/>
            <w:vAlign w:val="center"/>
          </w:tcPr>
          <w:p w:rsidR="000B4CFC" w:rsidRPr="003464F4" w:rsidRDefault="000B4CFC" w:rsidP="00B50002">
            <w:pPr>
              <w:pStyle w:val="210"/>
              <w:shd w:val="clear" w:color="auto" w:fill="auto"/>
              <w:spacing w:before="0" w:line="230" w:lineRule="exact"/>
              <w:ind w:right="119" w:firstLine="5"/>
              <w:jc w:val="center"/>
              <w:rPr>
                <w:b/>
                <w:sz w:val="28"/>
                <w:szCs w:val="28"/>
              </w:rPr>
            </w:pPr>
            <w:r w:rsidRPr="003464F4">
              <w:rPr>
                <w:rStyle w:val="2103"/>
                <w:b w:val="0"/>
                <w:color w:val="000000"/>
                <w:sz w:val="28"/>
                <w:szCs w:val="28"/>
              </w:rPr>
              <w:t>- пьесы, написанные в простой</w:t>
            </w:r>
            <w:r w:rsidRPr="003464F4">
              <w:rPr>
                <w:rStyle w:val="2103"/>
                <w:b w:val="0"/>
                <w:color w:val="000000"/>
                <w:sz w:val="28"/>
                <w:szCs w:val="28"/>
              </w:rPr>
              <w:br/>
              <w:t>трехчастной форме с контрастной</w:t>
            </w:r>
            <w:r w:rsidRPr="003464F4">
              <w:rPr>
                <w:rStyle w:val="2103"/>
                <w:b w:val="0"/>
                <w:color w:val="000000"/>
                <w:sz w:val="28"/>
                <w:szCs w:val="28"/>
              </w:rPr>
              <w:br/>
              <w:t>средней частью;</w:t>
            </w:r>
          </w:p>
          <w:p w:rsidR="000B4CFC" w:rsidRPr="003464F4" w:rsidRDefault="000B4CFC" w:rsidP="00B50002">
            <w:pPr>
              <w:pStyle w:val="210"/>
              <w:shd w:val="clear" w:color="auto" w:fill="auto"/>
              <w:spacing w:before="0" w:line="250" w:lineRule="exact"/>
              <w:ind w:right="119" w:firstLine="5"/>
              <w:jc w:val="center"/>
              <w:rPr>
                <w:b/>
                <w:sz w:val="28"/>
                <w:szCs w:val="28"/>
              </w:rPr>
            </w:pPr>
            <w:r w:rsidRPr="003464F4">
              <w:rPr>
                <w:rStyle w:val="2103"/>
                <w:b w:val="0"/>
                <w:color w:val="000000"/>
                <w:sz w:val="28"/>
                <w:szCs w:val="28"/>
              </w:rPr>
              <w:t>- Вариационные циклы, построенные на разработке одной темы;</w:t>
            </w:r>
            <w:r w:rsidRPr="003464F4">
              <w:rPr>
                <w:rStyle w:val="2103"/>
                <w:b w:val="0"/>
                <w:color w:val="000000"/>
                <w:sz w:val="28"/>
                <w:szCs w:val="28"/>
              </w:rPr>
              <w:br/>
              <w:t>- рондо, построенное на чередовании главной темы с эпизодами</w:t>
            </w:r>
            <w:r w:rsidRPr="003464F4">
              <w:rPr>
                <w:rStyle w:val="2103"/>
                <w:b w:val="0"/>
                <w:color w:val="000000"/>
                <w:sz w:val="28"/>
                <w:szCs w:val="28"/>
              </w:rPr>
              <w:br/>
              <w:t>различного характера;</w:t>
            </w:r>
          </w:p>
          <w:p w:rsidR="000B4CFC" w:rsidRPr="003464F4" w:rsidRDefault="000B4CFC" w:rsidP="00B50002">
            <w:pPr>
              <w:pStyle w:val="210"/>
              <w:shd w:val="clear" w:color="auto" w:fill="auto"/>
              <w:spacing w:before="0" w:line="250" w:lineRule="exact"/>
              <w:ind w:right="119" w:firstLine="5"/>
              <w:jc w:val="center"/>
              <w:rPr>
                <w:b/>
                <w:sz w:val="28"/>
                <w:szCs w:val="28"/>
              </w:rPr>
            </w:pPr>
            <w:r w:rsidRPr="003464F4">
              <w:rPr>
                <w:rStyle w:val="2103"/>
                <w:b w:val="0"/>
                <w:color w:val="000000"/>
                <w:sz w:val="28"/>
                <w:szCs w:val="28"/>
              </w:rPr>
              <w:t>- маленькие сонатины.</w:t>
            </w:r>
          </w:p>
        </w:tc>
        <w:tc>
          <w:tcPr>
            <w:tcW w:w="4561" w:type="dxa"/>
            <w:shd w:val="clear" w:color="auto" w:fill="FFFFFF"/>
            <w:vAlign w:val="center"/>
          </w:tcPr>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осмысление структуры вариационной</w:t>
            </w:r>
            <w:r w:rsidRPr="003464F4">
              <w:rPr>
                <w:rStyle w:val="2103"/>
                <w:b w:val="0"/>
                <w:color w:val="000000"/>
                <w:sz w:val="28"/>
                <w:szCs w:val="28"/>
              </w:rPr>
              <w:br/>
              <w:t>формы;</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понятие целостного развития</w:t>
            </w:r>
            <w:r w:rsidRPr="003464F4">
              <w:rPr>
                <w:rStyle w:val="2103"/>
                <w:b w:val="0"/>
                <w:color w:val="000000"/>
                <w:sz w:val="28"/>
                <w:szCs w:val="28"/>
              </w:rPr>
              <w:br/>
              <w:t>художественно-смысловой линии;</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освоение принципа контрастности тем,</w:t>
            </w:r>
            <w:r w:rsidRPr="003464F4">
              <w:rPr>
                <w:rStyle w:val="2103"/>
                <w:b w:val="0"/>
                <w:color w:val="000000"/>
                <w:sz w:val="28"/>
                <w:szCs w:val="28"/>
              </w:rPr>
              <w:br/>
              <w:t>образов, эпизодов;</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осмысление оживлённого, песенн</w:t>
            </w:r>
            <w:proofErr w:type="gramStart"/>
            <w:r w:rsidRPr="003464F4">
              <w:rPr>
                <w:rStyle w:val="2103"/>
                <w:b w:val="0"/>
                <w:color w:val="000000"/>
                <w:sz w:val="28"/>
                <w:szCs w:val="28"/>
              </w:rPr>
              <w:t>о-</w:t>
            </w:r>
            <w:proofErr w:type="gramEnd"/>
            <w:r w:rsidRPr="003464F4">
              <w:rPr>
                <w:rStyle w:val="2103"/>
                <w:b w:val="0"/>
                <w:color w:val="000000"/>
                <w:sz w:val="28"/>
                <w:szCs w:val="28"/>
              </w:rPr>
              <w:br/>
              <w:t>танцевального характера произведений;</w:t>
            </w:r>
            <w:r w:rsidRPr="003464F4">
              <w:rPr>
                <w:rStyle w:val="2103"/>
                <w:b w:val="0"/>
                <w:color w:val="000000"/>
                <w:sz w:val="28"/>
                <w:szCs w:val="28"/>
              </w:rPr>
              <w:br/>
              <w:t xml:space="preserve">- осмысление </w:t>
            </w:r>
            <w:proofErr w:type="spellStart"/>
            <w:r w:rsidRPr="003464F4">
              <w:rPr>
                <w:rStyle w:val="2103"/>
                <w:b w:val="0"/>
                <w:color w:val="000000"/>
                <w:sz w:val="28"/>
                <w:szCs w:val="28"/>
              </w:rPr>
              <w:t>кантиленных</w:t>
            </w:r>
            <w:proofErr w:type="spellEnd"/>
            <w:r w:rsidRPr="003464F4">
              <w:rPr>
                <w:rStyle w:val="2103"/>
                <w:b w:val="0"/>
                <w:color w:val="000000"/>
                <w:sz w:val="28"/>
                <w:szCs w:val="28"/>
              </w:rPr>
              <w:t xml:space="preserve"> вариаций,</w:t>
            </w:r>
            <w:r w:rsidRPr="003464F4">
              <w:rPr>
                <w:rStyle w:val="2103"/>
                <w:b w:val="0"/>
                <w:color w:val="000000"/>
                <w:sz w:val="28"/>
                <w:szCs w:val="28"/>
              </w:rPr>
              <w:br/>
              <w:t xml:space="preserve">требующих навыка певучести, </w:t>
            </w:r>
            <w:proofErr w:type="spellStart"/>
            <w:r w:rsidRPr="003464F4">
              <w:rPr>
                <w:rStyle w:val="2103"/>
                <w:b w:val="0"/>
                <w:color w:val="000000"/>
                <w:sz w:val="28"/>
                <w:szCs w:val="28"/>
              </w:rPr>
              <w:t>мелодико</w:t>
            </w:r>
            <w:proofErr w:type="spellEnd"/>
            <w:r w:rsidRPr="003464F4">
              <w:rPr>
                <w:rStyle w:val="2103"/>
                <w:b w:val="0"/>
                <w:color w:val="000000"/>
                <w:sz w:val="28"/>
                <w:szCs w:val="28"/>
              </w:rPr>
              <w:t xml:space="preserve"> -</w:t>
            </w:r>
            <w:r w:rsidRPr="003464F4">
              <w:rPr>
                <w:rStyle w:val="2103"/>
                <w:b w:val="0"/>
                <w:color w:val="000000"/>
                <w:sz w:val="28"/>
                <w:szCs w:val="28"/>
              </w:rPr>
              <w:br/>
              <w:t>ритмической пластичности,</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осмысление художественных задач</w:t>
            </w:r>
            <w:r w:rsidRPr="003464F4">
              <w:rPr>
                <w:rStyle w:val="2103"/>
                <w:b w:val="0"/>
                <w:color w:val="000000"/>
                <w:sz w:val="28"/>
                <w:szCs w:val="28"/>
              </w:rPr>
              <w:br/>
              <w:t>гомофонно-гармонической музыкальной</w:t>
            </w:r>
            <w:r w:rsidRPr="003464F4">
              <w:rPr>
                <w:rStyle w:val="2103"/>
                <w:b w:val="0"/>
                <w:color w:val="000000"/>
                <w:sz w:val="28"/>
                <w:szCs w:val="28"/>
              </w:rPr>
              <w:br/>
              <w:t>ткани с ясно различимыми функциями</w:t>
            </w:r>
            <w:r w:rsidRPr="003464F4">
              <w:rPr>
                <w:rStyle w:val="2103"/>
                <w:b w:val="0"/>
                <w:color w:val="000000"/>
                <w:sz w:val="28"/>
                <w:szCs w:val="28"/>
              </w:rPr>
              <w:br/>
              <w:t>мелодии и сопровождения;</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ощущение сохранности темы при</w:t>
            </w:r>
            <w:r w:rsidRPr="003464F4">
              <w:rPr>
                <w:rStyle w:val="2103"/>
                <w:b w:val="0"/>
                <w:color w:val="000000"/>
                <w:sz w:val="28"/>
                <w:szCs w:val="28"/>
              </w:rPr>
              <w:br/>
              <w:t>различных формах её варьирования</w:t>
            </w:r>
            <w:r w:rsidRPr="003464F4">
              <w:rPr>
                <w:rStyle w:val="2103"/>
                <w:b w:val="0"/>
                <w:color w:val="000000"/>
                <w:sz w:val="28"/>
                <w:szCs w:val="28"/>
              </w:rPr>
              <w:br/>
              <w:t>(жанровых, ритмических, ладовых и др.)</w:t>
            </w:r>
          </w:p>
        </w:tc>
      </w:tr>
      <w:tr w:rsidR="000B4CFC" w:rsidRPr="003464F4" w:rsidTr="003464F4">
        <w:trPr>
          <w:trHeight w:hRule="exact" w:val="3446"/>
        </w:trPr>
        <w:tc>
          <w:tcPr>
            <w:tcW w:w="1846" w:type="dxa"/>
            <w:shd w:val="clear" w:color="auto" w:fill="FFFFFF"/>
            <w:vAlign w:val="center"/>
          </w:tcPr>
          <w:p w:rsidR="000B4CFC" w:rsidRPr="003464F4" w:rsidRDefault="000B4CFC" w:rsidP="00B50002">
            <w:pPr>
              <w:pStyle w:val="210"/>
              <w:shd w:val="clear" w:color="auto" w:fill="auto"/>
              <w:spacing w:before="0" w:after="60" w:line="210" w:lineRule="exact"/>
              <w:ind w:right="147" w:firstLine="5"/>
              <w:jc w:val="center"/>
              <w:rPr>
                <w:b/>
                <w:sz w:val="28"/>
                <w:szCs w:val="28"/>
              </w:rPr>
            </w:pPr>
            <w:r w:rsidRPr="003464F4">
              <w:rPr>
                <w:rStyle w:val="2103"/>
                <w:b w:val="0"/>
                <w:color w:val="000000"/>
                <w:sz w:val="28"/>
                <w:szCs w:val="28"/>
              </w:rPr>
              <w:t>1-2</w:t>
            </w:r>
          </w:p>
          <w:p w:rsidR="000B4CFC" w:rsidRPr="003464F4" w:rsidRDefault="000B4CFC" w:rsidP="00B50002">
            <w:pPr>
              <w:pStyle w:val="210"/>
              <w:shd w:val="clear" w:color="auto" w:fill="auto"/>
              <w:spacing w:before="60" w:line="210" w:lineRule="exact"/>
              <w:ind w:right="147" w:firstLine="5"/>
              <w:jc w:val="center"/>
              <w:rPr>
                <w:b/>
                <w:sz w:val="28"/>
                <w:szCs w:val="28"/>
              </w:rPr>
            </w:pPr>
            <w:r w:rsidRPr="003464F4">
              <w:rPr>
                <w:rStyle w:val="2103"/>
                <w:b w:val="0"/>
                <w:color w:val="000000"/>
                <w:sz w:val="28"/>
                <w:szCs w:val="28"/>
              </w:rPr>
              <w:t>произведения.</w:t>
            </w:r>
          </w:p>
        </w:tc>
        <w:tc>
          <w:tcPr>
            <w:tcW w:w="3093" w:type="dxa"/>
            <w:shd w:val="clear" w:color="auto" w:fill="FFFFFF"/>
            <w:vAlign w:val="center"/>
          </w:tcPr>
          <w:p w:rsidR="000B4CFC" w:rsidRPr="003464F4" w:rsidRDefault="000B4CFC" w:rsidP="00B50002">
            <w:pPr>
              <w:pStyle w:val="210"/>
              <w:shd w:val="clear" w:color="auto" w:fill="auto"/>
              <w:spacing w:before="0" w:line="245" w:lineRule="exact"/>
              <w:ind w:right="119" w:firstLine="5"/>
              <w:jc w:val="center"/>
              <w:rPr>
                <w:b/>
                <w:sz w:val="28"/>
                <w:szCs w:val="28"/>
              </w:rPr>
            </w:pPr>
            <w:r w:rsidRPr="003464F4">
              <w:rPr>
                <w:rStyle w:val="2103"/>
                <w:b w:val="0"/>
                <w:color w:val="000000"/>
                <w:sz w:val="28"/>
                <w:szCs w:val="28"/>
              </w:rPr>
              <w:t>- сонатины, простые по форме и</w:t>
            </w:r>
            <w:r w:rsidRPr="003464F4">
              <w:rPr>
                <w:rStyle w:val="2103"/>
                <w:b w:val="0"/>
                <w:color w:val="000000"/>
                <w:sz w:val="28"/>
                <w:szCs w:val="28"/>
              </w:rPr>
              <w:br/>
              <w:t>художественно - смысловому с</w:t>
            </w:r>
            <w:proofErr w:type="gramStart"/>
            <w:r w:rsidRPr="003464F4">
              <w:rPr>
                <w:rStyle w:val="2103"/>
                <w:b w:val="0"/>
                <w:color w:val="000000"/>
                <w:sz w:val="28"/>
                <w:szCs w:val="28"/>
              </w:rPr>
              <w:t>о-</w:t>
            </w:r>
            <w:proofErr w:type="gramEnd"/>
            <w:r w:rsidRPr="003464F4">
              <w:rPr>
                <w:rStyle w:val="2103"/>
                <w:b w:val="0"/>
                <w:color w:val="000000"/>
                <w:sz w:val="28"/>
                <w:szCs w:val="28"/>
              </w:rPr>
              <w:br/>
              <w:t>держанию, с 2-х элементной</w:t>
            </w:r>
            <w:r w:rsidRPr="003464F4">
              <w:rPr>
                <w:rStyle w:val="2103"/>
                <w:b w:val="0"/>
                <w:color w:val="000000"/>
                <w:sz w:val="28"/>
                <w:szCs w:val="28"/>
              </w:rPr>
              <w:br/>
              <w:t>фактурой (интонационно</w:t>
            </w:r>
            <w:r w:rsidRPr="003464F4">
              <w:rPr>
                <w:rStyle w:val="2103"/>
                <w:b w:val="0"/>
                <w:color w:val="000000"/>
                <w:sz w:val="28"/>
                <w:szCs w:val="28"/>
              </w:rPr>
              <w:br/>
              <w:t>выразительная мелодия и</w:t>
            </w:r>
            <w:r w:rsidRPr="003464F4">
              <w:rPr>
                <w:rStyle w:val="2103"/>
                <w:b w:val="0"/>
                <w:color w:val="000000"/>
                <w:sz w:val="28"/>
                <w:szCs w:val="28"/>
              </w:rPr>
              <w:br/>
              <w:t>несложный гармонический фон,</w:t>
            </w:r>
            <w:r w:rsidRPr="003464F4">
              <w:rPr>
                <w:rStyle w:val="2103"/>
                <w:b w:val="0"/>
                <w:color w:val="000000"/>
                <w:sz w:val="28"/>
                <w:szCs w:val="28"/>
              </w:rPr>
              <w:br/>
              <w:t xml:space="preserve">чаще </w:t>
            </w:r>
            <w:proofErr w:type="spellStart"/>
            <w:r w:rsidRPr="003464F4">
              <w:rPr>
                <w:rStyle w:val="2103"/>
                <w:b w:val="0"/>
                <w:color w:val="000000"/>
                <w:sz w:val="28"/>
                <w:szCs w:val="28"/>
              </w:rPr>
              <w:t>фигурационный</w:t>
            </w:r>
            <w:proofErr w:type="spellEnd"/>
            <w:r w:rsidRPr="003464F4">
              <w:rPr>
                <w:rStyle w:val="2103"/>
                <w:b w:val="0"/>
                <w:color w:val="000000"/>
                <w:sz w:val="28"/>
                <w:szCs w:val="28"/>
              </w:rPr>
              <w:t>);</w:t>
            </w:r>
          </w:p>
          <w:p w:rsidR="000B4CFC" w:rsidRPr="003464F4" w:rsidRDefault="000B4CFC" w:rsidP="00B50002">
            <w:pPr>
              <w:pStyle w:val="210"/>
              <w:shd w:val="clear" w:color="auto" w:fill="auto"/>
              <w:spacing w:before="0" w:line="264" w:lineRule="exact"/>
              <w:ind w:right="119" w:firstLine="5"/>
              <w:jc w:val="center"/>
              <w:rPr>
                <w:b/>
                <w:sz w:val="28"/>
                <w:szCs w:val="28"/>
              </w:rPr>
            </w:pPr>
            <w:r w:rsidRPr="003464F4">
              <w:rPr>
                <w:rStyle w:val="2103"/>
                <w:b w:val="0"/>
                <w:color w:val="000000"/>
                <w:sz w:val="28"/>
                <w:szCs w:val="28"/>
              </w:rPr>
              <w:t>- старосонатные одно - двухчастные формы.</w:t>
            </w:r>
          </w:p>
        </w:tc>
        <w:tc>
          <w:tcPr>
            <w:tcW w:w="4561" w:type="dxa"/>
            <w:shd w:val="clear" w:color="auto" w:fill="FFFFFF"/>
            <w:vAlign w:val="center"/>
          </w:tcPr>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осмысление драматургии развития о</w:t>
            </w:r>
            <w:proofErr w:type="gramStart"/>
            <w:r w:rsidRPr="003464F4">
              <w:rPr>
                <w:rStyle w:val="2103"/>
                <w:b w:val="0"/>
                <w:color w:val="000000"/>
                <w:sz w:val="28"/>
                <w:szCs w:val="28"/>
              </w:rPr>
              <w:t>б-</w:t>
            </w:r>
            <w:proofErr w:type="gramEnd"/>
            <w:r w:rsidRPr="003464F4">
              <w:rPr>
                <w:rStyle w:val="2103"/>
                <w:b w:val="0"/>
                <w:color w:val="000000"/>
                <w:sz w:val="28"/>
                <w:szCs w:val="28"/>
              </w:rPr>
              <w:br/>
            </w:r>
            <w:proofErr w:type="spellStart"/>
            <w:r w:rsidRPr="003464F4">
              <w:rPr>
                <w:rStyle w:val="2103"/>
                <w:b w:val="0"/>
                <w:color w:val="000000"/>
                <w:sz w:val="28"/>
                <w:szCs w:val="28"/>
              </w:rPr>
              <w:t>разов</w:t>
            </w:r>
            <w:proofErr w:type="spellEnd"/>
            <w:r w:rsidRPr="003464F4">
              <w:rPr>
                <w:rStyle w:val="2103"/>
                <w:b w:val="0"/>
                <w:color w:val="000000"/>
                <w:sz w:val="28"/>
                <w:szCs w:val="28"/>
              </w:rPr>
              <w:t xml:space="preserve"> героев, их судеб;</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осмысление понятия целостной формы и</w:t>
            </w:r>
            <w:r w:rsidRPr="003464F4">
              <w:rPr>
                <w:rStyle w:val="2103"/>
                <w:b w:val="0"/>
                <w:color w:val="000000"/>
                <w:sz w:val="28"/>
                <w:szCs w:val="28"/>
              </w:rPr>
              <w:br/>
              <w:t>внутренней структуры произведения;</w:t>
            </w:r>
            <w:r w:rsidRPr="003464F4">
              <w:rPr>
                <w:rStyle w:val="2103"/>
                <w:b w:val="0"/>
                <w:color w:val="000000"/>
                <w:sz w:val="28"/>
                <w:szCs w:val="28"/>
              </w:rPr>
              <w:br/>
              <w:t>- осмысление понятия о жанровой,</w:t>
            </w:r>
            <w:r w:rsidRPr="003464F4">
              <w:rPr>
                <w:rStyle w:val="2103"/>
                <w:b w:val="0"/>
                <w:color w:val="000000"/>
                <w:sz w:val="28"/>
                <w:szCs w:val="28"/>
              </w:rPr>
              <w:br/>
              <w:t>интонационной, ритмической, ладотональной, фактурной контрастности;</w:t>
            </w:r>
          </w:p>
          <w:p w:rsidR="000B4CFC" w:rsidRPr="003464F4" w:rsidRDefault="000B4CFC" w:rsidP="00B50002">
            <w:pPr>
              <w:pStyle w:val="210"/>
              <w:shd w:val="clear" w:color="auto" w:fill="auto"/>
              <w:spacing w:before="0" w:line="250" w:lineRule="exact"/>
              <w:ind w:right="112" w:firstLine="5"/>
              <w:jc w:val="center"/>
              <w:rPr>
                <w:b/>
                <w:sz w:val="28"/>
                <w:szCs w:val="28"/>
              </w:rPr>
            </w:pPr>
            <w:r w:rsidRPr="003464F4">
              <w:rPr>
                <w:rStyle w:val="2103"/>
                <w:b w:val="0"/>
                <w:color w:val="000000"/>
                <w:sz w:val="28"/>
                <w:szCs w:val="28"/>
              </w:rPr>
              <w:t>- воспитание ритмической точности и</w:t>
            </w:r>
            <w:r w:rsidRPr="003464F4">
              <w:rPr>
                <w:rStyle w:val="2103"/>
                <w:b w:val="0"/>
                <w:color w:val="000000"/>
                <w:sz w:val="28"/>
                <w:szCs w:val="28"/>
              </w:rPr>
              <w:br/>
              <w:t>единой динамической устремлённости</w:t>
            </w:r>
            <w:r w:rsidRPr="003464F4">
              <w:rPr>
                <w:rStyle w:val="2103"/>
                <w:b w:val="0"/>
                <w:color w:val="000000"/>
                <w:sz w:val="28"/>
                <w:szCs w:val="28"/>
              </w:rPr>
              <w:br/>
              <w:t>коротких мелодических фигур.</w:t>
            </w:r>
          </w:p>
        </w:tc>
      </w:tr>
      <w:tr w:rsidR="000B4CFC" w:rsidRPr="003464F4" w:rsidTr="003464F4">
        <w:trPr>
          <w:trHeight w:hRule="exact" w:val="3822"/>
        </w:trPr>
        <w:tc>
          <w:tcPr>
            <w:tcW w:w="1846" w:type="dxa"/>
            <w:shd w:val="clear" w:color="auto" w:fill="FFFFFF"/>
            <w:vAlign w:val="center"/>
          </w:tcPr>
          <w:p w:rsidR="000B4CFC" w:rsidRPr="003464F4" w:rsidRDefault="000B4CFC" w:rsidP="00B50002">
            <w:pPr>
              <w:pStyle w:val="210"/>
              <w:shd w:val="clear" w:color="auto" w:fill="auto"/>
              <w:spacing w:before="0" w:after="60" w:line="210" w:lineRule="exact"/>
              <w:ind w:right="147" w:firstLine="5"/>
              <w:jc w:val="center"/>
              <w:rPr>
                <w:b/>
                <w:sz w:val="28"/>
                <w:szCs w:val="28"/>
              </w:rPr>
            </w:pPr>
            <w:r w:rsidRPr="003464F4">
              <w:rPr>
                <w:rStyle w:val="2103"/>
                <w:b w:val="0"/>
                <w:color w:val="000000"/>
                <w:sz w:val="28"/>
                <w:szCs w:val="28"/>
              </w:rPr>
              <w:lastRenderedPageBreak/>
              <w:t>1-2</w:t>
            </w:r>
          </w:p>
          <w:p w:rsidR="000B4CFC" w:rsidRPr="003464F4" w:rsidRDefault="000B4CFC" w:rsidP="00B50002">
            <w:pPr>
              <w:pStyle w:val="210"/>
              <w:shd w:val="clear" w:color="auto" w:fill="auto"/>
              <w:spacing w:before="60" w:line="210" w:lineRule="exact"/>
              <w:ind w:right="147" w:firstLine="5"/>
              <w:jc w:val="center"/>
              <w:rPr>
                <w:b/>
                <w:sz w:val="28"/>
                <w:szCs w:val="28"/>
              </w:rPr>
            </w:pPr>
            <w:r w:rsidRPr="003464F4">
              <w:rPr>
                <w:rStyle w:val="2103"/>
                <w:b w:val="0"/>
                <w:color w:val="000000"/>
                <w:sz w:val="28"/>
                <w:szCs w:val="28"/>
              </w:rPr>
              <w:t>произведения.</w:t>
            </w:r>
          </w:p>
        </w:tc>
        <w:tc>
          <w:tcPr>
            <w:tcW w:w="3093" w:type="dxa"/>
            <w:shd w:val="clear" w:color="auto" w:fill="FFFFFF"/>
            <w:vAlign w:val="center"/>
          </w:tcPr>
          <w:p w:rsidR="000B4CFC" w:rsidRPr="003464F4" w:rsidRDefault="000B4CFC" w:rsidP="00B50002">
            <w:pPr>
              <w:pStyle w:val="210"/>
              <w:shd w:val="clear" w:color="auto" w:fill="auto"/>
              <w:spacing w:before="0" w:line="250" w:lineRule="exact"/>
              <w:ind w:right="119" w:firstLine="5"/>
              <w:jc w:val="center"/>
              <w:rPr>
                <w:b/>
                <w:sz w:val="28"/>
                <w:szCs w:val="28"/>
              </w:rPr>
            </w:pPr>
            <w:r w:rsidRPr="003464F4">
              <w:rPr>
                <w:rStyle w:val="2103"/>
                <w:b w:val="0"/>
                <w:color w:val="000000"/>
                <w:sz w:val="28"/>
                <w:szCs w:val="28"/>
              </w:rPr>
              <w:t>- Развёрнутые вариационные</w:t>
            </w:r>
            <w:r w:rsidRPr="003464F4">
              <w:rPr>
                <w:rStyle w:val="2103"/>
                <w:b w:val="0"/>
                <w:color w:val="000000"/>
                <w:sz w:val="28"/>
                <w:szCs w:val="28"/>
              </w:rPr>
              <w:br/>
              <w:t>циклы;</w:t>
            </w:r>
          </w:p>
          <w:p w:rsidR="000B4CFC" w:rsidRPr="003464F4" w:rsidRDefault="000B4CFC" w:rsidP="00B50002">
            <w:pPr>
              <w:pStyle w:val="210"/>
              <w:shd w:val="clear" w:color="auto" w:fill="auto"/>
              <w:spacing w:before="0" w:line="250" w:lineRule="exact"/>
              <w:ind w:right="119" w:firstLine="5"/>
              <w:jc w:val="center"/>
              <w:rPr>
                <w:b/>
                <w:sz w:val="28"/>
                <w:szCs w:val="28"/>
              </w:rPr>
            </w:pPr>
            <w:r w:rsidRPr="003464F4">
              <w:rPr>
                <w:rStyle w:val="2103"/>
                <w:b w:val="0"/>
                <w:color w:val="000000"/>
                <w:sz w:val="28"/>
                <w:szCs w:val="28"/>
              </w:rPr>
              <w:t xml:space="preserve">- </w:t>
            </w:r>
            <w:proofErr w:type="gramStart"/>
            <w:r w:rsidRPr="003464F4">
              <w:rPr>
                <w:rStyle w:val="2103"/>
                <w:b w:val="0"/>
                <w:color w:val="000000"/>
                <w:sz w:val="28"/>
                <w:szCs w:val="28"/>
              </w:rPr>
              <w:t>классическое</w:t>
            </w:r>
            <w:proofErr w:type="gramEnd"/>
            <w:r w:rsidRPr="003464F4">
              <w:rPr>
                <w:rStyle w:val="2103"/>
                <w:b w:val="0"/>
                <w:color w:val="000000"/>
                <w:sz w:val="28"/>
                <w:szCs w:val="28"/>
              </w:rPr>
              <w:t xml:space="preserve"> сонатное аллегро</w:t>
            </w:r>
            <w:r w:rsidRPr="003464F4">
              <w:rPr>
                <w:rStyle w:val="2103"/>
                <w:b w:val="0"/>
                <w:color w:val="000000"/>
                <w:sz w:val="28"/>
                <w:szCs w:val="28"/>
              </w:rPr>
              <w:br/>
              <w:t>(как часть сонатного цикла).</w:t>
            </w:r>
          </w:p>
        </w:tc>
        <w:tc>
          <w:tcPr>
            <w:tcW w:w="4561" w:type="dxa"/>
            <w:shd w:val="clear" w:color="auto" w:fill="FFFFFF"/>
            <w:vAlign w:val="center"/>
          </w:tcPr>
          <w:p w:rsidR="000B4CFC" w:rsidRPr="003464F4" w:rsidRDefault="000B4CFC" w:rsidP="00B50002">
            <w:pPr>
              <w:pStyle w:val="210"/>
              <w:numPr>
                <w:ilvl w:val="0"/>
                <w:numId w:val="4"/>
              </w:numPr>
              <w:shd w:val="clear" w:color="auto" w:fill="auto"/>
              <w:tabs>
                <w:tab w:val="left" w:pos="355"/>
              </w:tabs>
              <w:spacing w:before="0" w:line="250" w:lineRule="exact"/>
              <w:ind w:right="112" w:firstLine="5"/>
              <w:jc w:val="center"/>
              <w:rPr>
                <w:b/>
                <w:sz w:val="28"/>
                <w:szCs w:val="28"/>
              </w:rPr>
            </w:pPr>
            <w:r w:rsidRPr="003464F4">
              <w:rPr>
                <w:rStyle w:val="2103"/>
                <w:b w:val="0"/>
                <w:color w:val="000000"/>
                <w:sz w:val="28"/>
                <w:szCs w:val="28"/>
              </w:rPr>
              <w:t>Осмысление понятия 3-х частной</w:t>
            </w:r>
            <w:r w:rsidRPr="003464F4">
              <w:rPr>
                <w:rStyle w:val="2103"/>
                <w:b w:val="0"/>
                <w:color w:val="000000"/>
                <w:sz w:val="28"/>
                <w:szCs w:val="28"/>
              </w:rPr>
              <w:br/>
              <w:t>структуры (экспозиция, разработка,</w:t>
            </w:r>
            <w:r w:rsidRPr="003464F4">
              <w:rPr>
                <w:rStyle w:val="2103"/>
                <w:b w:val="0"/>
                <w:color w:val="000000"/>
                <w:sz w:val="28"/>
                <w:szCs w:val="28"/>
              </w:rPr>
              <w:br/>
              <w:t>реприза);</w:t>
            </w:r>
          </w:p>
          <w:p w:rsidR="000B4CFC" w:rsidRPr="003464F4" w:rsidRDefault="000B4CFC" w:rsidP="00B50002">
            <w:pPr>
              <w:pStyle w:val="210"/>
              <w:numPr>
                <w:ilvl w:val="0"/>
                <w:numId w:val="4"/>
              </w:numPr>
              <w:shd w:val="clear" w:color="auto" w:fill="auto"/>
              <w:tabs>
                <w:tab w:val="left" w:pos="144"/>
              </w:tabs>
              <w:spacing w:before="0" w:line="250" w:lineRule="exact"/>
              <w:ind w:right="112" w:firstLine="5"/>
              <w:jc w:val="center"/>
              <w:rPr>
                <w:b/>
                <w:sz w:val="28"/>
                <w:szCs w:val="28"/>
              </w:rPr>
            </w:pPr>
            <w:r w:rsidRPr="003464F4">
              <w:rPr>
                <w:rStyle w:val="2103"/>
                <w:b w:val="0"/>
                <w:color w:val="000000"/>
                <w:sz w:val="28"/>
                <w:szCs w:val="28"/>
              </w:rPr>
              <w:t>осмысление тонального плана экспозиции</w:t>
            </w:r>
            <w:r w:rsidRPr="003464F4">
              <w:rPr>
                <w:rStyle w:val="2103"/>
                <w:b w:val="0"/>
                <w:color w:val="000000"/>
                <w:sz w:val="28"/>
                <w:szCs w:val="28"/>
              </w:rPr>
              <w:br/>
              <w:t>и репризы как основы слухового охвата</w:t>
            </w:r>
            <w:r w:rsidRPr="003464F4">
              <w:rPr>
                <w:rStyle w:val="2103"/>
                <w:b w:val="0"/>
                <w:color w:val="000000"/>
                <w:sz w:val="28"/>
                <w:szCs w:val="28"/>
              </w:rPr>
              <w:br/>
              <w:t>цельности формы;</w:t>
            </w:r>
          </w:p>
          <w:p w:rsidR="000B4CFC" w:rsidRPr="003464F4" w:rsidRDefault="000B4CFC" w:rsidP="00B50002">
            <w:pPr>
              <w:pStyle w:val="210"/>
              <w:numPr>
                <w:ilvl w:val="0"/>
                <w:numId w:val="4"/>
              </w:numPr>
              <w:shd w:val="clear" w:color="auto" w:fill="auto"/>
              <w:tabs>
                <w:tab w:val="left" w:pos="595"/>
              </w:tabs>
              <w:spacing w:before="0" w:line="250" w:lineRule="exact"/>
              <w:ind w:right="112" w:firstLine="5"/>
              <w:jc w:val="center"/>
              <w:rPr>
                <w:b/>
                <w:sz w:val="28"/>
                <w:szCs w:val="28"/>
              </w:rPr>
            </w:pPr>
            <w:r w:rsidRPr="003464F4">
              <w:rPr>
                <w:rStyle w:val="2103"/>
                <w:b w:val="0"/>
                <w:color w:val="000000"/>
                <w:sz w:val="28"/>
                <w:szCs w:val="28"/>
              </w:rPr>
              <w:t>объединение мелко-ритмической</w:t>
            </w:r>
            <w:r w:rsidRPr="003464F4">
              <w:rPr>
                <w:rStyle w:val="2103"/>
                <w:b w:val="0"/>
                <w:color w:val="000000"/>
                <w:sz w:val="28"/>
                <w:szCs w:val="28"/>
              </w:rPr>
              <w:br/>
              <w:t>пульсации в единой ритмической</w:t>
            </w:r>
            <w:r w:rsidRPr="003464F4">
              <w:rPr>
                <w:rStyle w:val="2103"/>
                <w:b w:val="0"/>
                <w:color w:val="000000"/>
                <w:sz w:val="28"/>
                <w:szCs w:val="28"/>
              </w:rPr>
              <w:br/>
              <w:t>целостности;</w:t>
            </w:r>
          </w:p>
          <w:p w:rsidR="000B4CFC" w:rsidRPr="003464F4" w:rsidRDefault="000B4CFC" w:rsidP="00B50002">
            <w:pPr>
              <w:pStyle w:val="210"/>
              <w:numPr>
                <w:ilvl w:val="0"/>
                <w:numId w:val="4"/>
              </w:numPr>
              <w:shd w:val="clear" w:color="auto" w:fill="auto"/>
              <w:tabs>
                <w:tab w:val="left" w:pos="360"/>
              </w:tabs>
              <w:spacing w:before="0" w:line="250" w:lineRule="exact"/>
              <w:ind w:right="112" w:firstLine="5"/>
              <w:jc w:val="center"/>
              <w:rPr>
                <w:b/>
                <w:sz w:val="28"/>
                <w:szCs w:val="28"/>
              </w:rPr>
            </w:pPr>
            <w:r w:rsidRPr="003464F4">
              <w:rPr>
                <w:rStyle w:val="2103"/>
                <w:b w:val="0"/>
                <w:color w:val="000000"/>
                <w:sz w:val="28"/>
                <w:szCs w:val="28"/>
              </w:rPr>
              <w:t>осмысление понятия о жанровой,</w:t>
            </w:r>
            <w:r w:rsidRPr="003464F4">
              <w:rPr>
                <w:rStyle w:val="2103"/>
                <w:b w:val="0"/>
                <w:color w:val="000000"/>
                <w:sz w:val="28"/>
                <w:szCs w:val="28"/>
              </w:rPr>
              <w:br/>
              <w:t>интонационной, ритмической,</w:t>
            </w:r>
            <w:r w:rsidRPr="003464F4">
              <w:rPr>
                <w:rStyle w:val="2103"/>
                <w:b w:val="0"/>
                <w:color w:val="000000"/>
                <w:sz w:val="28"/>
                <w:szCs w:val="28"/>
              </w:rPr>
              <w:br/>
              <w:t>ладотональной фактурной контрастности.</w:t>
            </w:r>
          </w:p>
        </w:tc>
      </w:tr>
    </w:tbl>
    <w:p w:rsidR="000B4CFC" w:rsidRPr="003464F4" w:rsidRDefault="000B4CFC" w:rsidP="003464F4">
      <w:pPr>
        <w:pStyle w:val="210"/>
        <w:shd w:val="clear" w:color="auto" w:fill="auto"/>
        <w:spacing w:before="0" w:line="278" w:lineRule="exact"/>
        <w:ind w:firstLine="993"/>
        <w:rPr>
          <w:rStyle w:val="23"/>
          <w:sz w:val="28"/>
          <w:szCs w:val="28"/>
        </w:rPr>
      </w:pPr>
    </w:p>
    <w:p w:rsidR="000B4CFC" w:rsidRPr="003464F4" w:rsidRDefault="000B4CFC" w:rsidP="003464F4">
      <w:pPr>
        <w:pStyle w:val="210"/>
        <w:shd w:val="clear" w:color="auto" w:fill="auto"/>
        <w:spacing w:before="0" w:line="278" w:lineRule="exact"/>
        <w:ind w:firstLine="0"/>
        <w:rPr>
          <w:rStyle w:val="23"/>
          <w:sz w:val="28"/>
          <w:szCs w:val="28"/>
        </w:rPr>
      </w:pPr>
      <w:r w:rsidRPr="003464F4">
        <w:rPr>
          <w:rStyle w:val="23"/>
          <w:sz w:val="28"/>
          <w:szCs w:val="28"/>
        </w:rPr>
        <w:br/>
      </w:r>
    </w:p>
    <w:p w:rsidR="000B4CFC" w:rsidRPr="00B50002" w:rsidRDefault="000B4CFC" w:rsidP="003464F4">
      <w:pPr>
        <w:pStyle w:val="210"/>
        <w:shd w:val="clear" w:color="auto" w:fill="auto"/>
        <w:spacing w:before="0" w:line="278" w:lineRule="exact"/>
        <w:ind w:firstLine="0"/>
        <w:rPr>
          <w:sz w:val="28"/>
          <w:szCs w:val="28"/>
          <w:shd w:val="clear" w:color="auto" w:fill="FFFFFF"/>
        </w:rPr>
      </w:pPr>
      <w:r w:rsidRPr="003464F4">
        <w:rPr>
          <w:rStyle w:val="23"/>
          <w:sz w:val="28"/>
          <w:szCs w:val="28"/>
        </w:rPr>
        <w:t>Начиная изучение произведений крупной формы с</w:t>
      </w:r>
      <w:r w:rsidR="00B50002">
        <w:rPr>
          <w:rStyle w:val="23"/>
          <w:sz w:val="28"/>
          <w:szCs w:val="28"/>
        </w:rPr>
        <w:t xml:space="preserve"> творчества таких композиторов, </w:t>
      </w:r>
      <w:r w:rsidRPr="003464F4">
        <w:rPr>
          <w:rStyle w:val="23"/>
          <w:sz w:val="28"/>
          <w:szCs w:val="28"/>
        </w:rPr>
        <w:t xml:space="preserve">как </w:t>
      </w:r>
      <w:proofErr w:type="spellStart"/>
      <w:r w:rsidRPr="003464F4">
        <w:rPr>
          <w:rStyle w:val="23"/>
          <w:sz w:val="28"/>
          <w:szCs w:val="28"/>
        </w:rPr>
        <w:t>Т.Хаслингер</w:t>
      </w:r>
      <w:proofErr w:type="spellEnd"/>
      <w:r w:rsidRPr="003464F4">
        <w:rPr>
          <w:rStyle w:val="23"/>
          <w:sz w:val="28"/>
          <w:szCs w:val="28"/>
        </w:rPr>
        <w:t xml:space="preserve">, </w:t>
      </w:r>
      <w:proofErr w:type="spellStart"/>
      <w:r w:rsidRPr="003464F4">
        <w:rPr>
          <w:rStyle w:val="23"/>
          <w:sz w:val="28"/>
          <w:szCs w:val="28"/>
        </w:rPr>
        <w:t>И.Беркович</w:t>
      </w:r>
      <w:proofErr w:type="spellEnd"/>
      <w:r w:rsidRPr="003464F4">
        <w:rPr>
          <w:rStyle w:val="23"/>
          <w:sz w:val="28"/>
          <w:szCs w:val="28"/>
        </w:rPr>
        <w:t xml:space="preserve">, </w:t>
      </w:r>
      <w:proofErr w:type="spellStart"/>
      <w:r w:rsidRPr="003464F4">
        <w:rPr>
          <w:rStyle w:val="23"/>
          <w:sz w:val="28"/>
          <w:szCs w:val="28"/>
        </w:rPr>
        <w:t>А.Гедике</w:t>
      </w:r>
      <w:proofErr w:type="spellEnd"/>
      <w:r w:rsidRPr="003464F4">
        <w:rPr>
          <w:rStyle w:val="23"/>
          <w:sz w:val="28"/>
          <w:szCs w:val="28"/>
        </w:rPr>
        <w:t>, педаго</w:t>
      </w:r>
      <w:r w:rsidR="00B50002">
        <w:rPr>
          <w:rStyle w:val="23"/>
          <w:sz w:val="28"/>
          <w:szCs w:val="28"/>
        </w:rPr>
        <w:t xml:space="preserve">г шаг за шагом готовит базу для </w:t>
      </w:r>
      <w:r w:rsidRPr="003464F4">
        <w:rPr>
          <w:rStyle w:val="23"/>
          <w:sz w:val="28"/>
          <w:szCs w:val="28"/>
        </w:rPr>
        <w:t>восприятия и воспроизведения музыки ярких представителей Венской классической</w:t>
      </w:r>
      <w:r w:rsidR="00B50002">
        <w:rPr>
          <w:rStyle w:val="23"/>
          <w:sz w:val="28"/>
          <w:szCs w:val="28"/>
        </w:rPr>
        <w:t xml:space="preserve"> </w:t>
      </w:r>
      <w:r w:rsidRPr="003464F4">
        <w:rPr>
          <w:rStyle w:val="23"/>
          <w:sz w:val="28"/>
          <w:szCs w:val="28"/>
        </w:rPr>
        <w:t>школы - Й.</w:t>
      </w:r>
      <w:r w:rsidR="00B50002">
        <w:rPr>
          <w:rStyle w:val="23"/>
          <w:sz w:val="28"/>
          <w:szCs w:val="28"/>
        </w:rPr>
        <w:t xml:space="preserve"> </w:t>
      </w:r>
      <w:r w:rsidRPr="003464F4">
        <w:rPr>
          <w:rStyle w:val="23"/>
          <w:sz w:val="28"/>
          <w:szCs w:val="28"/>
        </w:rPr>
        <w:t>Гайдна, В.А.</w:t>
      </w:r>
      <w:r w:rsidR="00B50002">
        <w:rPr>
          <w:rStyle w:val="23"/>
          <w:sz w:val="28"/>
          <w:szCs w:val="28"/>
        </w:rPr>
        <w:t xml:space="preserve"> </w:t>
      </w:r>
      <w:r w:rsidRPr="003464F4">
        <w:rPr>
          <w:rStyle w:val="23"/>
          <w:sz w:val="28"/>
          <w:szCs w:val="28"/>
        </w:rPr>
        <w:t>Моцарта, Л.</w:t>
      </w:r>
      <w:r w:rsidR="00B50002">
        <w:rPr>
          <w:rStyle w:val="23"/>
          <w:sz w:val="28"/>
          <w:szCs w:val="28"/>
        </w:rPr>
        <w:t xml:space="preserve"> </w:t>
      </w:r>
      <w:r w:rsidRPr="003464F4">
        <w:rPr>
          <w:rStyle w:val="23"/>
          <w:sz w:val="28"/>
          <w:szCs w:val="28"/>
        </w:rPr>
        <w:t>Бетховена.</w:t>
      </w:r>
      <w:r w:rsidRPr="003464F4">
        <w:rPr>
          <w:color w:val="000000"/>
          <w:sz w:val="28"/>
          <w:szCs w:val="28"/>
        </w:rPr>
        <w:t xml:space="preserve"> </w:t>
      </w:r>
      <w:r w:rsidRPr="003464F4">
        <w:rPr>
          <w:rStyle w:val="23"/>
          <w:sz w:val="28"/>
          <w:szCs w:val="28"/>
        </w:rPr>
        <w:t>Изучение произведений крупной формы важно ещё и потому, что именно на их примере наиболее ярко прослеживаются диалектические процессы исторического развития общества и личности.</w:t>
      </w:r>
    </w:p>
    <w:p w:rsidR="000B4CFC" w:rsidRPr="003464F4" w:rsidRDefault="000B4CFC" w:rsidP="003464F4">
      <w:pPr>
        <w:pStyle w:val="210"/>
        <w:shd w:val="clear" w:color="auto" w:fill="auto"/>
        <w:spacing w:before="0"/>
        <w:ind w:right="260" w:firstLine="993"/>
        <w:rPr>
          <w:sz w:val="28"/>
          <w:szCs w:val="28"/>
        </w:rPr>
      </w:pPr>
      <w:r w:rsidRPr="003464F4">
        <w:rPr>
          <w:rStyle w:val="23"/>
          <w:sz w:val="28"/>
          <w:szCs w:val="28"/>
        </w:rPr>
        <w:t xml:space="preserve">В работе над произведениями крупной </w:t>
      </w:r>
      <w:r w:rsidR="00B50002">
        <w:rPr>
          <w:rStyle w:val="23"/>
          <w:sz w:val="28"/>
          <w:szCs w:val="28"/>
        </w:rPr>
        <w:t xml:space="preserve">формы основное внимание следует </w:t>
      </w:r>
      <w:r w:rsidRPr="003464F4">
        <w:rPr>
          <w:rStyle w:val="23"/>
          <w:sz w:val="28"/>
          <w:szCs w:val="28"/>
        </w:rPr>
        <w:t xml:space="preserve">направить именно на осмысление формы, </w:t>
      </w:r>
      <w:r w:rsidR="00B50002">
        <w:rPr>
          <w:rStyle w:val="23"/>
          <w:sz w:val="28"/>
          <w:szCs w:val="28"/>
        </w:rPr>
        <w:t xml:space="preserve">а также на формирование волевых </w:t>
      </w:r>
      <w:r w:rsidRPr="003464F4">
        <w:rPr>
          <w:rStyle w:val="23"/>
          <w:sz w:val="28"/>
          <w:szCs w:val="28"/>
        </w:rPr>
        <w:t xml:space="preserve">исполнительских качеств, позволяющих сохранить целостность произведения, воплотить авторский замысел. Это становится возможным </w:t>
      </w:r>
      <w:r w:rsidRPr="003464F4">
        <w:rPr>
          <w:rStyle w:val="2102"/>
          <w:b w:val="0"/>
          <w:color w:val="000000"/>
          <w:sz w:val="28"/>
          <w:szCs w:val="28"/>
        </w:rPr>
        <w:t>лишь</w:t>
      </w:r>
      <w:r w:rsidRPr="003464F4">
        <w:rPr>
          <w:rStyle w:val="2100"/>
          <w:sz w:val="28"/>
          <w:szCs w:val="28"/>
        </w:rPr>
        <w:t xml:space="preserve"> </w:t>
      </w:r>
      <w:r w:rsidRPr="003464F4">
        <w:rPr>
          <w:rStyle w:val="23"/>
          <w:sz w:val="28"/>
          <w:szCs w:val="28"/>
        </w:rPr>
        <w:t xml:space="preserve">при условии достаточного уровня владения различными пианистическими навыками (технической беглостью, приёмами </w:t>
      </w:r>
      <w:proofErr w:type="spellStart"/>
      <w:r w:rsidRPr="003464F4">
        <w:rPr>
          <w:rStyle w:val="23"/>
          <w:sz w:val="28"/>
          <w:szCs w:val="28"/>
        </w:rPr>
        <w:t>звукоизвлечения</w:t>
      </w:r>
      <w:proofErr w:type="spellEnd"/>
      <w:r w:rsidRPr="003464F4">
        <w:rPr>
          <w:rStyle w:val="23"/>
          <w:sz w:val="28"/>
          <w:szCs w:val="28"/>
        </w:rPr>
        <w:t>, полифоническим мышлением и т. д.). Т.е. проводится последовательная работа по воссозданию задуманного композитором художественного образа.</w:t>
      </w:r>
    </w:p>
    <w:p w:rsidR="000B4CFC" w:rsidRPr="003464F4" w:rsidRDefault="000B4CFC" w:rsidP="003464F4">
      <w:pPr>
        <w:pStyle w:val="62"/>
        <w:keepNext/>
        <w:keepLines/>
        <w:shd w:val="clear" w:color="auto" w:fill="auto"/>
        <w:spacing w:before="0" w:after="0" w:line="274" w:lineRule="exact"/>
        <w:ind w:firstLine="993"/>
        <w:outlineLvl w:val="1"/>
        <w:rPr>
          <w:rStyle w:val="61"/>
          <w:rFonts w:ascii="Times New Roman" w:hAnsi="Times New Roman" w:cs="Times New Roman"/>
          <w:b/>
          <w:bCs/>
          <w:sz w:val="28"/>
          <w:szCs w:val="28"/>
        </w:rPr>
      </w:pPr>
      <w:bookmarkStart w:id="11" w:name="bookmark12"/>
    </w:p>
    <w:p w:rsidR="000B4CFC" w:rsidRPr="003464F4" w:rsidRDefault="000B4CFC" w:rsidP="003464F4">
      <w:pPr>
        <w:pStyle w:val="62"/>
        <w:keepNext/>
        <w:keepLines/>
        <w:shd w:val="clear" w:color="auto" w:fill="auto"/>
        <w:spacing w:before="0" w:after="0" w:line="274" w:lineRule="exact"/>
        <w:ind w:firstLine="993"/>
        <w:outlineLvl w:val="1"/>
        <w:rPr>
          <w:rFonts w:ascii="Times New Roman" w:hAnsi="Times New Roman" w:cs="Times New Roman"/>
          <w:sz w:val="28"/>
          <w:szCs w:val="28"/>
        </w:rPr>
      </w:pPr>
      <w:r w:rsidRPr="003464F4">
        <w:rPr>
          <w:rStyle w:val="61"/>
          <w:rFonts w:ascii="Times New Roman" w:hAnsi="Times New Roman" w:cs="Times New Roman"/>
          <w:b/>
          <w:bCs/>
          <w:sz w:val="28"/>
          <w:szCs w:val="28"/>
        </w:rPr>
        <w:t>Требования к исполнению произведений крупной формы.</w:t>
      </w:r>
      <w:bookmarkEnd w:id="11"/>
    </w:p>
    <w:p w:rsidR="000B4CFC" w:rsidRPr="003464F4" w:rsidRDefault="000B4CFC" w:rsidP="003464F4">
      <w:pPr>
        <w:pStyle w:val="210"/>
        <w:shd w:val="clear" w:color="auto" w:fill="auto"/>
        <w:spacing w:before="0"/>
        <w:ind w:right="280" w:firstLine="993"/>
        <w:rPr>
          <w:rStyle w:val="23"/>
          <w:sz w:val="28"/>
          <w:szCs w:val="28"/>
        </w:rPr>
      </w:pPr>
    </w:p>
    <w:p w:rsidR="000B4CFC" w:rsidRPr="003464F4" w:rsidRDefault="000B4CFC" w:rsidP="003464F4">
      <w:pPr>
        <w:pStyle w:val="210"/>
        <w:shd w:val="clear" w:color="auto" w:fill="auto"/>
        <w:spacing w:before="0"/>
        <w:ind w:right="280" w:firstLine="993"/>
        <w:rPr>
          <w:sz w:val="28"/>
          <w:szCs w:val="28"/>
        </w:rPr>
      </w:pPr>
      <w:r w:rsidRPr="003464F4">
        <w:rPr>
          <w:rStyle w:val="23"/>
          <w:sz w:val="28"/>
          <w:szCs w:val="28"/>
        </w:rPr>
        <w:t>Подготавливая ученика к работе над сона</w:t>
      </w:r>
      <w:r w:rsidR="00B50002">
        <w:rPr>
          <w:rStyle w:val="23"/>
          <w:sz w:val="28"/>
          <w:szCs w:val="28"/>
        </w:rPr>
        <w:t xml:space="preserve">тной формой, следует давать ему </w:t>
      </w:r>
      <w:r w:rsidRPr="003464F4">
        <w:rPr>
          <w:rStyle w:val="23"/>
          <w:sz w:val="28"/>
          <w:szCs w:val="28"/>
        </w:rPr>
        <w:t>значительно большее количество пьес, написанны</w:t>
      </w:r>
      <w:r w:rsidR="00B50002">
        <w:rPr>
          <w:rStyle w:val="23"/>
          <w:sz w:val="28"/>
          <w:szCs w:val="28"/>
        </w:rPr>
        <w:t xml:space="preserve">х в простой трехчастной форме с </w:t>
      </w:r>
      <w:r w:rsidRPr="003464F4">
        <w:rPr>
          <w:rStyle w:val="23"/>
          <w:sz w:val="28"/>
          <w:szCs w:val="28"/>
        </w:rPr>
        <w:t>контрастной средней частью. Например: А.</w:t>
      </w:r>
      <w:r w:rsidR="00B50002">
        <w:rPr>
          <w:rStyle w:val="23"/>
          <w:sz w:val="28"/>
          <w:szCs w:val="28"/>
        </w:rPr>
        <w:t xml:space="preserve"> </w:t>
      </w:r>
      <w:r w:rsidRPr="003464F4">
        <w:rPr>
          <w:rStyle w:val="23"/>
          <w:sz w:val="28"/>
          <w:szCs w:val="28"/>
        </w:rPr>
        <w:t>Гре</w:t>
      </w:r>
      <w:r w:rsidR="00B50002">
        <w:rPr>
          <w:rStyle w:val="23"/>
          <w:sz w:val="28"/>
          <w:szCs w:val="28"/>
        </w:rPr>
        <w:t xml:space="preserve">чанинов "В разлуке", С. </w:t>
      </w:r>
      <w:proofErr w:type="spellStart"/>
      <w:r w:rsidR="00B50002">
        <w:rPr>
          <w:rStyle w:val="23"/>
          <w:sz w:val="28"/>
          <w:szCs w:val="28"/>
        </w:rPr>
        <w:t>Майкапар</w:t>
      </w:r>
      <w:proofErr w:type="spellEnd"/>
      <w:r w:rsidR="00B50002">
        <w:rPr>
          <w:rStyle w:val="23"/>
          <w:sz w:val="28"/>
          <w:szCs w:val="28"/>
        </w:rPr>
        <w:t xml:space="preserve"> </w:t>
      </w:r>
      <w:r w:rsidRPr="003464F4">
        <w:rPr>
          <w:rStyle w:val="23"/>
          <w:sz w:val="28"/>
          <w:szCs w:val="28"/>
        </w:rPr>
        <w:t>"Колыбельная".</w:t>
      </w:r>
    </w:p>
    <w:p w:rsidR="000B4CFC" w:rsidRPr="003464F4" w:rsidRDefault="000B4CFC" w:rsidP="003464F4">
      <w:pPr>
        <w:pStyle w:val="210"/>
        <w:shd w:val="clear" w:color="auto" w:fill="auto"/>
        <w:spacing w:before="0"/>
        <w:ind w:right="280" w:firstLine="993"/>
        <w:rPr>
          <w:sz w:val="28"/>
          <w:szCs w:val="28"/>
        </w:rPr>
      </w:pPr>
      <w:r w:rsidRPr="003464F4">
        <w:rPr>
          <w:rStyle w:val="23"/>
          <w:sz w:val="28"/>
          <w:szCs w:val="28"/>
        </w:rPr>
        <w:t>Вариационный цикл как один из видов крупной формы наиболее доступен для освоения на начальном этапе. Знакомство с ним происходит на примере простейших вариаций, где за изложением основной темы следует ряд её видоизменённых повторений, причём фактура вариаций постепенно обогащается, усложняется в плане орнаментики и фигураций, применяются всё более мелкие ритмические длительности, благодаря чему общее движение становится всё более стремительным и динамичным.</w:t>
      </w:r>
    </w:p>
    <w:p w:rsidR="000B4CFC" w:rsidRPr="003464F4" w:rsidRDefault="000B4CFC" w:rsidP="003464F4">
      <w:pPr>
        <w:pStyle w:val="210"/>
        <w:shd w:val="clear" w:color="auto" w:fill="auto"/>
        <w:spacing w:before="0"/>
        <w:ind w:right="280" w:firstLine="993"/>
        <w:rPr>
          <w:sz w:val="28"/>
          <w:szCs w:val="28"/>
        </w:rPr>
      </w:pPr>
      <w:r w:rsidRPr="003464F4">
        <w:rPr>
          <w:rStyle w:val="23"/>
          <w:sz w:val="28"/>
          <w:szCs w:val="28"/>
        </w:rPr>
        <w:t>К крупной форме относятся и мног</w:t>
      </w:r>
      <w:r w:rsidR="00B50002">
        <w:rPr>
          <w:rStyle w:val="23"/>
          <w:sz w:val="28"/>
          <w:szCs w:val="28"/>
        </w:rPr>
        <w:t xml:space="preserve">очастные сюиты, циклы в которых </w:t>
      </w:r>
      <w:r w:rsidRPr="003464F4">
        <w:rPr>
          <w:rStyle w:val="23"/>
          <w:sz w:val="28"/>
          <w:szCs w:val="28"/>
        </w:rPr>
        <w:t>разнохарактерные пьесы объединены одной прогр</w:t>
      </w:r>
      <w:r w:rsidR="00B50002">
        <w:rPr>
          <w:rStyle w:val="23"/>
          <w:sz w:val="28"/>
          <w:szCs w:val="28"/>
        </w:rPr>
        <w:t xml:space="preserve">аммной </w:t>
      </w:r>
      <w:proofErr w:type="spellStart"/>
      <w:r w:rsidR="00B50002">
        <w:rPr>
          <w:rStyle w:val="23"/>
          <w:sz w:val="28"/>
          <w:szCs w:val="28"/>
        </w:rPr>
        <w:t>заданностью</w:t>
      </w:r>
      <w:proofErr w:type="spellEnd"/>
      <w:r w:rsidR="00B50002">
        <w:rPr>
          <w:rStyle w:val="23"/>
          <w:sz w:val="28"/>
          <w:szCs w:val="28"/>
        </w:rPr>
        <w:t xml:space="preserve"> (темой). При </w:t>
      </w:r>
      <w:r w:rsidRPr="003464F4">
        <w:rPr>
          <w:rStyle w:val="23"/>
          <w:sz w:val="28"/>
          <w:szCs w:val="28"/>
        </w:rPr>
        <w:t>исполнении всех пьес цикла подряд ясно ощущается, что общая композиция основана на ярко контрастных сопоставлениях образов. Например: В. Абрамов "В лесу".</w:t>
      </w:r>
    </w:p>
    <w:p w:rsidR="000B4CFC" w:rsidRPr="003464F4" w:rsidRDefault="000B4CFC" w:rsidP="003464F4">
      <w:pPr>
        <w:pStyle w:val="210"/>
        <w:shd w:val="clear" w:color="auto" w:fill="auto"/>
        <w:spacing w:before="0"/>
        <w:ind w:right="280" w:firstLine="993"/>
        <w:rPr>
          <w:sz w:val="28"/>
          <w:szCs w:val="28"/>
        </w:rPr>
      </w:pPr>
      <w:proofErr w:type="gramStart"/>
      <w:r w:rsidRPr="003464F4">
        <w:rPr>
          <w:rStyle w:val="220"/>
          <w:color w:val="000000"/>
          <w:sz w:val="28"/>
          <w:szCs w:val="28"/>
        </w:rPr>
        <w:t>Рондо</w:t>
      </w:r>
      <w:r w:rsidRPr="003464F4">
        <w:rPr>
          <w:rStyle w:val="23"/>
          <w:sz w:val="28"/>
          <w:szCs w:val="28"/>
        </w:rPr>
        <w:t xml:space="preserve"> как часть сонатной формы (в переводе с итальянского и французского -</w:t>
      </w:r>
      <w:r w:rsidRPr="003464F4">
        <w:rPr>
          <w:rStyle w:val="23"/>
          <w:sz w:val="28"/>
          <w:szCs w:val="28"/>
        </w:rPr>
        <w:br/>
      </w:r>
      <w:r w:rsidRPr="003464F4">
        <w:rPr>
          <w:rStyle w:val="23"/>
          <w:sz w:val="28"/>
          <w:szCs w:val="28"/>
        </w:rPr>
        <w:lastRenderedPageBreak/>
        <w:t>"круглый", "круг") обладает своеобразной "круговой", как бы "хороводной" композицией с типичной для неё многократной повторяемостью (не менее 3-х раз) основной темы.</w:t>
      </w:r>
      <w:proofErr w:type="gramEnd"/>
      <w:r w:rsidRPr="003464F4">
        <w:rPr>
          <w:rStyle w:val="23"/>
          <w:sz w:val="28"/>
          <w:szCs w:val="28"/>
        </w:rPr>
        <w:t xml:space="preserve"> Частые повторения основной темы перемежаются в рондо с различными контрастными эпизодами, большей частью разработочного характера. Иногда в одном из эпизодов проходит новая тема, обычно певучего, песенного склада. Многие рондо классических сонат построены на ярких, выразительных народно-песенных темах. Нередко они получают значение динамичной кульминации всего произведения, в них как бы сосредотачиваются важные моменты напряженного развёрнутого динамического действия. Таковы финалы многих сонат Л.</w:t>
      </w:r>
      <w:r w:rsidR="00B50002">
        <w:rPr>
          <w:rStyle w:val="23"/>
          <w:sz w:val="28"/>
          <w:szCs w:val="28"/>
        </w:rPr>
        <w:t xml:space="preserve"> </w:t>
      </w:r>
      <w:r w:rsidRPr="003464F4">
        <w:rPr>
          <w:rStyle w:val="23"/>
          <w:sz w:val="28"/>
          <w:szCs w:val="28"/>
        </w:rPr>
        <w:t>Бетховена - "Лунной", "</w:t>
      </w:r>
      <w:proofErr w:type="spellStart"/>
      <w:r w:rsidRPr="003464F4">
        <w:rPr>
          <w:rStyle w:val="23"/>
          <w:sz w:val="28"/>
          <w:szCs w:val="28"/>
        </w:rPr>
        <w:t>Апассионаты</w:t>
      </w:r>
      <w:proofErr w:type="spellEnd"/>
      <w:r w:rsidRPr="003464F4">
        <w:rPr>
          <w:rStyle w:val="23"/>
          <w:sz w:val="28"/>
          <w:szCs w:val="28"/>
        </w:rPr>
        <w:t>" и других.</w:t>
      </w:r>
    </w:p>
    <w:p w:rsidR="000B4CFC" w:rsidRPr="003464F4" w:rsidRDefault="000B4CFC" w:rsidP="003464F4">
      <w:pPr>
        <w:pStyle w:val="210"/>
        <w:shd w:val="clear" w:color="auto" w:fill="auto"/>
        <w:spacing w:before="0"/>
        <w:ind w:right="280" w:firstLine="993"/>
        <w:rPr>
          <w:sz w:val="28"/>
          <w:szCs w:val="28"/>
        </w:rPr>
      </w:pPr>
      <w:r w:rsidRPr="003464F4">
        <w:rPr>
          <w:rStyle w:val="23"/>
          <w:sz w:val="28"/>
          <w:szCs w:val="28"/>
        </w:rPr>
        <w:t xml:space="preserve">Наряду с всё более частым применением рондо в финале сонатной формы заметно видоизменяется также и традиционное рондо. Постепенно оно превращается в так </w:t>
      </w:r>
      <w:proofErr w:type="gramStart"/>
      <w:r w:rsidRPr="003464F4">
        <w:rPr>
          <w:rStyle w:val="23"/>
          <w:sz w:val="28"/>
          <w:szCs w:val="28"/>
        </w:rPr>
        <w:t>называемую</w:t>
      </w:r>
      <w:proofErr w:type="gramEnd"/>
      <w:r w:rsidRPr="003464F4">
        <w:rPr>
          <w:rStyle w:val="23"/>
          <w:sz w:val="28"/>
          <w:szCs w:val="28"/>
        </w:rPr>
        <w:t xml:space="preserve"> рондо-сонату. Композиция рондо-сонаты по существу весьма близка к</w:t>
      </w:r>
      <w:r w:rsidRPr="003464F4">
        <w:rPr>
          <w:rStyle w:val="23"/>
          <w:sz w:val="28"/>
          <w:szCs w:val="28"/>
        </w:rPr>
        <w:br/>
        <w:t>сонатной, но с той лишь разницей, что после э</w:t>
      </w:r>
      <w:r w:rsidR="00B50002">
        <w:rPr>
          <w:rStyle w:val="23"/>
          <w:sz w:val="28"/>
          <w:szCs w:val="28"/>
        </w:rPr>
        <w:t xml:space="preserve">кспозиции здесь снова полностью </w:t>
      </w:r>
      <w:r w:rsidRPr="003464F4">
        <w:rPr>
          <w:rStyle w:val="23"/>
          <w:sz w:val="28"/>
          <w:szCs w:val="28"/>
        </w:rPr>
        <w:t>повторяется главная тема, и притом в главной же тональности. Форму рондо-сонаты мы встречаем в "Патетической" и "Пасторальной" сонатах Л.</w:t>
      </w:r>
      <w:r w:rsidR="00B50002">
        <w:rPr>
          <w:rStyle w:val="23"/>
          <w:sz w:val="28"/>
          <w:szCs w:val="28"/>
        </w:rPr>
        <w:t xml:space="preserve"> </w:t>
      </w:r>
      <w:r w:rsidRPr="003464F4">
        <w:rPr>
          <w:rStyle w:val="23"/>
          <w:sz w:val="28"/>
          <w:szCs w:val="28"/>
        </w:rPr>
        <w:t>Бетховена и др.</w:t>
      </w:r>
    </w:p>
    <w:p w:rsidR="000B4CFC" w:rsidRPr="003464F4" w:rsidRDefault="000B4CFC" w:rsidP="003464F4">
      <w:pPr>
        <w:pStyle w:val="210"/>
        <w:shd w:val="clear" w:color="auto" w:fill="auto"/>
        <w:spacing w:before="0"/>
        <w:ind w:right="280" w:firstLine="993"/>
        <w:rPr>
          <w:sz w:val="28"/>
          <w:szCs w:val="28"/>
        </w:rPr>
      </w:pPr>
      <w:r w:rsidRPr="003464F4">
        <w:rPr>
          <w:rStyle w:val="220"/>
          <w:color w:val="000000"/>
          <w:sz w:val="28"/>
          <w:szCs w:val="28"/>
        </w:rPr>
        <w:t>Сонатная форма.</w:t>
      </w:r>
      <w:r w:rsidRPr="003464F4">
        <w:rPr>
          <w:rStyle w:val="23"/>
          <w:sz w:val="28"/>
          <w:szCs w:val="28"/>
        </w:rPr>
        <w:t xml:space="preserve"> Первое знакомство с сон</w:t>
      </w:r>
      <w:r w:rsidR="00B50002">
        <w:rPr>
          <w:rStyle w:val="23"/>
          <w:sz w:val="28"/>
          <w:szCs w:val="28"/>
        </w:rPr>
        <w:t xml:space="preserve">атной формой на начальном этапе </w:t>
      </w:r>
      <w:r w:rsidRPr="003464F4">
        <w:rPr>
          <w:rStyle w:val="23"/>
          <w:sz w:val="28"/>
          <w:szCs w:val="28"/>
        </w:rPr>
        <w:t>обучения происходит, как правило, на мате</w:t>
      </w:r>
      <w:r w:rsidR="00B50002">
        <w:rPr>
          <w:rStyle w:val="23"/>
          <w:sz w:val="28"/>
          <w:szCs w:val="28"/>
        </w:rPr>
        <w:t xml:space="preserve">риале старосонатной формы таких </w:t>
      </w:r>
      <w:r w:rsidRPr="003464F4">
        <w:rPr>
          <w:rStyle w:val="23"/>
          <w:sz w:val="28"/>
          <w:szCs w:val="28"/>
        </w:rPr>
        <w:t>композиторов, как Д.</w:t>
      </w:r>
      <w:r w:rsidR="00B50002">
        <w:rPr>
          <w:rStyle w:val="23"/>
          <w:sz w:val="28"/>
          <w:szCs w:val="28"/>
        </w:rPr>
        <w:t xml:space="preserve"> </w:t>
      </w:r>
      <w:proofErr w:type="spellStart"/>
      <w:r w:rsidRPr="003464F4">
        <w:rPr>
          <w:rStyle w:val="23"/>
          <w:sz w:val="28"/>
          <w:szCs w:val="28"/>
        </w:rPr>
        <w:t>Скарлатти</w:t>
      </w:r>
      <w:proofErr w:type="spellEnd"/>
      <w:r w:rsidRPr="003464F4">
        <w:rPr>
          <w:rStyle w:val="23"/>
          <w:sz w:val="28"/>
          <w:szCs w:val="28"/>
        </w:rPr>
        <w:t>, Д.</w:t>
      </w:r>
      <w:r w:rsidR="00B50002">
        <w:rPr>
          <w:rStyle w:val="23"/>
          <w:sz w:val="28"/>
          <w:szCs w:val="28"/>
        </w:rPr>
        <w:t xml:space="preserve"> </w:t>
      </w:r>
      <w:proofErr w:type="spellStart"/>
      <w:r w:rsidRPr="003464F4">
        <w:rPr>
          <w:rStyle w:val="23"/>
          <w:sz w:val="28"/>
          <w:szCs w:val="28"/>
        </w:rPr>
        <w:t>Чимароза</w:t>
      </w:r>
      <w:proofErr w:type="spellEnd"/>
      <w:r w:rsidRPr="003464F4">
        <w:rPr>
          <w:rStyle w:val="23"/>
          <w:sz w:val="28"/>
          <w:szCs w:val="28"/>
        </w:rPr>
        <w:t xml:space="preserve"> Для не</w:t>
      </w:r>
      <w:r w:rsidR="00B50002">
        <w:rPr>
          <w:rStyle w:val="23"/>
          <w:sz w:val="28"/>
          <w:szCs w:val="28"/>
        </w:rPr>
        <w:t xml:space="preserve">ё типично следующее построение: </w:t>
      </w:r>
      <w:r w:rsidRPr="003464F4">
        <w:rPr>
          <w:rStyle w:val="23"/>
          <w:sz w:val="28"/>
          <w:szCs w:val="28"/>
        </w:rPr>
        <w:t xml:space="preserve">экспозиция, средняя часть с очень малым варьированием тем и реприза. Причём средняя часть и реприза - </w:t>
      </w:r>
      <w:proofErr w:type="gramStart"/>
      <w:r w:rsidRPr="003464F4">
        <w:rPr>
          <w:rStyle w:val="23"/>
          <w:sz w:val="28"/>
          <w:szCs w:val="28"/>
        </w:rPr>
        <w:t>неразделимы</w:t>
      </w:r>
      <w:proofErr w:type="gramEnd"/>
      <w:r w:rsidRPr="003464F4">
        <w:rPr>
          <w:rStyle w:val="23"/>
          <w:sz w:val="28"/>
          <w:szCs w:val="28"/>
        </w:rPr>
        <w:t>. Эта форма построена по принципу тональных</w:t>
      </w:r>
      <w:r w:rsidRPr="003464F4">
        <w:rPr>
          <w:rStyle w:val="23"/>
          <w:sz w:val="28"/>
          <w:szCs w:val="28"/>
        </w:rPr>
        <w:br/>
        <w:t>сопоставлений.</w:t>
      </w:r>
    </w:p>
    <w:p w:rsidR="000B4CFC" w:rsidRPr="003464F4" w:rsidRDefault="000B4CFC" w:rsidP="003464F4">
      <w:pPr>
        <w:pStyle w:val="210"/>
        <w:shd w:val="clear" w:color="auto" w:fill="auto"/>
        <w:spacing w:before="0"/>
        <w:ind w:right="280" w:firstLine="993"/>
        <w:rPr>
          <w:sz w:val="28"/>
          <w:szCs w:val="28"/>
        </w:rPr>
      </w:pPr>
      <w:r w:rsidRPr="003464F4">
        <w:rPr>
          <w:rStyle w:val="23"/>
          <w:sz w:val="28"/>
          <w:szCs w:val="28"/>
        </w:rPr>
        <w:t xml:space="preserve">Центральной задачей в обучении исполнению крупной формы является овладение учеником формой </w:t>
      </w:r>
      <w:proofErr w:type="gramStart"/>
      <w:r w:rsidRPr="003464F4">
        <w:rPr>
          <w:rStyle w:val="23"/>
          <w:sz w:val="28"/>
          <w:szCs w:val="28"/>
        </w:rPr>
        <w:t>сонатного</w:t>
      </w:r>
      <w:proofErr w:type="gramEnd"/>
      <w:r w:rsidRPr="003464F4">
        <w:rPr>
          <w:rStyle w:val="23"/>
          <w:sz w:val="28"/>
          <w:szCs w:val="28"/>
        </w:rPr>
        <w:t xml:space="preserve"> </w:t>
      </w:r>
      <w:r w:rsidRPr="003464F4">
        <w:rPr>
          <w:rStyle w:val="220"/>
          <w:color w:val="000000"/>
          <w:sz w:val="28"/>
          <w:szCs w:val="28"/>
          <w:lang w:val="en-US"/>
        </w:rPr>
        <w:t>Allegro</w:t>
      </w:r>
      <w:r w:rsidRPr="003464F4">
        <w:rPr>
          <w:rStyle w:val="220"/>
          <w:color w:val="000000"/>
          <w:sz w:val="28"/>
          <w:szCs w:val="28"/>
        </w:rPr>
        <w:t>.</w:t>
      </w:r>
      <w:r w:rsidRPr="003464F4">
        <w:rPr>
          <w:rStyle w:val="23"/>
          <w:sz w:val="28"/>
          <w:szCs w:val="28"/>
        </w:rPr>
        <w:t xml:space="preserve"> Драматургия сонатной формы выстраивается по классическим канонам и имеет три основных раздела: экспозицию, разработку и репризу с примыкающей к ней кодой.</w:t>
      </w:r>
    </w:p>
    <w:p w:rsidR="000B4CFC" w:rsidRPr="003464F4" w:rsidRDefault="000B4CFC" w:rsidP="003464F4">
      <w:pPr>
        <w:pStyle w:val="210"/>
        <w:shd w:val="clear" w:color="auto" w:fill="auto"/>
        <w:spacing w:before="0"/>
        <w:ind w:right="280" w:firstLine="993"/>
        <w:rPr>
          <w:sz w:val="28"/>
          <w:szCs w:val="28"/>
        </w:rPr>
      </w:pPr>
      <w:r w:rsidRPr="003464F4">
        <w:rPr>
          <w:rStyle w:val="23"/>
          <w:sz w:val="28"/>
          <w:szCs w:val="28"/>
        </w:rPr>
        <w:t xml:space="preserve">Вначале в экспозиции появляются музыкальные темы: </w:t>
      </w:r>
      <w:proofErr w:type="gramStart"/>
      <w:r w:rsidRPr="003464F4">
        <w:rPr>
          <w:rStyle w:val="23"/>
          <w:sz w:val="28"/>
          <w:szCs w:val="28"/>
        </w:rPr>
        <w:t>главная</w:t>
      </w:r>
      <w:proofErr w:type="gramEnd"/>
      <w:r w:rsidRPr="003464F4">
        <w:rPr>
          <w:rStyle w:val="23"/>
          <w:sz w:val="28"/>
          <w:szCs w:val="28"/>
        </w:rPr>
        <w:t xml:space="preserve"> - обычно бурная и напряжённая, звучащая в основной тональности, побочная - контрастная по отношению к главной, как правило, в новой тональности. Основной момент формы - разработка, где темы могут сильно видоизменяться. При исполнении эта часть должна быть наиболее яркой и напряженной - это возвращение, утверждение исходного материала экспозиции, но в изменённом виде.</w:t>
      </w:r>
    </w:p>
    <w:p w:rsidR="000B4CFC" w:rsidRPr="003464F4" w:rsidRDefault="000B4CFC" w:rsidP="003464F4">
      <w:pPr>
        <w:pStyle w:val="210"/>
        <w:shd w:val="clear" w:color="auto" w:fill="auto"/>
        <w:spacing w:before="0"/>
        <w:ind w:firstLine="993"/>
        <w:rPr>
          <w:rStyle w:val="23"/>
          <w:sz w:val="28"/>
          <w:szCs w:val="28"/>
        </w:rPr>
      </w:pPr>
      <w:proofErr w:type="gramStart"/>
      <w:r w:rsidRPr="003464F4">
        <w:rPr>
          <w:rStyle w:val="23"/>
          <w:sz w:val="28"/>
          <w:szCs w:val="28"/>
        </w:rPr>
        <w:t xml:space="preserve">В работе над сонатным </w:t>
      </w:r>
      <w:r w:rsidRPr="003464F4">
        <w:rPr>
          <w:rStyle w:val="220"/>
          <w:color w:val="000000"/>
          <w:sz w:val="28"/>
          <w:szCs w:val="28"/>
          <w:lang w:val="en-US"/>
        </w:rPr>
        <w:t>Allegro</w:t>
      </w:r>
      <w:r w:rsidRPr="003464F4">
        <w:rPr>
          <w:rStyle w:val="23"/>
          <w:sz w:val="28"/>
          <w:szCs w:val="28"/>
        </w:rPr>
        <w:t xml:space="preserve"> есть сущ</w:t>
      </w:r>
      <w:r w:rsidR="00B50002">
        <w:rPr>
          <w:rStyle w:val="23"/>
          <w:sz w:val="28"/>
          <w:szCs w:val="28"/>
        </w:rPr>
        <w:t xml:space="preserve">ественные отличия от работы над </w:t>
      </w:r>
      <w:r w:rsidRPr="003464F4">
        <w:rPr>
          <w:rStyle w:val="23"/>
          <w:sz w:val="28"/>
          <w:szCs w:val="28"/>
        </w:rPr>
        <w:t>произведениями малых форм:</w:t>
      </w:r>
      <w:proofErr w:type="gramEnd"/>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t>Чтобы исполнить произведение крупной формы, надо иметь выдержку - темповую, ритмическую, психологическую, техническую.</w:t>
      </w:r>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t>В сонате ярче, чем в пьесе, выражены конфликты, требующие глубокого понимания драматургии и артистического воплощения.</w:t>
      </w:r>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t xml:space="preserve">Сонатное </w:t>
      </w:r>
      <w:r w:rsidRPr="003464F4">
        <w:rPr>
          <w:rStyle w:val="220"/>
          <w:color w:val="000000"/>
          <w:sz w:val="28"/>
          <w:szCs w:val="28"/>
          <w:lang w:val="en-US"/>
        </w:rPr>
        <w:t>Allegro</w:t>
      </w:r>
      <w:r w:rsidRPr="003464F4">
        <w:rPr>
          <w:rStyle w:val="23"/>
          <w:sz w:val="28"/>
          <w:szCs w:val="28"/>
        </w:rPr>
        <w:t xml:space="preserve"> воспитывает у учащегося чувство формы (архитектоники),</w:t>
      </w:r>
      <w:r w:rsidRPr="003464F4">
        <w:rPr>
          <w:rStyle w:val="23"/>
          <w:sz w:val="28"/>
          <w:szCs w:val="28"/>
        </w:rPr>
        <w:br/>
        <w:t>логичность мышления, умение обобщать.</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Очень важно соблюдать основные этапы работы над </w:t>
      </w:r>
      <w:proofErr w:type="gramStart"/>
      <w:r w:rsidRPr="003464F4">
        <w:rPr>
          <w:rStyle w:val="23"/>
          <w:sz w:val="28"/>
          <w:szCs w:val="28"/>
        </w:rPr>
        <w:t>сонатным</w:t>
      </w:r>
      <w:proofErr w:type="gramEnd"/>
      <w:r w:rsidRPr="003464F4">
        <w:rPr>
          <w:rStyle w:val="23"/>
          <w:sz w:val="28"/>
          <w:szCs w:val="28"/>
        </w:rPr>
        <w:t xml:space="preserve"> </w:t>
      </w:r>
      <w:r w:rsidRPr="003464F4">
        <w:rPr>
          <w:rStyle w:val="220"/>
          <w:color w:val="000000"/>
          <w:sz w:val="28"/>
          <w:szCs w:val="28"/>
          <w:lang w:val="en-US"/>
        </w:rPr>
        <w:t>Allegro</w:t>
      </w:r>
      <w:r w:rsidRPr="003464F4">
        <w:rPr>
          <w:rStyle w:val="220"/>
          <w:color w:val="000000"/>
          <w:sz w:val="28"/>
          <w:szCs w:val="28"/>
        </w:rPr>
        <w:t>:</w:t>
      </w:r>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t xml:space="preserve">Объяснить части </w:t>
      </w:r>
      <w:proofErr w:type="gramStart"/>
      <w:r w:rsidRPr="003464F4">
        <w:rPr>
          <w:rStyle w:val="23"/>
          <w:sz w:val="28"/>
          <w:szCs w:val="28"/>
        </w:rPr>
        <w:t>сонатного</w:t>
      </w:r>
      <w:proofErr w:type="gramEnd"/>
      <w:r w:rsidRPr="003464F4">
        <w:rPr>
          <w:rStyle w:val="23"/>
          <w:sz w:val="28"/>
          <w:szCs w:val="28"/>
        </w:rPr>
        <w:t xml:space="preserve"> </w:t>
      </w:r>
      <w:r w:rsidRPr="003464F4">
        <w:rPr>
          <w:rStyle w:val="220"/>
          <w:color w:val="000000"/>
          <w:sz w:val="28"/>
          <w:szCs w:val="28"/>
          <w:lang w:val="en-US"/>
        </w:rPr>
        <w:t>Allegro</w:t>
      </w:r>
      <w:r w:rsidRPr="003464F4">
        <w:rPr>
          <w:rStyle w:val="220"/>
          <w:color w:val="000000"/>
          <w:sz w:val="28"/>
          <w:szCs w:val="28"/>
        </w:rPr>
        <w:t>,</w:t>
      </w:r>
      <w:r w:rsidRPr="003464F4">
        <w:rPr>
          <w:rStyle w:val="23"/>
          <w:sz w:val="28"/>
          <w:szCs w:val="28"/>
        </w:rPr>
        <w:t xml:space="preserve"> их название и роль в форме.</w:t>
      </w:r>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t>Разобрать тональный план, характеры тем, их роль в произведении, показать их изменения в процессе развития.</w:t>
      </w:r>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t>Изучить зоны развития конфликта и кульминации, их соотношение (главные и второстепенные).</w:t>
      </w:r>
    </w:p>
    <w:p w:rsidR="000B4CFC" w:rsidRPr="003464F4" w:rsidRDefault="000B4CFC" w:rsidP="003464F4">
      <w:pPr>
        <w:pStyle w:val="210"/>
        <w:numPr>
          <w:ilvl w:val="0"/>
          <w:numId w:val="1"/>
        </w:numPr>
        <w:shd w:val="clear" w:color="auto" w:fill="auto"/>
        <w:tabs>
          <w:tab w:val="left" w:pos="1006"/>
        </w:tabs>
        <w:spacing w:before="0"/>
        <w:ind w:firstLine="993"/>
        <w:rPr>
          <w:sz w:val="28"/>
          <w:szCs w:val="28"/>
        </w:rPr>
      </w:pPr>
      <w:r w:rsidRPr="003464F4">
        <w:rPr>
          <w:rStyle w:val="23"/>
          <w:sz w:val="28"/>
          <w:szCs w:val="28"/>
        </w:rPr>
        <w:lastRenderedPageBreak/>
        <w:t>Разучить по тематическим партиям, частям, сопоставляя характер, пульс, ритм.</w:t>
      </w:r>
    </w:p>
    <w:p w:rsidR="000B4CFC" w:rsidRPr="003464F4" w:rsidRDefault="000B4CFC" w:rsidP="003464F4">
      <w:pPr>
        <w:pStyle w:val="210"/>
        <w:numPr>
          <w:ilvl w:val="0"/>
          <w:numId w:val="1"/>
        </w:numPr>
        <w:shd w:val="clear" w:color="auto" w:fill="auto"/>
        <w:tabs>
          <w:tab w:val="left" w:pos="1006"/>
        </w:tabs>
        <w:spacing w:before="0" w:after="355"/>
        <w:ind w:firstLine="993"/>
        <w:rPr>
          <w:rStyle w:val="320"/>
          <w:rFonts w:ascii="Times New Roman" w:hAnsi="Times New Roman" w:cs="Times New Roman"/>
          <w:b w:val="0"/>
          <w:bCs w:val="0"/>
        </w:rPr>
      </w:pPr>
      <w:r w:rsidRPr="003464F4">
        <w:rPr>
          <w:rStyle w:val="23"/>
          <w:sz w:val="28"/>
          <w:szCs w:val="28"/>
        </w:rPr>
        <w:t>Проигрывать произведение целиком, добиваясь органичного исполнения</w:t>
      </w:r>
      <w:bookmarkStart w:id="12" w:name="bookmark13"/>
    </w:p>
    <w:p w:rsidR="000B4CFC" w:rsidRPr="003464F4" w:rsidRDefault="000B4CFC" w:rsidP="003464F4">
      <w:pPr>
        <w:pStyle w:val="321"/>
        <w:keepNext/>
        <w:keepLines/>
        <w:shd w:val="clear" w:color="auto" w:fill="auto"/>
        <w:spacing w:before="0" w:after="0" w:line="280" w:lineRule="exact"/>
        <w:ind w:firstLine="993"/>
        <w:rPr>
          <w:rStyle w:val="320"/>
          <w:rFonts w:ascii="Times New Roman" w:hAnsi="Times New Roman" w:cs="Times New Roman"/>
          <w:b/>
          <w:bCs/>
          <w:color w:val="000000"/>
        </w:rPr>
      </w:pPr>
    </w:p>
    <w:p w:rsidR="000B4CFC" w:rsidRPr="003464F4" w:rsidRDefault="000B4CFC" w:rsidP="003464F4">
      <w:pPr>
        <w:pStyle w:val="321"/>
        <w:keepNext/>
        <w:keepLines/>
        <w:shd w:val="clear" w:color="auto" w:fill="auto"/>
        <w:spacing w:before="0" w:after="0" w:line="280" w:lineRule="exact"/>
        <w:ind w:firstLine="993"/>
        <w:rPr>
          <w:rStyle w:val="320"/>
          <w:rFonts w:ascii="Times New Roman" w:hAnsi="Times New Roman" w:cs="Times New Roman"/>
          <w:b/>
          <w:bCs/>
          <w:color w:val="000000"/>
        </w:rPr>
      </w:pPr>
      <w:proofErr w:type="spellStart"/>
      <w:r w:rsidRPr="003464F4">
        <w:rPr>
          <w:rStyle w:val="320"/>
          <w:rFonts w:ascii="Times New Roman" w:hAnsi="Times New Roman" w:cs="Times New Roman"/>
          <w:b/>
          <w:bCs/>
          <w:color w:val="000000"/>
        </w:rPr>
        <w:t>Кантиленные</w:t>
      </w:r>
      <w:proofErr w:type="spellEnd"/>
      <w:r w:rsidRPr="003464F4">
        <w:rPr>
          <w:rStyle w:val="320"/>
          <w:rFonts w:ascii="Times New Roman" w:hAnsi="Times New Roman" w:cs="Times New Roman"/>
          <w:b/>
          <w:bCs/>
          <w:color w:val="000000"/>
        </w:rPr>
        <w:t xml:space="preserve"> пьесы.</w:t>
      </w:r>
      <w:bookmarkEnd w:id="12"/>
    </w:p>
    <w:p w:rsidR="000B4CFC" w:rsidRPr="003464F4" w:rsidRDefault="000B4CFC" w:rsidP="003464F4">
      <w:pPr>
        <w:pStyle w:val="321"/>
        <w:keepNext/>
        <w:keepLines/>
        <w:shd w:val="clear" w:color="auto" w:fill="auto"/>
        <w:spacing w:before="0" w:after="0" w:line="280" w:lineRule="exact"/>
        <w:ind w:firstLine="993"/>
        <w:rPr>
          <w:rStyle w:val="61"/>
          <w:rFonts w:ascii="Times New Roman" w:hAnsi="Times New Roman" w:cs="Times New Roman"/>
          <w:b/>
          <w:bCs/>
        </w:rPr>
      </w:pPr>
      <w:bookmarkStart w:id="13" w:name="bookmark14"/>
      <w:r w:rsidRPr="003464F4">
        <w:rPr>
          <w:rStyle w:val="61"/>
          <w:rFonts w:ascii="Times New Roman" w:hAnsi="Times New Roman" w:cs="Times New Roman"/>
          <w:b/>
          <w:bCs/>
        </w:rPr>
        <w:t xml:space="preserve">Требования к исполнению пьес </w:t>
      </w:r>
      <w:proofErr w:type="spellStart"/>
      <w:r w:rsidRPr="003464F4">
        <w:rPr>
          <w:rStyle w:val="61"/>
          <w:rFonts w:ascii="Times New Roman" w:hAnsi="Times New Roman" w:cs="Times New Roman"/>
          <w:b/>
          <w:bCs/>
        </w:rPr>
        <w:t>кантиленного</w:t>
      </w:r>
      <w:proofErr w:type="spellEnd"/>
      <w:r w:rsidRPr="003464F4">
        <w:rPr>
          <w:rStyle w:val="61"/>
          <w:rFonts w:ascii="Times New Roman" w:hAnsi="Times New Roman" w:cs="Times New Roman"/>
          <w:b/>
          <w:bCs/>
        </w:rPr>
        <w:t xml:space="preserve"> характера.</w:t>
      </w:r>
      <w:bookmarkEnd w:id="13"/>
    </w:p>
    <w:p w:rsidR="000B4CFC" w:rsidRPr="003464F4" w:rsidRDefault="000B4CFC" w:rsidP="003464F4">
      <w:pPr>
        <w:pStyle w:val="321"/>
        <w:keepNext/>
        <w:keepLines/>
        <w:shd w:val="clear" w:color="auto" w:fill="auto"/>
        <w:spacing w:before="0" w:after="0" w:line="280" w:lineRule="exact"/>
        <w:ind w:firstLine="993"/>
        <w:rPr>
          <w:rFonts w:ascii="Times New Roman" w:hAnsi="Times New Roman" w:cs="Times New Roman"/>
        </w:rPr>
      </w:pPr>
    </w:p>
    <w:tbl>
      <w:tblPr>
        <w:tblpPr w:leftFromText="180" w:rightFromText="180" w:vertAnchor="text" w:horzAnchor="margin" w:tblpXSpec="right" w:tblpY="206"/>
        <w:tblW w:w="9985" w:type="dxa"/>
        <w:tblLayout w:type="fixed"/>
        <w:tblCellMar>
          <w:left w:w="0" w:type="dxa"/>
          <w:right w:w="0" w:type="dxa"/>
        </w:tblCellMar>
        <w:tblLook w:val="0000" w:firstRow="0" w:lastRow="0" w:firstColumn="0" w:lastColumn="0" w:noHBand="0" w:noVBand="0"/>
      </w:tblPr>
      <w:tblGrid>
        <w:gridCol w:w="1565"/>
        <w:gridCol w:w="3260"/>
        <w:gridCol w:w="5160"/>
      </w:tblGrid>
      <w:tr w:rsidR="000B4CFC" w:rsidRPr="003464F4" w:rsidTr="003464F4">
        <w:trPr>
          <w:trHeight w:hRule="exact" w:val="1141"/>
        </w:trPr>
        <w:tc>
          <w:tcPr>
            <w:tcW w:w="156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21" w:lineRule="exact"/>
              <w:ind w:firstLine="5"/>
              <w:jc w:val="center"/>
              <w:rPr>
                <w:sz w:val="28"/>
                <w:szCs w:val="28"/>
              </w:rPr>
            </w:pPr>
            <w:r w:rsidRPr="003464F4">
              <w:rPr>
                <w:rStyle w:val="210pt"/>
                <w:color w:val="000000"/>
                <w:sz w:val="28"/>
                <w:szCs w:val="28"/>
              </w:rPr>
              <w:t>Требования</w:t>
            </w:r>
          </w:p>
          <w:p w:rsidR="000B4CFC" w:rsidRPr="003464F4" w:rsidRDefault="000B4CFC" w:rsidP="00B50002">
            <w:pPr>
              <w:pStyle w:val="210"/>
              <w:shd w:val="clear" w:color="auto" w:fill="auto"/>
              <w:spacing w:before="0" w:line="221" w:lineRule="exact"/>
              <w:ind w:firstLine="5"/>
              <w:jc w:val="center"/>
              <w:rPr>
                <w:sz w:val="28"/>
                <w:szCs w:val="28"/>
              </w:rPr>
            </w:pPr>
            <w:proofErr w:type="gramStart"/>
            <w:r w:rsidRPr="003464F4">
              <w:rPr>
                <w:rStyle w:val="210pt"/>
                <w:color w:val="000000"/>
                <w:sz w:val="28"/>
                <w:szCs w:val="28"/>
              </w:rPr>
              <w:t>(количество</w:t>
            </w:r>
            <w:proofErr w:type="gramEnd"/>
          </w:p>
          <w:p w:rsidR="000B4CFC" w:rsidRPr="003464F4" w:rsidRDefault="000B4CFC" w:rsidP="00B50002">
            <w:pPr>
              <w:pStyle w:val="210"/>
              <w:shd w:val="clear" w:color="auto" w:fill="auto"/>
              <w:spacing w:before="0" w:line="221" w:lineRule="exact"/>
              <w:ind w:firstLine="5"/>
              <w:jc w:val="center"/>
              <w:rPr>
                <w:sz w:val="28"/>
                <w:szCs w:val="28"/>
              </w:rPr>
            </w:pPr>
            <w:r w:rsidRPr="003464F4">
              <w:rPr>
                <w:rStyle w:val="210pt"/>
                <w:color w:val="000000"/>
                <w:sz w:val="28"/>
                <w:szCs w:val="28"/>
              </w:rPr>
              <w:t>произведений)</w:t>
            </w:r>
          </w:p>
        </w:tc>
        <w:tc>
          <w:tcPr>
            <w:tcW w:w="32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26" w:lineRule="exact"/>
              <w:ind w:firstLine="5"/>
              <w:jc w:val="center"/>
              <w:rPr>
                <w:sz w:val="28"/>
                <w:szCs w:val="28"/>
              </w:rPr>
            </w:pPr>
            <w:r w:rsidRPr="003464F4">
              <w:rPr>
                <w:rStyle w:val="210pt"/>
                <w:color w:val="000000"/>
                <w:sz w:val="28"/>
                <w:szCs w:val="28"/>
              </w:rPr>
              <w:t xml:space="preserve">Виды пьес </w:t>
            </w:r>
            <w:proofErr w:type="spellStart"/>
            <w:r w:rsidRPr="003464F4">
              <w:rPr>
                <w:rStyle w:val="210pt"/>
                <w:color w:val="000000"/>
                <w:sz w:val="28"/>
                <w:szCs w:val="28"/>
              </w:rPr>
              <w:t>кантиленного</w:t>
            </w:r>
            <w:proofErr w:type="spellEnd"/>
            <w:r w:rsidRPr="003464F4">
              <w:rPr>
                <w:rStyle w:val="210pt"/>
                <w:color w:val="000000"/>
                <w:sz w:val="28"/>
                <w:szCs w:val="28"/>
              </w:rPr>
              <w:br/>
              <w:t>характера</w:t>
            </w:r>
          </w:p>
        </w:tc>
        <w:tc>
          <w:tcPr>
            <w:tcW w:w="51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00" w:lineRule="exact"/>
              <w:ind w:firstLine="5"/>
              <w:jc w:val="center"/>
              <w:rPr>
                <w:sz w:val="28"/>
                <w:szCs w:val="28"/>
              </w:rPr>
            </w:pPr>
            <w:r w:rsidRPr="003464F4">
              <w:rPr>
                <w:rStyle w:val="210pt"/>
                <w:color w:val="000000"/>
                <w:sz w:val="28"/>
                <w:szCs w:val="28"/>
              </w:rPr>
              <w:t>Исполнительские навыки</w:t>
            </w:r>
          </w:p>
        </w:tc>
      </w:tr>
      <w:tr w:rsidR="000B4CFC" w:rsidRPr="003464F4" w:rsidTr="003464F4">
        <w:trPr>
          <w:trHeight w:hRule="exact" w:val="275"/>
        </w:trPr>
        <w:tc>
          <w:tcPr>
            <w:tcW w:w="9985"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firstLine="5"/>
              <w:jc w:val="center"/>
              <w:rPr>
                <w:rStyle w:val="2103"/>
                <w:b w:val="0"/>
                <w:color w:val="000000"/>
                <w:sz w:val="28"/>
                <w:szCs w:val="28"/>
              </w:rPr>
            </w:pPr>
            <w:r w:rsidRPr="003464F4">
              <w:rPr>
                <w:rStyle w:val="26"/>
                <w:color w:val="000000"/>
                <w:sz w:val="28"/>
                <w:szCs w:val="28"/>
              </w:rPr>
              <w:t>1-3 класс</w:t>
            </w:r>
          </w:p>
          <w:p w:rsidR="000B4CFC" w:rsidRPr="003464F4" w:rsidRDefault="000B4CFC" w:rsidP="00B50002">
            <w:pPr>
              <w:pStyle w:val="210"/>
              <w:shd w:val="clear" w:color="auto" w:fill="auto"/>
              <w:spacing w:before="0" w:line="210" w:lineRule="exact"/>
              <w:ind w:firstLine="5"/>
              <w:jc w:val="center"/>
              <w:rPr>
                <w:rStyle w:val="2103"/>
                <w:b w:val="0"/>
                <w:color w:val="000000"/>
                <w:sz w:val="28"/>
                <w:szCs w:val="28"/>
              </w:rPr>
            </w:pPr>
          </w:p>
        </w:tc>
      </w:tr>
      <w:tr w:rsidR="000B4CFC" w:rsidRPr="003464F4" w:rsidTr="003464F4">
        <w:trPr>
          <w:trHeight w:hRule="exact" w:val="4135"/>
        </w:trPr>
        <w:tc>
          <w:tcPr>
            <w:tcW w:w="156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5"/>
              <w:shd w:val="clear" w:color="auto" w:fill="auto"/>
              <w:spacing w:after="30" w:line="210" w:lineRule="exact"/>
              <w:ind w:firstLine="5"/>
              <w:jc w:val="center"/>
              <w:rPr>
                <w:b w:val="0"/>
                <w:sz w:val="28"/>
                <w:szCs w:val="28"/>
              </w:rPr>
            </w:pPr>
            <w:r w:rsidRPr="003464F4">
              <w:rPr>
                <w:rStyle w:val="2Exact"/>
                <w:bCs/>
                <w:color w:val="000000"/>
                <w:sz w:val="28"/>
                <w:szCs w:val="28"/>
              </w:rPr>
              <w:t>3-4</w:t>
            </w:r>
          </w:p>
          <w:p w:rsidR="000B4CFC" w:rsidRPr="003464F4" w:rsidRDefault="000B4CFC" w:rsidP="00B50002">
            <w:pPr>
              <w:pStyle w:val="25"/>
              <w:shd w:val="clear" w:color="auto" w:fill="auto"/>
              <w:spacing w:after="0" w:line="210" w:lineRule="exact"/>
              <w:ind w:firstLine="5"/>
              <w:jc w:val="center"/>
              <w:rPr>
                <w:b w:val="0"/>
                <w:sz w:val="28"/>
                <w:szCs w:val="28"/>
              </w:rPr>
            </w:pPr>
            <w:r w:rsidRPr="003464F4">
              <w:rPr>
                <w:rStyle w:val="2Exact"/>
                <w:bCs/>
                <w:color w:val="000000"/>
                <w:sz w:val="28"/>
                <w:szCs w:val="28"/>
              </w:rPr>
              <w:t>произведения.</w:t>
            </w:r>
          </w:p>
          <w:p w:rsidR="000B4CFC" w:rsidRPr="003464F4" w:rsidRDefault="000B4CFC" w:rsidP="00B50002">
            <w:pPr>
              <w:pStyle w:val="210"/>
              <w:shd w:val="clear" w:color="auto" w:fill="auto"/>
              <w:spacing w:before="0" w:line="210" w:lineRule="exact"/>
              <w:ind w:firstLine="5"/>
              <w:jc w:val="center"/>
              <w:rPr>
                <w:rStyle w:val="2103"/>
                <w:b w:val="0"/>
                <w:color w:val="000000"/>
                <w:sz w:val="28"/>
                <w:szCs w:val="28"/>
              </w:rPr>
            </w:pPr>
          </w:p>
        </w:tc>
        <w:tc>
          <w:tcPr>
            <w:tcW w:w="32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лирические миниатюры:</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с устойчивым эмоциональным строем;</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с однотипной</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функциональной</w:t>
            </w:r>
            <w:r w:rsidRPr="003464F4">
              <w:rPr>
                <w:b w:val="0"/>
                <w:sz w:val="28"/>
                <w:szCs w:val="28"/>
              </w:rPr>
              <w:t xml:space="preserve"> </w:t>
            </w:r>
            <w:r w:rsidRPr="003464F4">
              <w:rPr>
                <w:rStyle w:val="5Exact"/>
                <w:bCs/>
                <w:color w:val="000000"/>
                <w:sz w:val="28"/>
                <w:szCs w:val="28"/>
              </w:rPr>
              <w:t>фактурой;</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-с ярко выраженным</w:t>
            </w:r>
            <w:r w:rsidRPr="003464F4">
              <w:rPr>
                <w:rStyle w:val="5Exact"/>
                <w:bCs/>
                <w:color w:val="000000"/>
                <w:sz w:val="28"/>
                <w:szCs w:val="28"/>
              </w:rPr>
              <w:br/>
              <w:t>характером персонажей,</w:t>
            </w:r>
            <w:r w:rsidRPr="003464F4">
              <w:rPr>
                <w:rStyle w:val="5Exact"/>
                <w:bCs/>
                <w:color w:val="000000"/>
                <w:sz w:val="28"/>
                <w:szCs w:val="28"/>
              </w:rPr>
              <w:br/>
              <w:t>определённым настроением, событием, единым эмоциональным состоянием;</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-с единством музыкальных</w:t>
            </w:r>
            <w:r w:rsidRPr="003464F4">
              <w:rPr>
                <w:rStyle w:val="5Exact"/>
                <w:bCs/>
                <w:color w:val="000000"/>
                <w:sz w:val="28"/>
                <w:szCs w:val="28"/>
              </w:rPr>
              <w:br/>
              <w:t>средств выразительности.</w:t>
            </w:r>
          </w:p>
          <w:p w:rsidR="000B4CFC" w:rsidRPr="003464F4" w:rsidRDefault="000B4CFC" w:rsidP="00B50002">
            <w:pPr>
              <w:pStyle w:val="210"/>
              <w:shd w:val="clear" w:color="auto" w:fill="auto"/>
              <w:spacing w:before="0" w:line="210" w:lineRule="exact"/>
              <w:ind w:firstLine="5"/>
              <w:jc w:val="center"/>
              <w:rPr>
                <w:rStyle w:val="2103"/>
                <w:b w:val="0"/>
                <w:color w:val="000000"/>
                <w:sz w:val="28"/>
                <w:szCs w:val="28"/>
              </w:rPr>
            </w:pPr>
          </w:p>
        </w:tc>
        <w:tc>
          <w:tcPr>
            <w:tcW w:w="51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воспитание креативности (эмоциональной</w:t>
            </w:r>
            <w:r w:rsidRPr="003464F4">
              <w:rPr>
                <w:rStyle w:val="5Exact"/>
                <w:bCs/>
                <w:color w:val="000000"/>
                <w:sz w:val="28"/>
                <w:szCs w:val="28"/>
              </w:rPr>
              <w:br/>
              <w:t>отзывчивости) через изобразительные ассоциации;</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воспитание верной фразировки;</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развитие тактильного разнообразия прикосновений к клавиатуре, слухового контроля;</w:t>
            </w:r>
            <w:r w:rsidRPr="003464F4">
              <w:rPr>
                <w:rStyle w:val="5Exact"/>
                <w:bCs/>
                <w:color w:val="000000"/>
                <w:sz w:val="28"/>
                <w:szCs w:val="28"/>
              </w:rPr>
              <w:br/>
              <w:t>- освоение различных элементов образности</w:t>
            </w:r>
            <w:r w:rsidRPr="003464F4">
              <w:rPr>
                <w:rStyle w:val="5Exact"/>
                <w:bCs/>
                <w:color w:val="000000"/>
                <w:sz w:val="28"/>
                <w:szCs w:val="28"/>
              </w:rPr>
              <w:br/>
              <w:t>музыкального языка,</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осознание организационной взаимосвязи</w:t>
            </w:r>
            <w:r w:rsidRPr="003464F4">
              <w:rPr>
                <w:rStyle w:val="5Exact"/>
                <w:bCs/>
                <w:color w:val="000000"/>
                <w:sz w:val="28"/>
                <w:szCs w:val="28"/>
              </w:rPr>
              <w:br/>
              <w:t>художественных и технических средств;</w:t>
            </w:r>
            <w:r w:rsidRPr="003464F4">
              <w:rPr>
                <w:rStyle w:val="5Exact"/>
                <w:bCs/>
                <w:color w:val="000000"/>
                <w:sz w:val="28"/>
                <w:szCs w:val="28"/>
              </w:rPr>
              <w:br/>
              <w:t>- овладение разнообразием звуковых красок</w:t>
            </w:r>
            <w:r w:rsidRPr="003464F4">
              <w:rPr>
                <w:rStyle w:val="5Exact"/>
                <w:bCs/>
                <w:color w:val="000000"/>
                <w:sz w:val="28"/>
                <w:szCs w:val="28"/>
              </w:rPr>
              <w:br/>
            </w:r>
            <w:proofErr w:type="spellStart"/>
            <w:r w:rsidRPr="003464F4">
              <w:rPr>
                <w:rStyle w:val="5Exact"/>
                <w:bCs/>
                <w:color w:val="000000"/>
                <w:sz w:val="28"/>
                <w:szCs w:val="28"/>
              </w:rPr>
              <w:t>кантиленных</w:t>
            </w:r>
            <w:proofErr w:type="spellEnd"/>
            <w:r w:rsidRPr="003464F4">
              <w:rPr>
                <w:rStyle w:val="5Exact"/>
                <w:bCs/>
                <w:color w:val="000000"/>
                <w:sz w:val="28"/>
                <w:szCs w:val="28"/>
              </w:rPr>
              <w:t xml:space="preserve"> пьес;</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выразительность образов, характера персонажей;</w:t>
            </w:r>
            <w:r w:rsidRPr="003464F4">
              <w:rPr>
                <w:rStyle w:val="5Exact"/>
                <w:bCs/>
                <w:color w:val="000000"/>
                <w:sz w:val="28"/>
                <w:szCs w:val="28"/>
              </w:rPr>
              <w:br/>
              <w:t>- развитие "пластического" дыхания;</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начальные навыки педализации;</w:t>
            </w:r>
          </w:p>
          <w:p w:rsidR="000B4CFC" w:rsidRPr="003464F4" w:rsidRDefault="000B4CFC" w:rsidP="00B50002">
            <w:pPr>
              <w:pStyle w:val="55"/>
              <w:shd w:val="clear" w:color="auto" w:fill="auto"/>
              <w:ind w:firstLine="5"/>
              <w:jc w:val="center"/>
              <w:rPr>
                <w:b w:val="0"/>
                <w:sz w:val="28"/>
                <w:szCs w:val="28"/>
              </w:rPr>
            </w:pPr>
            <w:r w:rsidRPr="003464F4">
              <w:rPr>
                <w:rStyle w:val="5Exact"/>
                <w:bCs/>
                <w:color w:val="000000"/>
                <w:sz w:val="28"/>
                <w:szCs w:val="28"/>
              </w:rPr>
              <w:t>- освоение жанровой характерности ритмики</w:t>
            </w:r>
            <w:r w:rsidRPr="003464F4">
              <w:rPr>
                <w:rStyle w:val="5Exact"/>
                <w:bCs/>
                <w:color w:val="000000"/>
                <w:sz w:val="28"/>
                <w:szCs w:val="28"/>
              </w:rPr>
              <w:br/>
              <w:t>(колыбельные).</w:t>
            </w:r>
          </w:p>
          <w:p w:rsidR="000B4CFC" w:rsidRPr="003464F4" w:rsidRDefault="000B4CFC" w:rsidP="00B50002">
            <w:pPr>
              <w:pStyle w:val="210"/>
              <w:shd w:val="clear" w:color="auto" w:fill="auto"/>
              <w:spacing w:before="0" w:line="210" w:lineRule="exact"/>
              <w:ind w:firstLine="5"/>
              <w:jc w:val="center"/>
              <w:rPr>
                <w:rStyle w:val="2103"/>
                <w:b w:val="0"/>
                <w:color w:val="000000"/>
                <w:sz w:val="28"/>
                <w:szCs w:val="28"/>
              </w:rPr>
            </w:pPr>
          </w:p>
        </w:tc>
      </w:tr>
      <w:tr w:rsidR="000B4CFC" w:rsidRPr="003464F4" w:rsidTr="003464F4">
        <w:trPr>
          <w:trHeight w:hRule="exact" w:val="281"/>
        </w:trPr>
        <w:tc>
          <w:tcPr>
            <w:tcW w:w="9985"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spacing w:line="210" w:lineRule="exact"/>
              <w:ind w:firstLine="5"/>
              <w:jc w:val="center"/>
              <w:rPr>
                <w:sz w:val="28"/>
                <w:szCs w:val="28"/>
              </w:rPr>
            </w:pPr>
            <w:r w:rsidRPr="003464F4">
              <w:rPr>
                <w:rStyle w:val="5Exact"/>
                <w:bCs/>
                <w:color w:val="000000"/>
                <w:sz w:val="28"/>
                <w:szCs w:val="28"/>
              </w:rPr>
              <w:t>4-5 классы.</w:t>
            </w:r>
          </w:p>
          <w:p w:rsidR="000B4CFC" w:rsidRPr="003464F4" w:rsidRDefault="000B4CFC" w:rsidP="00B50002">
            <w:pPr>
              <w:pStyle w:val="55"/>
              <w:shd w:val="clear" w:color="auto" w:fill="auto"/>
              <w:spacing w:line="210" w:lineRule="exact"/>
              <w:ind w:firstLine="5"/>
              <w:jc w:val="center"/>
              <w:rPr>
                <w:rStyle w:val="5Exact"/>
                <w:bCs/>
                <w:color w:val="000000"/>
                <w:sz w:val="28"/>
                <w:szCs w:val="28"/>
              </w:rPr>
            </w:pPr>
          </w:p>
        </w:tc>
      </w:tr>
      <w:tr w:rsidR="000B4CFC" w:rsidRPr="003464F4" w:rsidTr="003464F4">
        <w:trPr>
          <w:trHeight w:hRule="exact" w:val="3816"/>
        </w:trPr>
        <w:tc>
          <w:tcPr>
            <w:tcW w:w="156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spacing w:line="210" w:lineRule="exact"/>
              <w:ind w:firstLine="5"/>
              <w:jc w:val="center"/>
              <w:rPr>
                <w:sz w:val="28"/>
                <w:szCs w:val="28"/>
              </w:rPr>
            </w:pPr>
            <w:r w:rsidRPr="003464F4">
              <w:rPr>
                <w:rStyle w:val="5Exact"/>
                <w:bCs/>
                <w:color w:val="000000"/>
                <w:sz w:val="28"/>
                <w:szCs w:val="28"/>
              </w:rPr>
              <w:t>3-4</w:t>
            </w:r>
          </w:p>
          <w:p w:rsidR="000B4CFC" w:rsidRPr="003464F4" w:rsidRDefault="000B4CFC" w:rsidP="00B50002">
            <w:pPr>
              <w:pStyle w:val="55"/>
              <w:shd w:val="clear" w:color="auto" w:fill="auto"/>
              <w:spacing w:line="210" w:lineRule="exact"/>
              <w:ind w:firstLine="5"/>
              <w:jc w:val="center"/>
              <w:rPr>
                <w:sz w:val="28"/>
                <w:szCs w:val="28"/>
              </w:rPr>
            </w:pPr>
            <w:r w:rsidRPr="003464F4">
              <w:rPr>
                <w:rStyle w:val="5Exact"/>
                <w:bCs/>
                <w:color w:val="000000"/>
                <w:sz w:val="28"/>
                <w:szCs w:val="28"/>
              </w:rPr>
              <w:t>произведения</w:t>
            </w:r>
          </w:p>
          <w:p w:rsidR="000B4CFC" w:rsidRPr="003464F4" w:rsidRDefault="000B4CFC" w:rsidP="00B50002">
            <w:pPr>
              <w:pStyle w:val="25"/>
              <w:shd w:val="clear" w:color="auto" w:fill="auto"/>
              <w:spacing w:after="30" w:line="210" w:lineRule="exact"/>
              <w:ind w:firstLine="5"/>
              <w:jc w:val="center"/>
              <w:rPr>
                <w:rStyle w:val="2Exact"/>
                <w:bCs/>
                <w:color w:val="000000"/>
                <w:sz w:val="28"/>
                <w:szCs w:val="28"/>
              </w:rPr>
            </w:pPr>
          </w:p>
        </w:tc>
        <w:tc>
          <w:tcPr>
            <w:tcW w:w="32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ind w:firstLine="5"/>
              <w:jc w:val="center"/>
              <w:rPr>
                <w:rStyle w:val="5Exact"/>
                <w:bCs/>
                <w:color w:val="000000"/>
                <w:sz w:val="28"/>
                <w:szCs w:val="28"/>
              </w:rPr>
            </w:pPr>
            <w:r w:rsidRPr="003464F4">
              <w:rPr>
                <w:rStyle w:val="5Exact"/>
                <w:bCs/>
                <w:color w:val="000000"/>
                <w:sz w:val="28"/>
                <w:szCs w:val="28"/>
              </w:rPr>
              <w:t xml:space="preserve">миниатюры </w:t>
            </w:r>
            <w:proofErr w:type="spellStart"/>
            <w:r w:rsidRPr="003464F4">
              <w:rPr>
                <w:rStyle w:val="5Exact"/>
                <w:bCs/>
                <w:color w:val="000000"/>
                <w:sz w:val="28"/>
                <w:szCs w:val="28"/>
              </w:rPr>
              <w:t>гомофонно</w:t>
            </w:r>
            <w:proofErr w:type="spellEnd"/>
            <w:r w:rsidRPr="003464F4">
              <w:rPr>
                <w:rStyle w:val="5Exact"/>
                <w:bCs/>
                <w:color w:val="000000"/>
                <w:sz w:val="28"/>
                <w:szCs w:val="28"/>
              </w:rPr>
              <w:t xml:space="preserve"> -</w:t>
            </w:r>
            <w:r w:rsidRPr="003464F4">
              <w:rPr>
                <w:rStyle w:val="5Exact"/>
                <w:bCs/>
                <w:color w:val="000000"/>
                <w:sz w:val="28"/>
                <w:szCs w:val="28"/>
              </w:rPr>
              <w:br/>
              <w:t>гармонического изложения</w:t>
            </w:r>
            <w:r w:rsidRPr="003464F4">
              <w:rPr>
                <w:rStyle w:val="5Exact"/>
                <w:bCs/>
                <w:color w:val="000000"/>
                <w:sz w:val="28"/>
                <w:szCs w:val="28"/>
              </w:rPr>
              <w:br/>
              <w:t>с романсово-песенной</w:t>
            </w:r>
            <w:r w:rsidRPr="003464F4">
              <w:rPr>
                <w:rStyle w:val="5Exact"/>
                <w:bCs/>
                <w:color w:val="000000"/>
                <w:sz w:val="28"/>
                <w:szCs w:val="28"/>
              </w:rPr>
              <w:br/>
              <w:t>мелодикой.</w:t>
            </w:r>
          </w:p>
        </w:tc>
        <w:tc>
          <w:tcPr>
            <w:tcW w:w="51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spacing w:line="254" w:lineRule="exact"/>
              <w:ind w:firstLine="5"/>
              <w:jc w:val="center"/>
              <w:rPr>
                <w:sz w:val="28"/>
                <w:szCs w:val="28"/>
              </w:rPr>
            </w:pPr>
            <w:r w:rsidRPr="003464F4">
              <w:rPr>
                <w:rStyle w:val="5Exact"/>
                <w:bCs/>
                <w:color w:val="000000"/>
                <w:sz w:val="28"/>
                <w:szCs w:val="28"/>
              </w:rPr>
              <w:t>- формирование навыка глубокого пальцевого легато;</w:t>
            </w:r>
            <w:r w:rsidRPr="003464F4">
              <w:rPr>
                <w:rStyle w:val="5Exact"/>
                <w:bCs/>
                <w:color w:val="000000"/>
                <w:sz w:val="28"/>
                <w:szCs w:val="28"/>
              </w:rPr>
              <w:br/>
              <w:t>- воспитание умения соотнести мелодическую линию</w:t>
            </w:r>
            <w:r w:rsidRPr="003464F4">
              <w:rPr>
                <w:rStyle w:val="5Exact"/>
                <w:bCs/>
                <w:color w:val="000000"/>
                <w:sz w:val="28"/>
                <w:szCs w:val="28"/>
              </w:rPr>
              <w:br/>
              <w:t>с сопровождением различного типа;</w:t>
            </w:r>
          </w:p>
          <w:p w:rsidR="000B4CFC" w:rsidRPr="003464F4" w:rsidRDefault="000B4CFC" w:rsidP="00B50002">
            <w:pPr>
              <w:pStyle w:val="55"/>
              <w:shd w:val="clear" w:color="auto" w:fill="auto"/>
              <w:spacing w:line="254" w:lineRule="exact"/>
              <w:ind w:firstLine="5"/>
              <w:jc w:val="center"/>
              <w:rPr>
                <w:sz w:val="28"/>
                <w:szCs w:val="28"/>
              </w:rPr>
            </w:pPr>
            <w:r w:rsidRPr="003464F4">
              <w:rPr>
                <w:rStyle w:val="5Exact"/>
                <w:bCs/>
                <w:color w:val="000000"/>
                <w:sz w:val="28"/>
                <w:szCs w:val="28"/>
              </w:rPr>
              <w:t>- воспитание ровного певучего звучания;</w:t>
            </w:r>
          </w:p>
          <w:p w:rsidR="000B4CFC" w:rsidRPr="003464F4" w:rsidRDefault="000B4CFC" w:rsidP="00B50002">
            <w:pPr>
              <w:pStyle w:val="55"/>
              <w:shd w:val="clear" w:color="auto" w:fill="auto"/>
              <w:spacing w:line="254" w:lineRule="exact"/>
              <w:ind w:firstLine="5"/>
              <w:jc w:val="center"/>
              <w:rPr>
                <w:sz w:val="28"/>
                <w:szCs w:val="28"/>
              </w:rPr>
            </w:pPr>
            <w:r w:rsidRPr="003464F4">
              <w:rPr>
                <w:rStyle w:val="5Exact"/>
                <w:bCs/>
                <w:color w:val="000000"/>
                <w:sz w:val="28"/>
                <w:szCs w:val="28"/>
              </w:rPr>
              <w:t>- освоение фактурно-необходимой педали,</w:t>
            </w:r>
            <w:r w:rsidRPr="003464F4">
              <w:rPr>
                <w:rStyle w:val="5Exact"/>
                <w:bCs/>
                <w:color w:val="000000"/>
                <w:sz w:val="28"/>
                <w:szCs w:val="28"/>
              </w:rPr>
              <w:br/>
              <w:t>обогащающей красочную палитру произведения,</w:t>
            </w:r>
            <w:r w:rsidRPr="003464F4">
              <w:rPr>
                <w:rStyle w:val="5Exact"/>
                <w:bCs/>
                <w:color w:val="000000"/>
                <w:sz w:val="28"/>
                <w:szCs w:val="28"/>
              </w:rPr>
              <w:br/>
              <w:t>сохраняющей целостность звучания;</w:t>
            </w:r>
          </w:p>
          <w:p w:rsidR="000B4CFC" w:rsidRPr="003464F4" w:rsidRDefault="000B4CFC" w:rsidP="00B50002">
            <w:pPr>
              <w:pStyle w:val="55"/>
              <w:shd w:val="clear" w:color="auto" w:fill="auto"/>
              <w:spacing w:line="254" w:lineRule="exact"/>
              <w:ind w:firstLine="5"/>
              <w:jc w:val="center"/>
              <w:rPr>
                <w:sz w:val="28"/>
                <w:szCs w:val="28"/>
              </w:rPr>
            </w:pPr>
            <w:r w:rsidRPr="003464F4">
              <w:rPr>
                <w:rStyle w:val="5Exact"/>
                <w:bCs/>
                <w:color w:val="000000"/>
                <w:sz w:val="28"/>
                <w:szCs w:val="28"/>
              </w:rPr>
              <w:t>- освоение навыков целостности мелодического</w:t>
            </w:r>
            <w:r w:rsidRPr="003464F4">
              <w:rPr>
                <w:rStyle w:val="5Exact"/>
                <w:bCs/>
                <w:color w:val="000000"/>
                <w:sz w:val="28"/>
                <w:szCs w:val="28"/>
              </w:rPr>
              <w:br/>
              <w:t>движения;</w:t>
            </w:r>
          </w:p>
          <w:p w:rsidR="000B4CFC" w:rsidRPr="003464F4" w:rsidRDefault="000B4CFC" w:rsidP="00B50002">
            <w:pPr>
              <w:pStyle w:val="55"/>
              <w:shd w:val="clear" w:color="auto" w:fill="auto"/>
              <w:spacing w:line="254" w:lineRule="exact"/>
              <w:ind w:firstLine="5"/>
              <w:jc w:val="center"/>
              <w:rPr>
                <w:sz w:val="28"/>
                <w:szCs w:val="28"/>
              </w:rPr>
            </w:pPr>
            <w:r w:rsidRPr="003464F4">
              <w:rPr>
                <w:rStyle w:val="5Exact"/>
                <w:bCs/>
                <w:color w:val="000000"/>
                <w:sz w:val="28"/>
                <w:szCs w:val="28"/>
              </w:rPr>
              <w:t>- умение донести при исполнении процесс развития</w:t>
            </w:r>
            <w:r w:rsidRPr="003464F4">
              <w:rPr>
                <w:rStyle w:val="5Exact"/>
                <w:bCs/>
                <w:color w:val="000000"/>
                <w:sz w:val="28"/>
                <w:szCs w:val="28"/>
              </w:rPr>
              <w:br/>
              <w:t>образа;</w:t>
            </w:r>
          </w:p>
          <w:p w:rsidR="000B4CFC" w:rsidRPr="003464F4" w:rsidRDefault="000B4CFC" w:rsidP="00B50002">
            <w:pPr>
              <w:pStyle w:val="55"/>
              <w:shd w:val="clear" w:color="auto" w:fill="auto"/>
              <w:ind w:firstLine="5"/>
              <w:jc w:val="center"/>
              <w:rPr>
                <w:rStyle w:val="5Exact"/>
                <w:bCs/>
                <w:color w:val="000000"/>
                <w:sz w:val="28"/>
                <w:szCs w:val="28"/>
              </w:rPr>
            </w:pPr>
            <w:r w:rsidRPr="003464F4">
              <w:rPr>
                <w:rStyle w:val="5Exact"/>
                <w:bCs/>
                <w:color w:val="000000"/>
                <w:sz w:val="28"/>
                <w:szCs w:val="28"/>
              </w:rPr>
              <w:t>- понимание метроритмических, тембровых,</w:t>
            </w:r>
            <w:r w:rsidRPr="003464F4">
              <w:rPr>
                <w:rStyle w:val="5Exact"/>
                <w:bCs/>
                <w:color w:val="000000"/>
                <w:sz w:val="28"/>
                <w:szCs w:val="28"/>
              </w:rPr>
              <w:br/>
              <w:t>динамических средств, раскрывающих</w:t>
            </w:r>
            <w:r w:rsidRPr="003464F4">
              <w:rPr>
                <w:rStyle w:val="5Exact"/>
                <w:bCs/>
                <w:color w:val="000000"/>
                <w:sz w:val="28"/>
                <w:szCs w:val="28"/>
              </w:rPr>
              <w:br/>
            </w:r>
            <w:r w:rsidRPr="003464F4">
              <w:rPr>
                <w:rStyle w:val="5Exact1"/>
                <w:bCs/>
                <w:sz w:val="28"/>
                <w:szCs w:val="28"/>
              </w:rPr>
              <w:t>художественный замысел произведения.</w:t>
            </w:r>
          </w:p>
        </w:tc>
      </w:tr>
      <w:tr w:rsidR="000B4CFC" w:rsidRPr="003464F4" w:rsidTr="003464F4">
        <w:trPr>
          <w:trHeight w:hRule="exact" w:val="264"/>
        </w:trPr>
        <w:tc>
          <w:tcPr>
            <w:tcW w:w="1565"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5"/>
              <w:shd w:val="clear" w:color="auto" w:fill="auto"/>
              <w:spacing w:after="30" w:line="210" w:lineRule="exact"/>
              <w:ind w:firstLine="5"/>
              <w:jc w:val="center"/>
              <w:rPr>
                <w:rStyle w:val="2Exact"/>
                <w:bCs/>
                <w:color w:val="000000"/>
                <w:sz w:val="28"/>
                <w:szCs w:val="28"/>
              </w:rPr>
            </w:pPr>
          </w:p>
        </w:tc>
        <w:tc>
          <w:tcPr>
            <w:tcW w:w="32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ind w:firstLine="5"/>
              <w:jc w:val="center"/>
              <w:rPr>
                <w:rStyle w:val="5Exact"/>
                <w:bCs/>
                <w:color w:val="000000"/>
                <w:sz w:val="28"/>
                <w:szCs w:val="28"/>
              </w:rPr>
            </w:pPr>
          </w:p>
        </w:tc>
        <w:tc>
          <w:tcPr>
            <w:tcW w:w="5160"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55"/>
              <w:shd w:val="clear" w:color="auto" w:fill="auto"/>
              <w:ind w:firstLine="5"/>
              <w:jc w:val="center"/>
              <w:rPr>
                <w:rStyle w:val="5Exact"/>
                <w:bCs/>
                <w:color w:val="000000"/>
                <w:sz w:val="28"/>
                <w:szCs w:val="28"/>
              </w:rPr>
            </w:pPr>
          </w:p>
        </w:tc>
      </w:tr>
      <w:tr w:rsidR="000B4CFC" w:rsidRPr="003464F4" w:rsidTr="003464F4">
        <w:trPr>
          <w:trHeight w:hRule="exact" w:val="264"/>
        </w:trPr>
        <w:tc>
          <w:tcPr>
            <w:tcW w:w="9985"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firstLine="5"/>
              <w:jc w:val="center"/>
              <w:rPr>
                <w:rStyle w:val="2103"/>
                <w:b w:val="0"/>
                <w:color w:val="000000"/>
                <w:sz w:val="28"/>
                <w:szCs w:val="28"/>
              </w:rPr>
            </w:pPr>
            <w:r w:rsidRPr="003464F4">
              <w:rPr>
                <w:rStyle w:val="2103"/>
                <w:b w:val="0"/>
                <w:color w:val="000000"/>
                <w:sz w:val="28"/>
                <w:szCs w:val="28"/>
              </w:rPr>
              <w:t>6-7 классы.</w:t>
            </w:r>
          </w:p>
        </w:tc>
      </w:tr>
      <w:tr w:rsidR="000B4CFC" w:rsidRPr="003464F4" w:rsidTr="003464F4">
        <w:trPr>
          <w:trHeight w:hRule="exact" w:val="2433"/>
        </w:trPr>
        <w:tc>
          <w:tcPr>
            <w:tcW w:w="1565" w:type="dxa"/>
            <w:tcBorders>
              <w:top w:val="single" w:sz="4" w:space="0" w:color="auto"/>
              <w:left w:val="single" w:sz="4" w:space="0" w:color="auto"/>
              <w:bottom w:val="single" w:sz="4" w:space="0" w:color="auto"/>
              <w:right w:val="nil"/>
            </w:tcBorders>
            <w:shd w:val="clear" w:color="auto" w:fill="FFFFFF"/>
            <w:vAlign w:val="center"/>
          </w:tcPr>
          <w:p w:rsidR="000B4CFC" w:rsidRPr="003464F4" w:rsidRDefault="000B4CFC" w:rsidP="00B50002">
            <w:pPr>
              <w:pStyle w:val="210"/>
              <w:shd w:val="clear" w:color="auto" w:fill="auto"/>
              <w:spacing w:before="0" w:after="120" w:line="210" w:lineRule="exact"/>
              <w:ind w:firstLine="5"/>
              <w:jc w:val="center"/>
              <w:rPr>
                <w:b/>
                <w:sz w:val="28"/>
                <w:szCs w:val="28"/>
              </w:rPr>
            </w:pPr>
            <w:r w:rsidRPr="003464F4">
              <w:rPr>
                <w:rStyle w:val="2103"/>
                <w:b w:val="0"/>
                <w:color w:val="000000"/>
                <w:sz w:val="28"/>
                <w:szCs w:val="28"/>
              </w:rPr>
              <w:lastRenderedPageBreak/>
              <w:t>3-4</w:t>
            </w:r>
          </w:p>
          <w:p w:rsidR="000B4CFC" w:rsidRPr="003464F4" w:rsidRDefault="000B4CFC" w:rsidP="00B50002">
            <w:pPr>
              <w:pStyle w:val="210"/>
              <w:shd w:val="clear" w:color="auto" w:fill="auto"/>
              <w:spacing w:before="120" w:line="210" w:lineRule="exact"/>
              <w:ind w:firstLine="5"/>
              <w:jc w:val="center"/>
              <w:rPr>
                <w:b/>
                <w:sz w:val="28"/>
                <w:szCs w:val="28"/>
              </w:rPr>
            </w:pPr>
            <w:r w:rsidRPr="003464F4">
              <w:rPr>
                <w:rStyle w:val="2103"/>
                <w:b w:val="0"/>
                <w:color w:val="000000"/>
                <w:sz w:val="28"/>
                <w:szCs w:val="28"/>
              </w:rPr>
              <w:t>произведения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0B4CFC" w:rsidRPr="003464F4" w:rsidRDefault="000B4CFC" w:rsidP="00B50002">
            <w:pPr>
              <w:pStyle w:val="210"/>
              <w:shd w:val="clear" w:color="auto" w:fill="auto"/>
              <w:spacing w:before="0" w:line="245" w:lineRule="exact"/>
              <w:ind w:firstLine="5"/>
              <w:jc w:val="center"/>
              <w:rPr>
                <w:b/>
                <w:sz w:val="28"/>
                <w:szCs w:val="28"/>
              </w:rPr>
            </w:pPr>
            <w:r w:rsidRPr="003464F4">
              <w:rPr>
                <w:rStyle w:val="2103"/>
                <w:b w:val="0"/>
                <w:color w:val="000000"/>
                <w:sz w:val="28"/>
                <w:szCs w:val="28"/>
              </w:rPr>
              <w:t>Пьесы как</w:t>
            </w:r>
            <w:r w:rsidRPr="003464F4">
              <w:rPr>
                <w:rStyle w:val="2103"/>
                <w:b w:val="0"/>
                <w:color w:val="000000"/>
                <w:sz w:val="28"/>
                <w:szCs w:val="28"/>
              </w:rPr>
              <w:br/>
              <w:t>инструментальное</w:t>
            </w:r>
            <w:r w:rsidRPr="003464F4">
              <w:rPr>
                <w:rStyle w:val="2103"/>
                <w:b w:val="0"/>
                <w:color w:val="000000"/>
                <w:sz w:val="28"/>
                <w:szCs w:val="28"/>
              </w:rPr>
              <w:br/>
              <w:t>воплощение романсовой</w:t>
            </w:r>
            <w:r w:rsidRPr="003464F4">
              <w:rPr>
                <w:rStyle w:val="2103"/>
                <w:b w:val="0"/>
                <w:color w:val="000000"/>
                <w:sz w:val="28"/>
                <w:szCs w:val="28"/>
              </w:rPr>
              <w:br/>
              <w:t>лирики в простой 3-х</w:t>
            </w:r>
            <w:r w:rsidRPr="003464F4">
              <w:rPr>
                <w:rStyle w:val="2103"/>
                <w:b w:val="0"/>
                <w:color w:val="000000"/>
                <w:sz w:val="28"/>
                <w:szCs w:val="28"/>
              </w:rPr>
              <w:br/>
              <w:t>частной форме с</w:t>
            </w:r>
            <w:r w:rsidRPr="003464F4">
              <w:rPr>
                <w:rStyle w:val="2103"/>
                <w:b w:val="0"/>
                <w:color w:val="000000"/>
                <w:sz w:val="28"/>
                <w:szCs w:val="28"/>
              </w:rPr>
              <w:br/>
              <w:t>подчеркнутым жанровым</w:t>
            </w:r>
            <w:r w:rsidRPr="003464F4">
              <w:rPr>
                <w:rStyle w:val="2103"/>
                <w:b w:val="0"/>
                <w:color w:val="000000"/>
                <w:sz w:val="28"/>
                <w:szCs w:val="28"/>
              </w:rPr>
              <w:br/>
              <w:t>колоритом.</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0B4CFC" w:rsidRPr="003464F4" w:rsidRDefault="000B4CFC" w:rsidP="00B50002">
            <w:pPr>
              <w:pStyle w:val="210"/>
              <w:shd w:val="clear" w:color="auto" w:fill="auto"/>
              <w:spacing w:before="0" w:line="245" w:lineRule="exact"/>
              <w:ind w:firstLine="5"/>
              <w:jc w:val="center"/>
              <w:rPr>
                <w:b/>
                <w:sz w:val="28"/>
                <w:szCs w:val="28"/>
              </w:rPr>
            </w:pPr>
            <w:r w:rsidRPr="003464F4">
              <w:rPr>
                <w:rStyle w:val="2103"/>
                <w:b w:val="0"/>
                <w:color w:val="000000"/>
                <w:sz w:val="28"/>
                <w:szCs w:val="28"/>
              </w:rPr>
              <w:t>- Нахождение оптимального звукового баланса</w:t>
            </w:r>
            <w:r w:rsidRPr="003464F4">
              <w:rPr>
                <w:rStyle w:val="2103"/>
                <w:b w:val="0"/>
                <w:color w:val="000000"/>
                <w:sz w:val="28"/>
                <w:szCs w:val="28"/>
              </w:rPr>
              <w:br/>
              <w:t xml:space="preserve">между мелодией и </w:t>
            </w:r>
            <w:proofErr w:type="spellStart"/>
            <w:r w:rsidRPr="003464F4">
              <w:rPr>
                <w:rStyle w:val="2103"/>
                <w:b w:val="0"/>
                <w:color w:val="000000"/>
                <w:sz w:val="28"/>
                <w:szCs w:val="28"/>
              </w:rPr>
              <w:t>аккомпаниментом</w:t>
            </w:r>
            <w:proofErr w:type="spellEnd"/>
            <w:r w:rsidRPr="003464F4">
              <w:rPr>
                <w:rStyle w:val="2103"/>
                <w:b w:val="0"/>
                <w:color w:val="000000"/>
                <w:sz w:val="28"/>
                <w:szCs w:val="28"/>
              </w:rPr>
              <w:t>;</w:t>
            </w:r>
          </w:p>
          <w:p w:rsidR="000B4CFC" w:rsidRPr="003464F4" w:rsidRDefault="000B4CFC" w:rsidP="00B50002">
            <w:pPr>
              <w:pStyle w:val="210"/>
              <w:shd w:val="clear" w:color="auto" w:fill="auto"/>
              <w:spacing w:before="0" w:line="245" w:lineRule="exact"/>
              <w:ind w:firstLine="5"/>
              <w:jc w:val="center"/>
              <w:rPr>
                <w:b/>
                <w:sz w:val="28"/>
                <w:szCs w:val="28"/>
              </w:rPr>
            </w:pPr>
            <w:r w:rsidRPr="003464F4">
              <w:rPr>
                <w:rStyle w:val="2103"/>
                <w:b w:val="0"/>
                <w:color w:val="000000"/>
                <w:sz w:val="28"/>
                <w:szCs w:val="28"/>
              </w:rPr>
              <w:t>- при сохранении общей линии развития</w:t>
            </w:r>
            <w:r w:rsidRPr="003464F4">
              <w:rPr>
                <w:rStyle w:val="2103"/>
                <w:b w:val="0"/>
                <w:color w:val="000000"/>
                <w:sz w:val="28"/>
                <w:szCs w:val="28"/>
              </w:rPr>
              <w:br/>
              <w:t>мелодического материала чуткость к восприятию</w:t>
            </w:r>
            <w:r w:rsidRPr="003464F4">
              <w:rPr>
                <w:rStyle w:val="2103"/>
                <w:b w:val="0"/>
                <w:color w:val="000000"/>
                <w:sz w:val="28"/>
                <w:szCs w:val="28"/>
              </w:rPr>
              <w:br/>
              <w:t>тонких ладогармонических изменений,</w:t>
            </w:r>
            <w:r w:rsidRPr="003464F4">
              <w:rPr>
                <w:rStyle w:val="2103"/>
                <w:b w:val="0"/>
                <w:color w:val="000000"/>
                <w:sz w:val="28"/>
                <w:szCs w:val="28"/>
              </w:rPr>
              <w:br/>
              <w:t>интонационных оборотов, динамических,</w:t>
            </w:r>
            <w:r w:rsidRPr="003464F4">
              <w:rPr>
                <w:rStyle w:val="2103"/>
                <w:b w:val="0"/>
                <w:color w:val="000000"/>
                <w:sz w:val="28"/>
                <w:szCs w:val="28"/>
              </w:rPr>
              <w:br/>
            </w:r>
            <w:proofErr w:type="spellStart"/>
            <w:r w:rsidRPr="003464F4">
              <w:rPr>
                <w:rStyle w:val="2103"/>
                <w:b w:val="0"/>
                <w:color w:val="000000"/>
                <w:sz w:val="28"/>
                <w:szCs w:val="28"/>
              </w:rPr>
              <w:t>агогических</w:t>
            </w:r>
            <w:proofErr w:type="spellEnd"/>
            <w:r w:rsidRPr="003464F4">
              <w:rPr>
                <w:rStyle w:val="2103"/>
                <w:b w:val="0"/>
                <w:color w:val="000000"/>
                <w:sz w:val="28"/>
                <w:szCs w:val="28"/>
              </w:rPr>
              <w:t xml:space="preserve"> и педальных красок.</w:t>
            </w:r>
          </w:p>
        </w:tc>
      </w:tr>
    </w:tbl>
    <w:p w:rsidR="000B4CFC" w:rsidRPr="003464F4" w:rsidRDefault="000B4CFC" w:rsidP="00B50002">
      <w:pPr>
        <w:pStyle w:val="62"/>
        <w:keepNext/>
        <w:keepLines/>
        <w:shd w:val="clear" w:color="auto" w:fill="auto"/>
        <w:spacing w:before="360" w:after="271" w:line="240" w:lineRule="exact"/>
        <w:ind w:firstLine="993"/>
        <w:jc w:val="center"/>
        <w:outlineLvl w:val="1"/>
        <w:rPr>
          <w:rFonts w:ascii="Times New Roman" w:hAnsi="Times New Roman" w:cs="Times New Roman"/>
          <w:sz w:val="28"/>
          <w:szCs w:val="28"/>
        </w:rPr>
      </w:pPr>
      <w:r w:rsidRPr="003464F4">
        <w:rPr>
          <w:rStyle w:val="61"/>
          <w:rFonts w:ascii="Times New Roman" w:hAnsi="Times New Roman" w:cs="Times New Roman"/>
          <w:b/>
          <w:bCs/>
          <w:sz w:val="28"/>
          <w:szCs w:val="28"/>
        </w:rPr>
        <w:t>Методические комментарии.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Владение кантиленой - наиболее яркая демонстрация учеником степени освоения различных приёмов </w:t>
      </w:r>
      <w:proofErr w:type="spellStart"/>
      <w:r w:rsidRPr="003464F4">
        <w:rPr>
          <w:rStyle w:val="23"/>
          <w:sz w:val="28"/>
          <w:szCs w:val="28"/>
        </w:rPr>
        <w:t>звукоизвлечения</w:t>
      </w:r>
      <w:proofErr w:type="spellEnd"/>
      <w:r w:rsidRPr="003464F4">
        <w:rPr>
          <w:rStyle w:val="23"/>
          <w:sz w:val="28"/>
          <w:szCs w:val="28"/>
        </w:rPr>
        <w:t xml:space="preserve">,  </w:t>
      </w:r>
      <w:proofErr w:type="spellStart"/>
      <w:r w:rsidRPr="003464F4">
        <w:rPr>
          <w:rStyle w:val="23"/>
          <w:sz w:val="28"/>
          <w:szCs w:val="28"/>
        </w:rPr>
        <w:t>звуковедения</w:t>
      </w:r>
      <w:proofErr w:type="spellEnd"/>
      <w:r w:rsidRPr="003464F4">
        <w:rPr>
          <w:rStyle w:val="23"/>
          <w:sz w:val="28"/>
          <w:szCs w:val="28"/>
        </w:rPr>
        <w:t>, "умения петь" на инструменте.</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С первых шагов обучения пианиста следует напр</w:t>
      </w:r>
      <w:r w:rsidR="00B50002">
        <w:rPr>
          <w:rStyle w:val="23"/>
          <w:sz w:val="28"/>
          <w:szCs w:val="28"/>
        </w:rPr>
        <w:t xml:space="preserve">авлять воспитание его слуха на </w:t>
      </w:r>
      <w:r w:rsidRPr="003464F4">
        <w:rPr>
          <w:rStyle w:val="23"/>
          <w:sz w:val="28"/>
          <w:szCs w:val="28"/>
        </w:rPr>
        <w:t xml:space="preserve">качество извлечения звука, </w:t>
      </w:r>
      <w:proofErr w:type="spellStart"/>
      <w:r w:rsidRPr="003464F4">
        <w:rPr>
          <w:rStyle w:val="23"/>
          <w:sz w:val="28"/>
          <w:szCs w:val="28"/>
        </w:rPr>
        <w:t>слышание</w:t>
      </w:r>
      <w:proofErr w:type="spellEnd"/>
      <w:r w:rsidRPr="003464F4">
        <w:rPr>
          <w:rStyle w:val="23"/>
          <w:sz w:val="28"/>
          <w:szCs w:val="28"/>
        </w:rPr>
        <w:t xml:space="preserve"> его протя</w:t>
      </w:r>
      <w:r w:rsidR="00B50002">
        <w:rPr>
          <w:rStyle w:val="23"/>
          <w:sz w:val="28"/>
          <w:szCs w:val="28"/>
        </w:rPr>
        <w:t xml:space="preserve">женности, преодоление ударности </w:t>
      </w:r>
      <w:r w:rsidRPr="003464F4">
        <w:rPr>
          <w:rStyle w:val="23"/>
          <w:sz w:val="28"/>
          <w:szCs w:val="28"/>
        </w:rPr>
        <w:t>звучания, добиваясь максимальной певучести. Овладение этими навыками даёт ребёнку</w:t>
      </w:r>
      <w:r w:rsidRPr="003464F4">
        <w:rPr>
          <w:rStyle w:val="23"/>
          <w:sz w:val="28"/>
          <w:szCs w:val="28"/>
        </w:rPr>
        <w:br/>
        <w:t>возможность наиболее ярко и полно раскрыть художественное и эмоцио</w:t>
      </w:r>
      <w:r w:rsidR="00B50002">
        <w:rPr>
          <w:rStyle w:val="23"/>
          <w:sz w:val="28"/>
          <w:szCs w:val="28"/>
        </w:rPr>
        <w:t xml:space="preserve">нальное </w:t>
      </w:r>
      <w:r w:rsidRPr="003464F4">
        <w:rPr>
          <w:rStyle w:val="23"/>
          <w:sz w:val="28"/>
          <w:szCs w:val="28"/>
        </w:rPr>
        <w:t>содержание произведения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Основное внимание при изучении пьес </w:t>
      </w:r>
      <w:proofErr w:type="spellStart"/>
      <w:r w:rsidRPr="003464F4">
        <w:rPr>
          <w:rStyle w:val="23"/>
          <w:sz w:val="28"/>
          <w:szCs w:val="28"/>
        </w:rPr>
        <w:t>го</w:t>
      </w:r>
      <w:r w:rsidR="00B50002">
        <w:rPr>
          <w:rStyle w:val="23"/>
          <w:sz w:val="28"/>
          <w:szCs w:val="28"/>
        </w:rPr>
        <w:t>мофонно</w:t>
      </w:r>
      <w:proofErr w:type="spellEnd"/>
      <w:r w:rsidR="00B50002">
        <w:rPr>
          <w:rStyle w:val="23"/>
          <w:sz w:val="28"/>
          <w:szCs w:val="28"/>
        </w:rPr>
        <w:t xml:space="preserve"> - гармонического склада </w:t>
      </w:r>
      <w:r w:rsidRPr="003464F4">
        <w:rPr>
          <w:rStyle w:val="23"/>
          <w:sz w:val="28"/>
          <w:szCs w:val="28"/>
        </w:rPr>
        <w:t>должно быть направлено на выразительное интон</w:t>
      </w:r>
      <w:r w:rsidR="00B50002">
        <w:rPr>
          <w:rStyle w:val="23"/>
          <w:sz w:val="28"/>
          <w:szCs w:val="28"/>
        </w:rPr>
        <w:t xml:space="preserve">ирование мелодии. Ученик должен </w:t>
      </w:r>
      <w:r w:rsidRPr="003464F4">
        <w:rPr>
          <w:rStyle w:val="23"/>
          <w:sz w:val="28"/>
          <w:szCs w:val="28"/>
        </w:rPr>
        <w:t>раскрыть характер мелодии и структуру фраз в произведении. Важно научить ребёнка</w:t>
      </w:r>
      <w:r w:rsidRPr="003464F4">
        <w:rPr>
          <w:rStyle w:val="23"/>
          <w:sz w:val="28"/>
          <w:szCs w:val="28"/>
        </w:rPr>
        <w:br/>
        <w:t>глубокому "вокальному" дыханию и "дышащему"</w:t>
      </w:r>
      <w:r w:rsidR="00B50002">
        <w:rPr>
          <w:rStyle w:val="23"/>
          <w:sz w:val="28"/>
          <w:szCs w:val="28"/>
        </w:rPr>
        <w:t xml:space="preserve"> рессорному "погружению" руки в </w:t>
      </w:r>
      <w:r w:rsidRPr="003464F4">
        <w:rPr>
          <w:rStyle w:val="23"/>
          <w:sz w:val="28"/>
          <w:szCs w:val="28"/>
        </w:rPr>
        <w:t>клавиатуру на начале фразы, переходящему в цело</w:t>
      </w:r>
      <w:r w:rsidR="00B50002">
        <w:rPr>
          <w:rStyle w:val="23"/>
          <w:sz w:val="28"/>
          <w:szCs w:val="28"/>
        </w:rPr>
        <w:t xml:space="preserve">е плавное движение вплоть до её </w:t>
      </w:r>
      <w:r w:rsidRPr="003464F4">
        <w:rPr>
          <w:rStyle w:val="23"/>
          <w:sz w:val="28"/>
          <w:szCs w:val="28"/>
        </w:rPr>
        <w:t>окончания.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Ощущение </w:t>
      </w:r>
      <w:proofErr w:type="gramStart"/>
      <w:r w:rsidRPr="003464F4">
        <w:rPr>
          <w:rStyle w:val="23"/>
          <w:sz w:val="28"/>
          <w:szCs w:val="28"/>
        </w:rPr>
        <w:t>выразительного</w:t>
      </w:r>
      <w:proofErr w:type="gramEnd"/>
      <w:r w:rsidRPr="003464F4">
        <w:rPr>
          <w:rStyle w:val="23"/>
          <w:sz w:val="28"/>
          <w:szCs w:val="28"/>
        </w:rPr>
        <w:t xml:space="preserve"> </w:t>
      </w:r>
      <w:r w:rsidRPr="003464F4">
        <w:rPr>
          <w:rStyle w:val="220"/>
          <w:color w:val="000000"/>
          <w:sz w:val="28"/>
          <w:szCs w:val="28"/>
          <w:lang w:val="en-US"/>
        </w:rPr>
        <w:t>diminuendo</w:t>
      </w:r>
      <w:r w:rsidRPr="003464F4">
        <w:rPr>
          <w:rStyle w:val="23"/>
          <w:sz w:val="28"/>
          <w:szCs w:val="28"/>
        </w:rPr>
        <w:t xml:space="preserve"> к концу</w:t>
      </w:r>
      <w:r w:rsidR="00B50002">
        <w:rPr>
          <w:rStyle w:val="23"/>
          <w:sz w:val="28"/>
          <w:szCs w:val="28"/>
        </w:rPr>
        <w:t xml:space="preserve"> фразы должно ассоциироваться с </w:t>
      </w:r>
      <w:r w:rsidRPr="003464F4">
        <w:rPr>
          <w:rStyle w:val="23"/>
          <w:sz w:val="28"/>
          <w:szCs w:val="28"/>
        </w:rPr>
        <w:t>естественным постепенным вокальным выдохом на</w:t>
      </w:r>
      <w:r w:rsidR="00B50002">
        <w:rPr>
          <w:rStyle w:val="23"/>
          <w:sz w:val="28"/>
          <w:szCs w:val="28"/>
        </w:rPr>
        <w:t xml:space="preserve"> нисходящих интонациях мелодии. </w:t>
      </w:r>
      <w:r w:rsidRPr="003464F4">
        <w:rPr>
          <w:rStyle w:val="23"/>
          <w:sz w:val="28"/>
          <w:szCs w:val="28"/>
        </w:rPr>
        <w:t>Внимание ученика следует направить на образное интонирование фраз и мотивов. Важно</w:t>
      </w:r>
      <w:r w:rsidRPr="003464F4">
        <w:rPr>
          <w:rStyle w:val="23"/>
          <w:sz w:val="28"/>
          <w:szCs w:val="28"/>
        </w:rPr>
        <w:br/>
        <w:t>освоить и позиционные приёмы кантиленой</w:t>
      </w:r>
      <w:r w:rsidR="00B50002">
        <w:rPr>
          <w:rStyle w:val="23"/>
          <w:sz w:val="28"/>
          <w:szCs w:val="28"/>
        </w:rPr>
        <w:t xml:space="preserve"> гаммаобразной игры. Необходимо </w:t>
      </w:r>
      <w:r w:rsidRPr="003464F4">
        <w:rPr>
          <w:rStyle w:val="23"/>
          <w:sz w:val="28"/>
          <w:szCs w:val="28"/>
        </w:rPr>
        <w:t>фиксировать внимание ребёнка на различных звуковых задачах, возникающ</w:t>
      </w:r>
      <w:r w:rsidR="00B50002">
        <w:rPr>
          <w:rStyle w:val="23"/>
          <w:sz w:val="28"/>
          <w:szCs w:val="28"/>
        </w:rPr>
        <w:t xml:space="preserve">их при </w:t>
      </w:r>
      <w:r w:rsidRPr="003464F4">
        <w:rPr>
          <w:rStyle w:val="23"/>
          <w:sz w:val="28"/>
          <w:szCs w:val="28"/>
        </w:rPr>
        <w:t>взаимодействии друг с другом мелодической горизонтал</w:t>
      </w:r>
      <w:r w:rsidR="00B50002">
        <w:rPr>
          <w:rStyle w:val="23"/>
          <w:sz w:val="28"/>
          <w:szCs w:val="28"/>
        </w:rPr>
        <w:t xml:space="preserve">и и гармонической вертикали, то </w:t>
      </w:r>
      <w:r w:rsidRPr="003464F4">
        <w:rPr>
          <w:rStyle w:val="23"/>
          <w:sz w:val="28"/>
          <w:szCs w:val="28"/>
        </w:rPr>
        <w:t>есть выявить выразительное своеобразие трёх элементов ткани - мелодии, баса, гармонии,</w:t>
      </w:r>
      <w:r w:rsidRPr="003464F4">
        <w:rPr>
          <w:rStyle w:val="23"/>
          <w:sz w:val="28"/>
          <w:szCs w:val="28"/>
        </w:rPr>
        <w:br/>
        <w:t xml:space="preserve">каждый из которых должен прослушиваться как самостоятельно, так и в </w:t>
      </w:r>
      <w:proofErr w:type="spellStart"/>
      <w:r w:rsidRPr="003464F4">
        <w:rPr>
          <w:rStyle w:val="23"/>
          <w:sz w:val="28"/>
          <w:szCs w:val="28"/>
        </w:rPr>
        <w:t>соединени</w:t>
      </w:r>
      <w:proofErr w:type="spellEnd"/>
      <w:r w:rsidRPr="003464F4">
        <w:rPr>
          <w:rStyle w:val="23"/>
          <w:sz w:val="28"/>
          <w:szCs w:val="28"/>
        </w:rPr>
        <w:t xml:space="preserve"> </w:t>
      </w:r>
      <w:r w:rsidR="00B50002">
        <w:rPr>
          <w:rStyle w:val="23"/>
          <w:sz w:val="28"/>
          <w:szCs w:val="28"/>
        </w:rPr>
        <w:t xml:space="preserve">с </w:t>
      </w:r>
      <w:r w:rsidRPr="003464F4">
        <w:rPr>
          <w:rStyle w:val="23"/>
          <w:sz w:val="28"/>
          <w:szCs w:val="28"/>
        </w:rPr>
        <w:t>другими элементами.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Важно научить ребёнка умению дослушиват</w:t>
      </w:r>
      <w:r w:rsidR="00B50002">
        <w:rPr>
          <w:rStyle w:val="23"/>
          <w:sz w:val="28"/>
          <w:szCs w:val="28"/>
        </w:rPr>
        <w:t xml:space="preserve">ь каждый звук и соединять его с </w:t>
      </w:r>
      <w:r w:rsidRPr="003464F4">
        <w:rPr>
          <w:rStyle w:val="23"/>
          <w:sz w:val="28"/>
          <w:szCs w:val="28"/>
        </w:rPr>
        <w:t>последующим. Научить прослушивать интонацию</w:t>
      </w:r>
      <w:r w:rsidR="00B50002">
        <w:rPr>
          <w:rStyle w:val="23"/>
          <w:sz w:val="28"/>
          <w:szCs w:val="28"/>
        </w:rPr>
        <w:t xml:space="preserve"> широких интервалов и соединять </w:t>
      </w:r>
      <w:r w:rsidRPr="003464F4">
        <w:rPr>
          <w:rStyle w:val="23"/>
          <w:sz w:val="28"/>
          <w:szCs w:val="28"/>
        </w:rPr>
        <w:t>широко разнесённые звуки, пластично переводя один звук в другой.</w:t>
      </w:r>
    </w:p>
    <w:p w:rsidR="000B4CFC" w:rsidRPr="003464F4" w:rsidRDefault="000B4CFC" w:rsidP="003464F4">
      <w:pPr>
        <w:pStyle w:val="210"/>
        <w:shd w:val="clear" w:color="auto" w:fill="auto"/>
        <w:spacing w:before="0" w:after="339"/>
        <w:ind w:firstLine="993"/>
        <w:rPr>
          <w:sz w:val="28"/>
          <w:szCs w:val="28"/>
        </w:rPr>
      </w:pPr>
      <w:r w:rsidRPr="003464F4">
        <w:rPr>
          <w:rStyle w:val="23"/>
          <w:sz w:val="28"/>
          <w:szCs w:val="28"/>
        </w:rPr>
        <w:t>Для обогащения звучания фактуры необходи</w:t>
      </w:r>
      <w:r w:rsidR="00B50002">
        <w:rPr>
          <w:rStyle w:val="23"/>
          <w:sz w:val="28"/>
          <w:szCs w:val="28"/>
        </w:rPr>
        <w:t xml:space="preserve">мо научить ребёнка пользоваться </w:t>
      </w:r>
      <w:r w:rsidRPr="003464F4">
        <w:rPr>
          <w:rStyle w:val="23"/>
          <w:sz w:val="28"/>
          <w:szCs w:val="28"/>
        </w:rPr>
        <w:t xml:space="preserve">педалью. Рекомендуется развивать этот навык уже с </w:t>
      </w:r>
      <w:r w:rsidR="00B50002">
        <w:rPr>
          <w:rStyle w:val="23"/>
          <w:sz w:val="28"/>
          <w:szCs w:val="28"/>
        </w:rPr>
        <w:t xml:space="preserve">первого года обучения исходя из </w:t>
      </w:r>
      <w:r w:rsidRPr="003464F4">
        <w:rPr>
          <w:rStyle w:val="23"/>
          <w:sz w:val="28"/>
          <w:szCs w:val="28"/>
        </w:rPr>
        <w:t>физических возможностей ученика, постепенно сов</w:t>
      </w:r>
      <w:r w:rsidR="00B50002">
        <w:rPr>
          <w:rStyle w:val="23"/>
          <w:sz w:val="28"/>
          <w:szCs w:val="28"/>
        </w:rPr>
        <w:t xml:space="preserve">ершенствуя и усложняя различные </w:t>
      </w:r>
      <w:r w:rsidRPr="003464F4">
        <w:rPr>
          <w:rStyle w:val="23"/>
          <w:sz w:val="28"/>
          <w:szCs w:val="28"/>
        </w:rPr>
        <w:t>приёмы педализации.</w:t>
      </w:r>
    </w:p>
    <w:p w:rsidR="000B4CFC" w:rsidRPr="003464F4" w:rsidRDefault="000B4CFC" w:rsidP="00B50002">
      <w:pPr>
        <w:pStyle w:val="34"/>
        <w:keepNext/>
        <w:keepLines/>
        <w:shd w:val="clear" w:color="auto" w:fill="auto"/>
        <w:spacing w:before="0" w:after="245" w:line="300" w:lineRule="exact"/>
        <w:ind w:firstLine="993"/>
        <w:jc w:val="center"/>
        <w:outlineLvl w:val="1"/>
        <w:rPr>
          <w:rFonts w:ascii="Times New Roman" w:hAnsi="Times New Roman" w:cs="Times New Roman"/>
          <w:sz w:val="28"/>
          <w:szCs w:val="28"/>
        </w:rPr>
      </w:pPr>
      <w:bookmarkStart w:id="14" w:name="bookmark16"/>
      <w:r w:rsidRPr="003464F4">
        <w:rPr>
          <w:rStyle w:val="33"/>
          <w:rFonts w:ascii="Times New Roman" w:hAnsi="Times New Roman" w:cs="Times New Roman"/>
          <w:b/>
          <w:bCs/>
          <w:color w:val="000000"/>
          <w:sz w:val="28"/>
          <w:szCs w:val="28"/>
        </w:rPr>
        <w:t>Развитие технических навыков.</w:t>
      </w:r>
      <w:bookmarkEnd w:id="14"/>
    </w:p>
    <w:p w:rsidR="000B4CFC" w:rsidRPr="003464F4" w:rsidRDefault="000B4CFC" w:rsidP="003464F4">
      <w:pPr>
        <w:pStyle w:val="210"/>
        <w:shd w:val="clear" w:color="auto" w:fill="auto"/>
        <w:spacing w:before="0" w:line="278" w:lineRule="exact"/>
        <w:ind w:firstLine="993"/>
        <w:rPr>
          <w:sz w:val="28"/>
          <w:szCs w:val="28"/>
        </w:rPr>
      </w:pPr>
      <w:r w:rsidRPr="003464F4">
        <w:rPr>
          <w:rStyle w:val="23"/>
          <w:sz w:val="28"/>
          <w:szCs w:val="28"/>
        </w:rPr>
        <w:t>Вопрос овладения техникой учащим</w:t>
      </w:r>
      <w:r w:rsidR="00B50002">
        <w:rPr>
          <w:rStyle w:val="23"/>
          <w:sz w:val="28"/>
          <w:szCs w:val="28"/>
        </w:rPr>
        <w:t xml:space="preserve">ися школы также является частью </w:t>
      </w:r>
      <w:r w:rsidRPr="003464F4">
        <w:rPr>
          <w:rStyle w:val="23"/>
          <w:sz w:val="28"/>
          <w:szCs w:val="28"/>
        </w:rPr>
        <w:t>комплексного воспитания пианиста. Необходимые</w:t>
      </w:r>
      <w:r w:rsidR="00B50002">
        <w:rPr>
          <w:rStyle w:val="23"/>
          <w:sz w:val="28"/>
          <w:szCs w:val="28"/>
        </w:rPr>
        <w:t xml:space="preserve"> технические навыки – пальцевая </w:t>
      </w:r>
      <w:r w:rsidRPr="003464F4">
        <w:rPr>
          <w:rStyle w:val="23"/>
          <w:sz w:val="28"/>
          <w:szCs w:val="28"/>
        </w:rPr>
        <w:t xml:space="preserve">беглость, свободная координация движения рук, умение </w:t>
      </w:r>
      <w:r w:rsidR="00B50002">
        <w:rPr>
          <w:rStyle w:val="23"/>
          <w:sz w:val="28"/>
          <w:szCs w:val="28"/>
        </w:rPr>
        <w:t xml:space="preserve">выбрать (и правильно применить) </w:t>
      </w:r>
      <w:r w:rsidRPr="003464F4">
        <w:rPr>
          <w:rStyle w:val="23"/>
          <w:sz w:val="28"/>
          <w:szCs w:val="28"/>
        </w:rPr>
        <w:t xml:space="preserve">рациональную аппликатуру, разнообразные приёмы </w:t>
      </w:r>
      <w:proofErr w:type="spellStart"/>
      <w:r w:rsidRPr="003464F4">
        <w:rPr>
          <w:rStyle w:val="23"/>
          <w:sz w:val="28"/>
          <w:szCs w:val="28"/>
        </w:rPr>
        <w:t>звукоизвлечения</w:t>
      </w:r>
      <w:proofErr w:type="spellEnd"/>
      <w:r w:rsidRPr="003464F4">
        <w:rPr>
          <w:rStyle w:val="23"/>
          <w:sz w:val="28"/>
          <w:szCs w:val="28"/>
        </w:rPr>
        <w:t xml:space="preserve"> и др. -</w:t>
      </w:r>
      <w:r w:rsidR="00B50002">
        <w:rPr>
          <w:rStyle w:val="23"/>
          <w:sz w:val="28"/>
          <w:szCs w:val="28"/>
        </w:rPr>
        <w:t xml:space="preserve"> </w:t>
      </w:r>
      <w:r w:rsidRPr="003464F4">
        <w:rPr>
          <w:rStyle w:val="23"/>
          <w:sz w:val="28"/>
          <w:szCs w:val="28"/>
        </w:rPr>
        <w:t xml:space="preserve">приобретаются путём </w:t>
      </w:r>
      <w:r w:rsidRPr="003464F4">
        <w:rPr>
          <w:rStyle w:val="23"/>
          <w:sz w:val="28"/>
          <w:szCs w:val="28"/>
        </w:rPr>
        <w:lastRenderedPageBreak/>
        <w:t>тщательной систематической работы над различными видами</w:t>
      </w:r>
      <w:r w:rsidRPr="003464F4">
        <w:rPr>
          <w:rStyle w:val="23"/>
          <w:sz w:val="28"/>
          <w:szCs w:val="28"/>
        </w:rPr>
        <w:br/>
        <w:t>конструктивного материала.</w:t>
      </w:r>
    </w:p>
    <w:p w:rsidR="000B4CFC" w:rsidRPr="003464F4" w:rsidRDefault="000B4CFC" w:rsidP="003464F4">
      <w:pPr>
        <w:pStyle w:val="210"/>
        <w:shd w:val="clear" w:color="auto" w:fill="auto"/>
        <w:spacing w:before="0" w:line="278" w:lineRule="exact"/>
        <w:ind w:firstLine="993"/>
        <w:rPr>
          <w:sz w:val="28"/>
          <w:szCs w:val="28"/>
        </w:rPr>
      </w:pPr>
      <w:r w:rsidRPr="003464F4">
        <w:rPr>
          <w:rStyle w:val="23"/>
          <w:sz w:val="28"/>
          <w:szCs w:val="28"/>
        </w:rPr>
        <w:t xml:space="preserve">Это, во-первых, работа над гаммами, </w:t>
      </w:r>
      <w:r w:rsidR="00B50002">
        <w:rPr>
          <w:rStyle w:val="23"/>
          <w:sz w:val="28"/>
          <w:szCs w:val="28"/>
        </w:rPr>
        <w:t xml:space="preserve">аккордами, арпеджио – основными </w:t>
      </w:r>
      <w:r w:rsidRPr="003464F4">
        <w:rPr>
          <w:rStyle w:val="23"/>
          <w:sz w:val="28"/>
          <w:szCs w:val="28"/>
        </w:rPr>
        <w:t>техническими формулами. Овладение ими спос</w:t>
      </w:r>
      <w:r w:rsidR="00B50002">
        <w:rPr>
          <w:rStyle w:val="23"/>
          <w:sz w:val="28"/>
          <w:szCs w:val="28"/>
        </w:rPr>
        <w:t xml:space="preserve">обствует выработке определённых </w:t>
      </w:r>
      <w:r w:rsidRPr="003464F4">
        <w:rPr>
          <w:rStyle w:val="23"/>
          <w:sz w:val="28"/>
          <w:szCs w:val="28"/>
        </w:rPr>
        <w:t>приёмов, на основе которых легче и быстрее осв</w:t>
      </w:r>
      <w:r w:rsidR="00B50002">
        <w:rPr>
          <w:rStyle w:val="23"/>
          <w:sz w:val="28"/>
          <w:szCs w:val="28"/>
        </w:rPr>
        <w:t xml:space="preserve">аиваются технические трудности, </w:t>
      </w:r>
      <w:r w:rsidRPr="003464F4">
        <w:rPr>
          <w:rStyle w:val="23"/>
          <w:sz w:val="28"/>
          <w:szCs w:val="28"/>
        </w:rPr>
        <w:t>встречающиеся в художественных произведениях.</w:t>
      </w:r>
    </w:p>
    <w:p w:rsidR="000B4CFC" w:rsidRPr="003464F4" w:rsidRDefault="000B4CFC" w:rsidP="003464F4">
      <w:pPr>
        <w:pStyle w:val="210"/>
        <w:shd w:val="clear" w:color="auto" w:fill="auto"/>
        <w:spacing w:before="0" w:after="299" w:line="278" w:lineRule="exact"/>
        <w:ind w:firstLine="993"/>
        <w:rPr>
          <w:sz w:val="28"/>
          <w:szCs w:val="28"/>
        </w:rPr>
      </w:pPr>
      <w:r w:rsidRPr="003464F4">
        <w:rPr>
          <w:rStyle w:val="23"/>
          <w:sz w:val="28"/>
          <w:szCs w:val="28"/>
        </w:rPr>
        <w:t>А во-вторых - это освоение эподов классиче</w:t>
      </w:r>
      <w:r w:rsidR="00B50002">
        <w:rPr>
          <w:rStyle w:val="23"/>
          <w:sz w:val="28"/>
          <w:szCs w:val="28"/>
        </w:rPr>
        <w:t xml:space="preserve">ского и джазового репертуара на </w:t>
      </w:r>
      <w:r w:rsidRPr="003464F4">
        <w:rPr>
          <w:rStyle w:val="23"/>
          <w:sz w:val="28"/>
          <w:szCs w:val="28"/>
        </w:rPr>
        <w:t>различные виды техники: это гаммаобразные и хром</w:t>
      </w:r>
      <w:r w:rsidR="00B50002">
        <w:rPr>
          <w:rStyle w:val="23"/>
          <w:sz w:val="28"/>
          <w:szCs w:val="28"/>
        </w:rPr>
        <w:t xml:space="preserve">атические последовательности (в </w:t>
      </w:r>
      <w:r w:rsidRPr="003464F4">
        <w:rPr>
          <w:rStyle w:val="23"/>
          <w:sz w:val="28"/>
          <w:szCs w:val="28"/>
        </w:rPr>
        <w:t>прямом и противоположном движении), арпед</w:t>
      </w:r>
      <w:r w:rsidR="00B50002">
        <w:rPr>
          <w:rStyle w:val="23"/>
          <w:sz w:val="28"/>
          <w:szCs w:val="28"/>
        </w:rPr>
        <w:t xml:space="preserve">жио (всех видов); гаммаобразные </w:t>
      </w:r>
      <w:r w:rsidRPr="003464F4">
        <w:rPr>
          <w:rStyle w:val="23"/>
          <w:sz w:val="28"/>
          <w:szCs w:val="28"/>
        </w:rPr>
        <w:t>движения фигураций октавами, терциями, секстами, аккордами и т.д.</w:t>
      </w:r>
    </w:p>
    <w:p w:rsidR="000B4CFC" w:rsidRPr="003464F4" w:rsidRDefault="000B4CFC" w:rsidP="00B50002">
      <w:pPr>
        <w:pStyle w:val="521"/>
        <w:keepNext/>
        <w:keepLines/>
        <w:shd w:val="clear" w:color="auto" w:fill="auto"/>
        <w:spacing w:before="0" w:after="188" w:line="280" w:lineRule="exact"/>
        <w:ind w:firstLine="993"/>
        <w:jc w:val="center"/>
        <w:outlineLvl w:val="3"/>
        <w:rPr>
          <w:rFonts w:ascii="Times New Roman" w:hAnsi="Times New Roman" w:cs="Times New Roman"/>
        </w:rPr>
      </w:pPr>
      <w:bookmarkStart w:id="15" w:name="bookmark17"/>
      <w:r w:rsidRPr="003464F4">
        <w:rPr>
          <w:rStyle w:val="520"/>
          <w:rFonts w:ascii="Times New Roman" w:hAnsi="Times New Roman" w:cs="Times New Roman"/>
          <w:b/>
          <w:bCs/>
          <w:color w:val="000000"/>
        </w:rPr>
        <w:t>Этюды.</w:t>
      </w:r>
      <w:bookmarkEnd w:id="15"/>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Решение музыкальных и пианистических задач сливается в</w:t>
      </w:r>
      <w:r w:rsidR="00B50002">
        <w:rPr>
          <w:rStyle w:val="23"/>
          <w:sz w:val="28"/>
          <w:szCs w:val="28"/>
        </w:rPr>
        <w:t xml:space="preserve"> традиционно </w:t>
      </w:r>
      <w:r w:rsidRPr="003464F4">
        <w:rPr>
          <w:rStyle w:val="23"/>
          <w:sz w:val="28"/>
          <w:szCs w:val="28"/>
        </w:rPr>
        <w:t>изучаемых этюдах К.</w:t>
      </w:r>
      <w:r w:rsidR="00B50002">
        <w:rPr>
          <w:rStyle w:val="23"/>
          <w:sz w:val="28"/>
          <w:szCs w:val="28"/>
        </w:rPr>
        <w:t xml:space="preserve"> </w:t>
      </w:r>
      <w:r w:rsidRPr="003464F4">
        <w:rPr>
          <w:rStyle w:val="23"/>
          <w:sz w:val="28"/>
          <w:szCs w:val="28"/>
        </w:rPr>
        <w:t>Черни, А.</w:t>
      </w:r>
      <w:r w:rsidR="00B50002">
        <w:rPr>
          <w:rStyle w:val="23"/>
          <w:sz w:val="28"/>
          <w:szCs w:val="28"/>
        </w:rPr>
        <w:t xml:space="preserve"> </w:t>
      </w:r>
      <w:proofErr w:type="spellStart"/>
      <w:r w:rsidRPr="003464F4">
        <w:rPr>
          <w:rStyle w:val="23"/>
          <w:sz w:val="28"/>
          <w:szCs w:val="28"/>
        </w:rPr>
        <w:t>Шитте</w:t>
      </w:r>
      <w:proofErr w:type="spellEnd"/>
      <w:r w:rsidRPr="003464F4">
        <w:rPr>
          <w:rStyle w:val="23"/>
          <w:sz w:val="28"/>
          <w:szCs w:val="28"/>
        </w:rPr>
        <w:t>, Г.</w:t>
      </w:r>
      <w:r w:rsidR="00B50002">
        <w:rPr>
          <w:rStyle w:val="23"/>
          <w:sz w:val="28"/>
          <w:szCs w:val="28"/>
        </w:rPr>
        <w:t xml:space="preserve"> </w:t>
      </w:r>
      <w:proofErr w:type="spellStart"/>
      <w:r w:rsidRPr="003464F4">
        <w:rPr>
          <w:rStyle w:val="23"/>
          <w:sz w:val="28"/>
          <w:szCs w:val="28"/>
        </w:rPr>
        <w:t>Беренса</w:t>
      </w:r>
      <w:proofErr w:type="spellEnd"/>
      <w:r w:rsidRPr="003464F4">
        <w:rPr>
          <w:rStyle w:val="23"/>
          <w:sz w:val="28"/>
          <w:szCs w:val="28"/>
        </w:rPr>
        <w:t>, А.</w:t>
      </w:r>
      <w:r w:rsidR="00B50002">
        <w:rPr>
          <w:rStyle w:val="23"/>
          <w:sz w:val="28"/>
          <w:szCs w:val="28"/>
        </w:rPr>
        <w:t xml:space="preserve"> </w:t>
      </w:r>
      <w:proofErr w:type="spellStart"/>
      <w:r w:rsidR="00B50002">
        <w:rPr>
          <w:rStyle w:val="23"/>
          <w:sz w:val="28"/>
          <w:szCs w:val="28"/>
        </w:rPr>
        <w:t>Лемуана</w:t>
      </w:r>
      <w:proofErr w:type="spellEnd"/>
      <w:r w:rsidR="00B50002">
        <w:rPr>
          <w:rStyle w:val="23"/>
          <w:sz w:val="28"/>
          <w:szCs w:val="28"/>
        </w:rPr>
        <w:t xml:space="preserve"> и др. Однако, следуя </w:t>
      </w:r>
      <w:r w:rsidRPr="003464F4">
        <w:rPr>
          <w:rStyle w:val="23"/>
          <w:sz w:val="28"/>
          <w:szCs w:val="28"/>
        </w:rPr>
        <w:t>современным потребностям и интересам учащихс</w:t>
      </w:r>
      <w:r w:rsidR="00B50002">
        <w:rPr>
          <w:rStyle w:val="23"/>
          <w:sz w:val="28"/>
          <w:szCs w:val="28"/>
        </w:rPr>
        <w:t xml:space="preserve">я, рекомендуется использовать в </w:t>
      </w:r>
      <w:r w:rsidRPr="003464F4">
        <w:rPr>
          <w:rStyle w:val="23"/>
          <w:sz w:val="28"/>
          <w:szCs w:val="28"/>
        </w:rPr>
        <w:t>педагогическом репертуаре и джазовые этюд</w:t>
      </w:r>
      <w:r w:rsidR="00B50002">
        <w:rPr>
          <w:rStyle w:val="23"/>
          <w:sz w:val="28"/>
          <w:szCs w:val="28"/>
        </w:rPr>
        <w:t xml:space="preserve">ы М. Дворжака, М. </w:t>
      </w:r>
      <w:proofErr w:type="spellStart"/>
      <w:r w:rsidR="00B50002">
        <w:rPr>
          <w:rStyle w:val="23"/>
          <w:sz w:val="28"/>
          <w:szCs w:val="28"/>
        </w:rPr>
        <w:t>Шмитца</w:t>
      </w:r>
      <w:proofErr w:type="spellEnd"/>
      <w:r w:rsidR="00B50002">
        <w:rPr>
          <w:rStyle w:val="23"/>
          <w:sz w:val="28"/>
          <w:szCs w:val="28"/>
        </w:rPr>
        <w:t xml:space="preserve"> и других </w:t>
      </w:r>
      <w:r w:rsidRPr="003464F4">
        <w:rPr>
          <w:rStyle w:val="23"/>
          <w:sz w:val="28"/>
          <w:szCs w:val="28"/>
        </w:rPr>
        <w:t>композиторов, а также (для "продвинутых" у</w:t>
      </w:r>
      <w:r w:rsidR="00B50002">
        <w:rPr>
          <w:rStyle w:val="23"/>
          <w:sz w:val="28"/>
          <w:szCs w:val="28"/>
        </w:rPr>
        <w:t xml:space="preserve">чеников) развёрнутые виртуозные </w:t>
      </w:r>
      <w:r w:rsidRPr="003464F4">
        <w:rPr>
          <w:rStyle w:val="23"/>
          <w:sz w:val="28"/>
          <w:szCs w:val="28"/>
        </w:rPr>
        <w:t>произведения.</w:t>
      </w:r>
    </w:p>
    <w:p w:rsidR="000B4CFC" w:rsidRPr="003464F4" w:rsidRDefault="000B4CFC" w:rsidP="003464F4">
      <w:pPr>
        <w:pStyle w:val="210"/>
        <w:shd w:val="clear" w:color="auto" w:fill="auto"/>
        <w:spacing w:before="0" w:after="327"/>
        <w:ind w:firstLine="993"/>
        <w:rPr>
          <w:sz w:val="28"/>
          <w:szCs w:val="28"/>
        </w:rPr>
      </w:pPr>
      <w:r w:rsidRPr="003464F4">
        <w:rPr>
          <w:rStyle w:val="23"/>
          <w:sz w:val="28"/>
          <w:szCs w:val="28"/>
        </w:rPr>
        <w:t>Работа над техническим развитием ученика про</w:t>
      </w:r>
      <w:r w:rsidR="00B50002">
        <w:rPr>
          <w:rStyle w:val="23"/>
          <w:sz w:val="28"/>
          <w:szCs w:val="28"/>
        </w:rPr>
        <w:t xml:space="preserve">водится учителем с самых первых </w:t>
      </w:r>
      <w:r w:rsidRPr="003464F4">
        <w:rPr>
          <w:rStyle w:val="23"/>
          <w:sz w:val="28"/>
          <w:szCs w:val="28"/>
        </w:rPr>
        <w:t xml:space="preserve">занятий, начиная с посадки и постановки рук. Переход от освоения приёмов </w:t>
      </w:r>
      <w:r w:rsidRPr="003464F4">
        <w:rPr>
          <w:rStyle w:val="23"/>
          <w:sz w:val="28"/>
          <w:szCs w:val="28"/>
          <w:lang w:val="en-US"/>
        </w:rPr>
        <w:t>non</w:t>
      </w:r>
      <w:r w:rsidRPr="003464F4">
        <w:rPr>
          <w:rStyle w:val="23"/>
          <w:sz w:val="28"/>
          <w:szCs w:val="28"/>
        </w:rPr>
        <w:t xml:space="preserve"> </w:t>
      </w:r>
      <w:r w:rsidRPr="003464F4">
        <w:rPr>
          <w:rStyle w:val="23"/>
          <w:sz w:val="28"/>
          <w:szCs w:val="28"/>
          <w:lang w:val="en-US"/>
        </w:rPr>
        <w:t>legato</w:t>
      </w:r>
      <w:r w:rsidR="00B50002">
        <w:rPr>
          <w:rStyle w:val="23"/>
          <w:sz w:val="28"/>
          <w:szCs w:val="28"/>
        </w:rPr>
        <w:t xml:space="preserve"> к </w:t>
      </w:r>
      <w:r w:rsidRPr="003464F4">
        <w:rPr>
          <w:rStyle w:val="23"/>
          <w:sz w:val="28"/>
          <w:szCs w:val="28"/>
          <w:lang w:val="en-US"/>
        </w:rPr>
        <w:t>legato</w:t>
      </w:r>
      <w:r w:rsidRPr="003464F4">
        <w:rPr>
          <w:rStyle w:val="23"/>
          <w:sz w:val="28"/>
          <w:szCs w:val="28"/>
        </w:rPr>
        <w:t xml:space="preserve"> осуществляется постепенно. Работу следуе</w:t>
      </w:r>
      <w:r w:rsidR="00B50002">
        <w:rPr>
          <w:rStyle w:val="23"/>
          <w:sz w:val="28"/>
          <w:szCs w:val="28"/>
        </w:rPr>
        <w:t xml:space="preserve">т начинать с упражнений и затем </w:t>
      </w:r>
      <w:r w:rsidRPr="003464F4">
        <w:rPr>
          <w:rStyle w:val="23"/>
          <w:sz w:val="28"/>
          <w:szCs w:val="28"/>
        </w:rPr>
        <w:t>приступать к этюдам. Этюдов рекомендуется играть много и выбирать их на все виды</w:t>
      </w:r>
      <w:r w:rsidRPr="003464F4">
        <w:rPr>
          <w:rStyle w:val="23"/>
          <w:sz w:val="28"/>
          <w:szCs w:val="28"/>
        </w:rPr>
        <w:br/>
        <w:t>фактуры, учитывая физиологические особенности ребёнк</w:t>
      </w:r>
      <w:r w:rsidR="00B50002">
        <w:rPr>
          <w:rStyle w:val="23"/>
          <w:sz w:val="28"/>
          <w:szCs w:val="28"/>
        </w:rPr>
        <w:t xml:space="preserve">а (величину и строение рук). Не </w:t>
      </w:r>
      <w:r w:rsidRPr="003464F4">
        <w:rPr>
          <w:rStyle w:val="23"/>
          <w:sz w:val="28"/>
          <w:szCs w:val="28"/>
        </w:rPr>
        <w:t>следует перегружать ребёнка конструктивными эпо</w:t>
      </w:r>
      <w:r w:rsidR="00B50002">
        <w:rPr>
          <w:rStyle w:val="23"/>
          <w:sz w:val="28"/>
          <w:szCs w:val="28"/>
        </w:rPr>
        <w:t xml:space="preserve">дами (такими, как этюды К. Черни </w:t>
      </w:r>
      <w:r w:rsidRPr="003464F4">
        <w:rPr>
          <w:rStyle w:val="23"/>
          <w:sz w:val="28"/>
          <w:szCs w:val="28"/>
        </w:rPr>
        <w:t xml:space="preserve">(ор.299) под редакцией </w:t>
      </w:r>
      <w:r w:rsidR="00B50002">
        <w:rPr>
          <w:rStyle w:val="23"/>
          <w:sz w:val="28"/>
          <w:szCs w:val="28"/>
        </w:rPr>
        <w:t xml:space="preserve"> </w:t>
      </w:r>
      <w:proofErr w:type="spellStart"/>
      <w:r w:rsidRPr="003464F4">
        <w:rPr>
          <w:rStyle w:val="23"/>
          <w:sz w:val="28"/>
          <w:szCs w:val="28"/>
        </w:rPr>
        <w:t>Гермера</w:t>
      </w:r>
      <w:proofErr w:type="spellEnd"/>
      <w:r w:rsidRPr="003464F4">
        <w:rPr>
          <w:rStyle w:val="23"/>
          <w:sz w:val="28"/>
          <w:szCs w:val="28"/>
        </w:rPr>
        <w:t>). Параллельн</w:t>
      </w:r>
      <w:r w:rsidR="00B50002">
        <w:rPr>
          <w:rStyle w:val="23"/>
          <w:sz w:val="28"/>
          <w:szCs w:val="28"/>
        </w:rPr>
        <w:t xml:space="preserve">о с ними нужно давать ученику и </w:t>
      </w:r>
      <w:r w:rsidRPr="003464F4">
        <w:rPr>
          <w:rStyle w:val="23"/>
          <w:sz w:val="28"/>
          <w:szCs w:val="28"/>
        </w:rPr>
        <w:t>мелодичные этюды</w:t>
      </w:r>
      <w:proofErr w:type="gramStart"/>
      <w:r w:rsidRPr="003464F4">
        <w:rPr>
          <w:rStyle w:val="23"/>
          <w:sz w:val="28"/>
          <w:szCs w:val="28"/>
        </w:rPr>
        <w:t xml:space="preserve"> А</w:t>
      </w:r>
      <w:proofErr w:type="gramEnd"/>
      <w:r w:rsidR="00B50002">
        <w:rPr>
          <w:rStyle w:val="23"/>
          <w:sz w:val="28"/>
          <w:szCs w:val="28"/>
        </w:rPr>
        <w:t xml:space="preserve"> </w:t>
      </w:r>
      <w:proofErr w:type="spellStart"/>
      <w:r w:rsidRPr="003464F4">
        <w:rPr>
          <w:rStyle w:val="23"/>
          <w:sz w:val="28"/>
          <w:szCs w:val="28"/>
        </w:rPr>
        <w:t>Хедике</w:t>
      </w:r>
      <w:proofErr w:type="spellEnd"/>
      <w:r w:rsidRPr="003464F4">
        <w:rPr>
          <w:rStyle w:val="23"/>
          <w:sz w:val="28"/>
          <w:szCs w:val="28"/>
        </w:rPr>
        <w:t>, Ф.</w:t>
      </w:r>
      <w:r w:rsidR="00B50002">
        <w:rPr>
          <w:rStyle w:val="23"/>
          <w:sz w:val="28"/>
          <w:szCs w:val="28"/>
        </w:rPr>
        <w:t xml:space="preserve"> </w:t>
      </w:r>
      <w:proofErr w:type="spellStart"/>
      <w:r w:rsidRPr="003464F4">
        <w:rPr>
          <w:rStyle w:val="23"/>
          <w:sz w:val="28"/>
          <w:szCs w:val="28"/>
        </w:rPr>
        <w:t>Лекуппэ</w:t>
      </w:r>
      <w:proofErr w:type="spellEnd"/>
      <w:r w:rsidRPr="003464F4">
        <w:rPr>
          <w:rStyle w:val="23"/>
          <w:sz w:val="28"/>
          <w:szCs w:val="28"/>
        </w:rPr>
        <w:t xml:space="preserve"> (соч. 17</w:t>
      </w:r>
      <w:r w:rsidR="00B50002">
        <w:rPr>
          <w:rStyle w:val="23"/>
          <w:sz w:val="28"/>
          <w:szCs w:val="28"/>
        </w:rPr>
        <w:t xml:space="preserve">), А. </w:t>
      </w:r>
      <w:proofErr w:type="spellStart"/>
      <w:r w:rsidR="00B50002">
        <w:rPr>
          <w:rStyle w:val="23"/>
          <w:sz w:val="28"/>
          <w:szCs w:val="28"/>
        </w:rPr>
        <w:t>Лемуана</w:t>
      </w:r>
      <w:proofErr w:type="spellEnd"/>
      <w:r w:rsidR="00B50002">
        <w:rPr>
          <w:rStyle w:val="23"/>
          <w:sz w:val="28"/>
          <w:szCs w:val="28"/>
        </w:rPr>
        <w:t xml:space="preserve">  (соч. 37), Т. Лака, </w:t>
      </w:r>
      <w:r w:rsidRPr="003464F4">
        <w:rPr>
          <w:rStyle w:val="23"/>
          <w:sz w:val="28"/>
          <w:szCs w:val="28"/>
        </w:rPr>
        <w:t>А.</w:t>
      </w:r>
      <w:r w:rsidR="00B50002">
        <w:rPr>
          <w:rStyle w:val="23"/>
          <w:sz w:val="28"/>
          <w:szCs w:val="28"/>
        </w:rPr>
        <w:t xml:space="preserve"> </w:t>
      </w:r>
      <w:proofErr w:type="spellStart"/>
      <w:r w:rsidRPr="003464F4">
        <w:rPr>
          <w:rStyle w:val="23"/>
          <w:sz w:val="28"/>
          <w:szCs w:val="28"/>
        </w:rPr>
        <w:t>Лешгорна</w:t>
      </w:r>
      <w:proofErr w:type="spellEnd"/>
      <w:r w:rsidRPr="003464F4">
        <w:rPr>
          <w:rStyle w:val="23"/>
          <w:sz w:val="28"/>
          <w:szCs w:val="28"/>
        </w:rPr>
        <w:t xml:space="preserve"> и джазовые этюды М.</w:t>
      </w:r>
      <w:r w:rsidR="00B50002">
        <w:rPr>
          <w:rStyle w:val="23"/>
          <w:sz w:val="28"/>
          <w:szCs w:val="28"/>
        </w:rPr>
        <w:t xml:space="preserve"> </w:t>
      </w:r>
      <w:r w:rsidRPr="003464F4">
        <w:rPr>
          <w:rStyle w:val="23"/>
          <w:sz w:val="28"/>
          <w:szCs w:val="28"/>
        </w:rPr>
        <w:t>Дворжака, М.</w:t>
      </w:r>
      <w:r w:rsidR="00B50002">
        <w:rPr>
          <w:rStyle w:val="23"/>
          <w:sz w:val="28"/>
          <w:szCs w:val="28"/>
        </w:rPr>
        <w:t xml:space="preserve"> </w:t>
      </w:r>
      <w:proofErr w:type="spellStart"/>
      <w:r w:rsidRPr="003464F4">
        <w:rPr>
          <w:rStyle w:val="23"/>
          <w:sz w:val="28"/>
          <w:szCs w:val="28"/>
        </w:rPr>
        <w:t>Шмитца</w:t>
      </w:r>
      <w:proofErr w:type="spellEnd"/>
      <w:r w:rsidRPr="003464F4">
        <w:rPr>
          <w:rStyle w:val="23"/>
          <w:sz w:val="28"/>
          <w:szCs w:val="28"/>
        </w:rPr>
        <w:t>, О. Питерсона, И.</w:t>
      </w:r>
      <w:r w:rsidR="00B50002">
        <w:rPr>
          <w:rStyle w:val="23"/>
          <w:sz w:val="28"/>
          <w:szCs w:val="28"/>
        </w:rPr>
        <w:t xml:space="preserve"> </w:t>
      </w:r>
      <w:r w:rsidRPr="003464F4">
        <w:rPr>
          <w:rStyle w:val="23"/>
          <w:sz w:val="28"/>
          <w:szCs w:val="28"/>
        </w:rPr>
        <w:t>Бриля и др.</w:t>
      </w:r>
      <w:r w:rsidRPr="003464F4">
        <w:rPr>
          <w:rStyle w:val="23"/>
          <w:sz w:val="28"/>
          <w:szCs w:val="28"/>
        </w:rPr>
        <w:br/>
        <w:t>Иногда целесообразно включать в работу упражнения на различные виды техники.</w:t>
      </w:r>
    </w:p>
    <w:p w:rsidR="000B4CFC" w:rsidRPr="003464F4" w:rsidRDefault="000B4CFC" w:rsidP="00B50002">
      <w:pPr>
        <w:pStyle w:val="52"/>
        <w:keepNext/>
        <w:keepLines/>
        <w:shd w:val="clear" w:color="auto" w:fill="auto"/>
        <w:spacing w:before="0" w:line="240" w:lineRule="exact"/>
        <w:ind w:firstLine="993"/>
        <w:jc w:val="center"/>
        <w:outlineLvl w:val="3"/>
        <w:rPr>
          <w:rStyle w:val="51"/>
          <w:rFonts w:ascii="Times New Roman" w:hAnsi="Times New Roman" w:cs="Times New Roman"/>
          <w:b/>
          <w:bCs/>
          <w:sz w:val="28"/>
          <w:szCs w:val="28"/>
        </w:rPr>
      </w:pPr>
      <w:bookmarkStart w:id="16" w:name="bookmark18"/>
      <w:r w:rsidRPr="003464F4">
        <w:rPr>
          <w:rStyle w:val="51"/>
          <w:rFonts w:ascii="Times New Roman" w:hAnsi="Times New Roman" w:cs="Times New Roman"/>
          <w:b/>
          <w:bCs/>
          <w:sz w:val="28"/>
          <w:szCs w:val="28"/>
        </w:rPr>
        <w:t>Требования к исполнению этюдов.</w:t>
      </w:r>
      <w:bookmarkEnd w:id="16"/>
    </w:p>
    <w:p w:rsidR="000B4CFC" w:rsidRPr="003464F4" w:rsidRDefault="000B4CFC" w:rsidP="003464F4">
      <w:pPr>
        <w:pStyle w:val="52"/>
        <w:keepNext/>
        <w:keepLines/>
        <w:shd w:val="clear" w:color="auto" w:fill="auto"/>
        <w:spacing w:before="0" w:line="240" w:lineRule="exact"/>
        <w:ind w:firstLine="993"/>
        <w:outlineLvl w:val="3"/>
        <w:rPr>
          <w:rStyle w:val="51"/>
          <w:rFonts w:ascii="Times New Roman" w:hAnsi="Times New Roman" w:cs="Times New Roman"/>
          <w:b/>
          <w:bCs/>
          <w:sz w:val="28"/>
          <w:szCs w:val="28"/>
        </w:rPr>
      </w:pPr>
    </w:p>
    <w:p w:rsidR="000B4CFC" w:rsidRPr="003464F4" w:rsidRDefault="000B4CFC" w:rsidP="003464F4">
      <w:pPr>
        <w:pStyle w:val="52"/>
        <w:keepNext/>
        <w:keepLines/>
        <w:shd w:val="clear" w:color="auto" w:fill="auto"/>
        <w:spacing w:before="0" w:line="240" w:lineRule="exact"/>
        <w:ind w:firstLine="993"/>
        <w:outlineLvl w:val="3"/>
        <w:rPr>
          <w:rStyle w:val="51"/>
          <w:rFonts w:ascii="Times New Roman" w:hAnsi="Times New Roman" w:cs="Times New Roman"/>
          <w:b/>
          <w:bCs/>
          <w:sz w:val="28"/>
          <w:szCs w:val="28"/>
        </w:rPr>
      </w:pPr>
    </w:p>
    <w:tbl>
      <w:tblPr>
        <w:tblW w:w="0" w:type="auto"/>
        <w:tblLayout w:type="fixed"/>
        <w:tblCellMar>
          <w:left w:w="0" w:type="dxa"/>
          <w:right w:w="0" w:type="dxa"/>
        </w:tblCellMar>
        <w:tblLook w:val="0000" w:firstRow="0" w:lastRow="0" w:firstColumn="0" w:lastColumn="0" w:noHBand="0" w:noVBand="0"/>
      </w:tblPr>
      <w:tblGrid>
        <w:gridCol w:w="1844"/>
        <w:gridCol w:w="3402"/>
        <w:gridCol w:w="4182"/>
      </w:tblGrid>
      <w:tr w:rsidR="000B4CFC" w:rsidRPr="003464F4" w:rsidTr="003464F4">
        <w:trPr>
          <w:trHeight w:hRule="exact" w:val="1003"/>
        </w:trPr>
        <w:tc>
          <w:tcPr>
            <w:tcW w:w="1844"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after="60" w:line="210" w:lineRule="exact"/>
              <w:ind w:right="100" w:firstLine="5"/>
              <w:jc w:val="center"/>
              <w:rPr>
                <w:b/>
                <w:sz w:val="28"/>
                <w:szCs w:val="28"/>
              </w:rPr>
            </w:pPr>
            <w:r w:rsidRPr="003464F4">
              <w:rPr>
                <w:rStyle w:val="2103"/>
                <w:b w:val="0"/>
                <w:color w:val="000000"/>
                <w:sz w:val="28"/>
                <w:szCs w:val="28"/>
              </w:rPr>
              <w:t>Требования</w:t>
            </w:r>
          </w:p>
          <w:p w:rsidR="000B4CFC" w:rsidRPr="003464F4" w:rsidRDefault="000B4CFC" w:rsidP="00B50002">
            <w:pPr>
              <w:pStyle w:val="210"/>
              <w:shd w:val="clear" w:color="auto" w:fill="auto"/>
              <w:spacing w:before="60" w:after="60" w:line="210" w:lineRule="exact"/>
              <w:ind w:right="100" w:firstLine="5"/>
              <w:jc w:val="center"/>
              <w:rPr>
                <w:b/>
                <w:sz w:val="28"/>
                <w:szCs w:val="28"/>
              </w:rPr>
            </w:pPr>
            <w:proofErr w:type="gramStart"/>
            <w:r w:rsidRPr="003464F4">
              <w:rPr>
                <w:rStyle w:val="2103"/>
                <w:b w:val="0"/>
                <w:color w:val="000000"/>
                <w:sz w:val="28"/>
                <w:szCs w:val="28"/>
              </w:rPr>
              <w:t>(количество</w:t>
            </w:r>
            <w:proofErr w:type="gramEnd"/>
          </w:p>
          <w:p w:rsidR="000B4CFC" w:rsidRPr="003464F4" w:rsidRDefault="000B4CFC" w:rsidP="00B50002">
            <w:pPr>
              <w:pStyle w:val="210"/>
              <w:shd w:val="clear" w:color="auto" w:fill="auto"/>
              <w:spacing w:before="60" w:line="210" w:lineRule="exact"/>
              <w:ind w:right="100" w:firstLine="5"/>
              <w:jc w:val="center"/>
              <w:rPr>
                <w:b/>
                <w:sz w:val="28"/>
                <w:szCs w:val="28"/>
              </w:rPr>
            </w:pPr>
            <w:r w:rsidRPr="003464F4">
              <w:rPr>
                <w:rStyle w:val="2103"/>
                <w:b w:val="0"/>
                <w:color w:val="000000"/>
                <w:sz w:val="28"/>
                <w:szCs w:val="28"/>
              </w:rPr>
              <w:t>произведений)</w:t>
            </w:r>
          </w:p>
        </w:tc>
        <w:tc>
          <w:tcPr>
            <w:tcW w:w="3402"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10" w:lineRule="exact"/>
              <w:ind w:right="78" w:firstLine="5"/>
              <w:jc w:val="center"/>
              <w:rPr>
                <w:b/>
                <w:sz w:val="28"/>
                <w:szCs w:val="28"/>
              </w:rPr>
            </w:pPr>
            <w:r w:rsidRPr="003464F4">
              <w:rPr>
                <w:rStyle w:val="2103"/>
                <w:b w:val="0"/>
                <w:color w:val="000000"/>
                <w:sz w:val="28"/>
                <w:szCs w:val="28"/>
              </w:rPr>
              <w:t>Виды техники.</w:t>
            </w:r>
          </w:p>
        </w:tc>
        <w:tc>
          <w:tcPr>
            <w:tcW w:w="4182"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1" w:firstLine="5"/>
              <w:jc w:val="center"/>
              <w:rPr>
                <w:b/>
                <w:sz w:val="28"/>
                <w:szCs w:val="28"/>
              </w:rPr>
            </w:pPr>
            <w:r w:rsidRPr="003464F4">
              <w:rPr>
                <w:rStyle w:val="2103"/>
                <w:b w:val="0"/>
                <w:color w:val="000000"/>
                <w:sz w:val="28"/>
                <w:szCs w:val="28"/>
              </w:rPr>
              <w:t>Исполнительские навыки.</w:t>
            </w:r>
          </w:p>
        </w:tc>
      </w:tr>
      <w:tr w:rsidR="000B4CFC" w:rsidRPr="003464F4" w:rsidTr="003464F4">
        <w:trPr>
          <w:trHeight w:hRule="exact" w:val="254"/>
        </w:trPr>
        <w:tc>
          <w:tcPr>
            <w:tcW w:w="9428"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1" w:firstLine="5"/>
              <w:jc w:val="center"/>
              <w:rPr>
                <w:b/>
                <w:sz w:val="28"/>
                <w:szCs w:val="28"/>
              </w:rPr>
            </w:pPr>
            <w:r w:rsidRPr="003464F4">
              <w:rPr>
                <w:rStyle w:val="2103"/>
                <w:b w:val="0"/>
                <w:color w:val="000000"/>
                <w:sz w:val="28"/>
                <w:szCs w:val="28"/>
              </w:rPr>
              <w:t>1-3 классы.</w:t>
            </w:r>
          </w:p>
        </w:tc>
      </w:tr>
      <w:tr w:rsidR="000B4CFC" w:rsidRPr="003464F4" w:rsidTr="003464F4">
        <w:trPr>
          <w:trHeight w:hRule="exact" w:val="2002"/>
        </w:trPr>
        <w:tc>
          <w:tcPr>
            <w:tcW w:w="1844"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50" w:lineRule="exact"/>
              <w:ind w:right="100" w:firstLine="5"/>
              <w:jc w:val="center"/>
              <w:rPr>
                <w:b/>
                <w:sz w:val="28"/>
                <w:szCs w:val="28"/>
              </w:rPr>
            </w:pPr>
            <w:r w:rsidRPr="003464F4">
              <w:rPr>
                <w:rStyle w:val="2103"/>
                <w:b w:val="0"/>
                <w:color w:val="000000"/>
                <w:sz w:val="28"/>
                <w:szCs w:val="28"/>
              </w:rPr>
              <w:t>4 - 6 этюдов,</w:t>
            </w:r>
          </w:p>
          <w:p w:rsidR="000B4CFC" w:rsidRPr="003464F4" w:rsidRDefault="000B4CFC" w:rsidP="00B50002">
            <w:pPr>
              <w:pStyle w:val="210"/>
              <w:shd w:val="clear" w:color="auto" w:fill="auto"/>
              <w:spacing w:before="0" w:line="250" w:lineRule="exact"/>
              <w:ind w:right="100" w:firstLine="5"/>
              <w:jc w:val="center"/>
              <w:rPr>
                <w:b/>
                <w:sz w:val="28"/>
                <w:szCs w:val="28"/>
              </w:rPr>
            </w:pPr>
            <w:r w:rsidRPr="003464F4">
              <w:rPr>
                <w:rStyle w:val="2103"/>
                <w:b w:val="0"/>
                <w:color w:val="000000"/>
                <w:sz w:val="28"/>
                <w:szCs w:val="28"/>
              </w:rPr>
              <w:t>выполняющих</w:t>
            </w:r>
          </w:p>
          <w:p w:rsidR="000B4CFC" w:rsidRPr="003464F4" w:rsidRDefault="000B4CFC" w:rsidP="00B50002">
            <w:pPr>
              <w:pStyle w:val="210"/>
              <w:shd w:val="clear" w:color="auto" w:fill="auto"/>
              <w:spacing w:before="0" w:line="250" w:lineRule="exact"/>
              <w:ind w:right="100" w:firstLine="5"/>
              <w:jc w:val="center"/>
              <w:rPr>
                <w:b/>
                <w:sz w:val="28"/>
                <w:szCs w:val="28"/>
              </w:rPr>
            </w:pPr>
            <w:r w:rsidRPr="003464F4">
              <w:rPr>
                <w:rStyle w:val="2103"/>
                <w:b w:val="0"/>
                <w:color w:val="000000"/>
                <w:sz w:val="28"/>
                <w:szCs w:val="28"/>
              </w:rPr>
              <w:t>какую-либо</w:t>
            </w:r>
          </w:p>
          <w:p w:rsidR="000B4CFC" w:rsidRPr="003464F4" w:rsidRDefault="000B4CFC" w:rsidP="00B50002">
            <w:pPr>
              <w:pStyle w:val="210"/>
              <w:shd w:val="clear" w:color="auto" w:fill="auto"/>
              <w:spacing w:before="0" w:line="250" w:lineRule="exact"/>
              <w:ind w:right="100" w:firstLine="5"/>
              <w:jc w:val="center"/>
              <w:rPr>
                <w:b/>
                <w:sz w:val="28"/>
                <w:szCs w:val="28"/>
              </w:rPr>
            </w:pPr>
            <w:r w:rsidRPr="003464F4">
              <w:rPr>
                <w:rStyle w:val="2103"/>
                <w:b w:val="0"/>
                <w:color w:val="000000"/>
                <w:sz w:val="28"/>
                <w:szCs w:val="28"/>
              </w:rPr>
              <w:t xml:space="preserve">одну </w:t>
            </w:r>
            <w:proofErr w:type="gramStart"/>
            <w:r w:rsidRPr="003464F4">
              <w:rPr>
                <w:rStyle w:val="2103"/>
                <w:b w:val="0"/>
                <w:color w:val="000000"/>
                <w:sz w:val="28"/>
                <w:szCs w:val="28"/>
              </w:rPr>
              <w:t>из</w:t>
            </w:r>
            <w:proofErr w:type="gramEnd"/>
          </w:p>
          <w:p w:rsidR="000B4CFC" w:rsidRPr="003464F4" w:rsidRDefault="000B4CFC" w:rsidP="00B50002">
            <w:pPr>
              <w:pStyle w:val="210"/>
              <w:shd w:val="clear" w:color="auto" w:fill="auto"/>
              <w:spacing w:before="0" w:line="250" w:lineRule="exact"/>
              <w:ind w:right="100" w:firstLine="5"/>
              <w:jc w:val="center"/>
              <w:rPr>
                <w:b/>
                <w:sz w:val="28"/>
                <w:szCs w:val="28"/>
              </w:rPr>
            </w:pPr>
            <w:r w:rsidRPr="003464F4">
              <w:rPr>
                <w:rStyle w:val="2103"/>
                <w:b w:val="0"/>
                <w:color w:val="000000"/>
                <w:sz w:val="28"/>
                <w:szCs w:val="28"/>
              </w:rPr>
              <w:t>технических</w:t>
            </w:r>
          </w:p>
          <w:p w:rsidR="000B4CFC" w:rsidRPr="003464F4" w:rsidRDefault="000B4CFC" w:rsidP="00B50002">
            <w:pPr>
              <w:pStyle w:val="210"/>
              <w:shd w:val="clear" w:color="auto" w:fill="auto"/>
              <w:spacing w:before="0" w:line="250" w:lineRule="exact"/>
              <w:ind w:right="100" w:firstLine="5"/>
              <w:jc w:val="center"/>
              <w:rPr>
                <w:b/>
                <w:sz w:val="28"/>
                <w:szCs w:val="28"/>
              </w:rPr>
            </w:pPr>
            <w:r w:rsidRPr="003464F4">
              <w:rPr>
                <w:rStyle w:val="2103"/>
                <w:b w:val="0"/>
                <w:color w:val="000000"/>
                <w:sz w:val="28"/>
                <w:szCs w:val="28"/>
              </w:rPr>
              <w:t>задач.</w:t>
            </w:r>
          </w:p>
        </w:tc>
        <w:tc>
          <w:tcPr>
            <w:tcW w:w="3402"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numPr>
                <w:ilvl w:val="0"/>
                <w:numId w:val="5"/>
              </w:numPr>
              <w:shd w:val="clear" w:color="auto" w:fill="auto"/>
              <w:tabs>
                <w:tab w:val="left" w:pos="187"/>
              </w:tabs>
              <w:spacing w:before="0" w:line="245" w:lineRule="exact"/>
              <w:ind w:right="78" w:firstLine="5"/>
              <w:jc w:val="center"/>
              <w:rPr>
                <w:b/>
                <w:sz w:val="28"/>
                <w:szCs w:val="28"/>
              </w:rPr>
            </w:pPr>
            <w:r w:rsidRPr="003464F4">
              <w:rPr>
                <w:rStyle w:val="2103"/>
                <w:b w:val="0"/>
                <w:color w:val="000000"/>
                <w:sz w:val="28"/>
                <w:szCs w:val="28"/>
              </w:rPr>
              <w:t>короткие позиционные</w:t>
            </w:r>
            <w:r w:rsidRPr="003464F4">
              <w:rPr>
                <w:rStyle w:val="2103"/>
                <w:b w:val="0"/>
                <w:color w:val="000000"/>
                <w:sz w:val="28"/>
                <w:szCs w:val="28"/>
              </w:rPr>
              <w:br/>
              <w:t>последовательности;</w:t>
            </w:r>
            <w:r w:rsidRPr="003464F4">
              <w:rPr>
                <w:rStyle w:val="2103"/>
                <w:b w:val="0"/>
                <w:color w:val="000000"/>
                <w:sz w:val="28"/>
                <w:szCs w:val="28"/>
              </w:rPr>
              <w:br/>
              <w:t>- подкладывание и</w:t>
            </w:r>
            <w:r w:rsidRPr="003464F4">
              <w:rPr>
                <w:rStyle w:val="2103"/>
                <w:b w:val="0"/>
                <w:color w:val="000000"/>
                <w:sz w:val="28"/>
                <w:szCs w:val="28"/>
              </w:rPr>
              <w:br/>
              <w:t>перекладывание пальцев;</w:t>
            </w:r>
          </w:p>
          <w:p w:rsidR="000B4CFC" w:rsidRPr="003464F4" w:rsidRDefault="000B4CFC" w:rsidP="00B50002">
            <w:pPr>
              <w:pStyle w:val="210"/>
              <w:numPr>
                <w:ilvl w:val="0"/>
                <w:numId w:val="5"/>
              </w:numPr>
              <w:shd w:val="clear" w:color="auto" w:fill="auto"/>
              <w:tabs>
                <w:tab w:val="left" w:pos="120"/>
              </w:tabs>
              <w:spacing w:before="0" w:after="120" w:line="210" w:lineRule="exact"/>
              <w:ind w:right="78" w:firstLine="5"/>
              <w:jc w:val="center"/>
              <w:rPr>
                <w:b/>
                <w:sz w:val="28"/>
                <w:szCs w:val="28"/>
              </w:rPr>
            </w:pPr>
            <w:r w:rsidRPr="003464F4">
              <w:rPr>
                <w:rStyle w:val="2103"/>
                <w:b w:val="0"/>
                <w:color w:val="000000"/>
                <w:sz w:val="28"/>
                <w:szCs w:val="28"/>
              </w:rPr>
              <w:t>чередование и перекладывание</w:t>
            </w:r>
          </w:p>
          <w:p w:rsidR="000B4CFC" w:rsidRPr="003464F4" w:rsidRDefault="000B4CFC" w:rsidP="00B50002">
            <w:pPr>
              <w:pStyle w:val="210"/>
              <w:shd w:val="clear" w:color="auto" w:fill="auto"/>
              <w:spacing w:before="120" w:line="210" w:lineRule="exact"/>
              <w:ind w:right="78" w:firstLine="5"/>
              <w:jc w:val="center"/>
              <w:rPr>
                <w:b/>
                <w:sz w:val="28"/>
                <w:szCs w:val="28"/>
              </w:rPr>
            </w:pPr>
            <w:r w:rsidRPr="003464F4">
              <w:rPr>
                <w:rStyle w:val="2103"/>
                <w:b w:val="0"/>
                <w:color w:val="000000"/>
                <w:sz w:val="28"/>
                <w:szCs w:val="28"/>
              </w:rPr>
              <w:t>рук;</w:t>
            </w:r>
          </w:p>
          <w:p w:rsidR="000B4CFC" w:rsidRPr="003464F4" w:rsidRDefault="000B4CFC" w:rsidP="00B50002">
            <w:pPr>
              <w:pStyle w:val="210"/>
              <w:numPr>
                <w:ilvl w:val="0"/>
                <w:numId w:val="5"/>
              </w:numPr>
              <w:shd w:val="clear" w:color="auto" w:fill="auto"/>
              <w:tabs>
                <w:tab w:val="left" w:pos="125"/>
              </w:tabs>
              <w:spacing w:before="0" w:line="210" w:lineRule="exact"/>
              <w:ind w:right="78" w:firstLine="5"/>
              <w:jc w:val="center"/>
              <w:rPr>
                <w:b/>
                <w:sz w:val="28"/>
                <w:szCs w:val="28"/>
              </w:rPr>
            </w:pPr>
            <w:r w:rsidRPr="003464F4">
              <w:rPr>
                <w:rStyle w:val="2103"/>
                <w:b w:val="0"/>
                <w:color w:val="000000"/>
                <w:sz w:val="28"/>
                <w:szCs w:val="28"/>
              </w:rPr>
              <w:t>трезвучия с обращениями.</w:t>
            </w:r>
          </w:p>
        </w:tc>
        <w:tc>
          <w:tcPr>
            <w:tcW w:w="4182"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numPr>
                <w:ilvl w:val="0"/>
                <w:numId w:val="6"/>
              </w:numPr>
              <w:shd w:val="clear" w:color="auto" w:fill="auto"/>
              <w:tabs>
                <w:tab w:val="left" w:pos="130"/>
              </w:tabs>
              <w:spacing w:before="0" w:line="250" w:lineRule="exact"/>
              <w:ind w:right="71" w:firstLine="5"/>
              <w:jc w:val="center"/>
              <w:rPr>
                <w:b/>
                <w:sz w:val="28"/>
                <w:szCs w:val="28"/>
              </w:rPr>
            </w:pPr>
            <w:r w:rsidRPr="003464F4">
              <w:rPr>
                <w:rStyle w:val="2103"/>
                <w:b w:val="0"/>
                <w:color w:val="000000"/>
                <w:sz w:val="28"/>
                <w:szCs w:val="28"/>
              </w:rPr>
              <w:t>средний темп;</w:t>
            </w:r>
          </w:p>
          <w:p w:rsidR="000B4CFC" w:rsidRPr="003464F4" w:rsidRDefault="000B4CFC" w:rsidP="00B50002">
            <w:pPr>
              <w:pStyle w:val="210"/>
              <w:numPr>
                <w:ilvl w:val="0"/>
                <w:numId w:val="6"/>
              </w:numPr>
              <w:shd w:val="clear" w:color="auto" w:fill="auto"/>
              <w:tabs>
                <w:tab w:val="left" w:pos="125"/>
              </w:tabs>
              <w:spacing w:before="0" w:line="250" w:lineRule="exact"/>
              <w:ind w:right="71" w:firstLine="5"/>
              <w:jc w:val="center"/>
              <w:rPr>
                <w:b/>
                <w:sz w:val="28"/>
                <w:szCs w:val="28"/>
              </w:rPr>
            </w:pPr>
            <w:r w:rsidRPr="003464F4">
              <w:rPr>
                <w:rStyle w:val="2103"/>
                <w:b w:val="0"/>
                <w:color w:val="000000"/>
                <w:sz w:val="28"/>
                <w:szCs w:val="28"/>
              </w:rPr>
              <w:t>ровность;</w:t>
            </w:r>
          </w:p>
          <w:p w:rsidR="000B4CFC" w:rsidRPr="003464F4" w:rsidRDefault="000B4CFC" w:rsidP="00B50002">
            <w:pPr>
              <w:pStyle w:val="210"/>
              <w:numPr>
                <w:ilvl w:val="0"/>
                <w:numId w:val="6"/>
              </w:numPr>
              <w:shd w:val="clear" w:color="auto" w:fill="auto"/>
              <w:tabs>
                <w:tab w:val="left" w:pos="125"/>
              </w:tabs>
              <w:spacing w:before="0" w:line="250" w:lineRule="exact"/>
              <w:ind w:right="71" w:firstLine="5"/>
              <w:jc w:val="center"/>
              <w:rPr>
                <w:b/>
                <w:sz w:val="28"/>
                <w:szCs w:val="28"/>
              </w:rPr>
            </w:pPr>
            <w:r w:rsidRPr="003464F4">
              <w:rPr>
                <w:rStyle w:val="2103"/>
                <w:b w:val="0"/>
                <w:color w:val="000000"/>
                <w:sz w:val="28"/>
                <w:szCs w:val="28"/>
              </w:rPr>
              <w:t>метро - ритмическая стабильность;</w:t>
            </w:r>
          </w:p>
          <w:p w:rsidR="000B4CFC" w:rsidRPr="003464F4" w:rsidRDefault="000B4CFC" w:rsidP="00B50002">
            <w:pPr>
              <w:pStyle w:val="210"/>
              <w:numPr>
                <w:ilvl w:val="0"/>
                <w:numId w:val="6"/>
              </w:numPr>
              <w:shd w:val="clear" w:color="auto" w:fill="auto"/>
              <w:tabs>
                <w:tab w:val="left" w:pos="130"/>
              </w:tabs>
              <w:spacing w:before="0" w:line="250" w:lineRule="exact"/>
              <w:ind w:right="71" w:firstLine="5"/>
              <w:jc w:val="center"/>
              <w:rPr>
                <w:b/>
                <w:sz w:val="28"/>
                <w:szCs w:val="28"/>
              </w:rPr>
            </w:pPr>
            <w:r w:rsidRPr="003464F4">
              <w:rPr>
                <w:rStyle w:val="2103"/>
                <w:b w:val="0"/>
                <w:color w:val="000000"/>
                <w:sz w:val="28"/>
                <w:szCs w:val="28"/>
              </w:rPr>
              <w:t>свободный аппарат.</w:t>
            </w:r>
          </w:p>
        </w:tc>
      </w:tr>
      <w:tr w:rsidR="000B4CFC" w:rsidRPr="003464F4" w:rsidTr="003464F4">
        <w:trPr>
          <w:trHeight w:hRule="exact" w:val="254"/>
        </w:trPr>
        <w:tc>
          <w:tcPr>
            <w:tcW w:w="9428"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1" w:firstLine="5"/>
              <w:jc w:val="center"/>
              <w:rPr>
                <w:b/>
                <w:sz w:val="28"/>
                <w:szCs w:val="28"/>
              </w:rPr>
            </w:pPr>
            <w:r w:rsidRPr="003464F4">
              <w:rPr>
                <w:rStyle w:val="2103"/>
                <w:b w:val="0"/>
                <w:color w:val="000000"/>
                <w:sz w:val="28"/>
                <w:szCs w:val="28"/>
              </w:rPr>
              <w:t>4-5-классы.</w:t>
            </w:r>
          </w:p>
        </w:tc>
      </w:tr>
      <w:tr w:rsidR="000B4CFC" w:rsidRPr="003464F4" w:rsidTr="003464F4">
        <w:trPr>
          <w:trHeight w:hRule="exact" w:val="1771"/>
        </w:trPr>
        <w:tc>
          <w:tcPr>
            <w:tcW w:w="1844"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shd w:val="clear" w:color="auto" w:fill="auto"/>
              <w:spacing w:before="0" w:line="254" w:lineRule="exact"/>
              <w:ind w:right="100" w:firstLine="5"/>
              <w:jc w:val="center"/>
              <w:rPr>
                <w:b/>
                <w:sz w:val="28"/>
                <w:szCs w:val="28"/>
              </w:rPr>
            </w:pPr>
            <w:r w:rsidRPr="003464F4">
              <w:rPr>
                <w:rStyle w:val="2103"/>
                <w:b w:val="0"/>
                <w:color w:val="000000"/>
                <w:sz w:val="28"/>
                <w:szCs w:val="28"/>
              </w:rPr>
              <w:lastRenderedPageBreak/>
              <w:t>4 - 6 этюдов на</w:t>
            </w:r>
            <w:r w:rsidRPr="003464F4">
              <w:rPr>
                <w:rStyle w:val="2103"/>
                <w:b w:val="0"/>
                <w:color w:val="000000"/>
                <w:sz w:val="28"/>
                <w:szCs w:val="28"/>
              </w:rPr>
              <w:br/>
              <w:t>различные</w:t>
            </w:r>
            <w:r w:rsidRPr="003464F4">
              <w:rPr>
                <w:rStyle w:val="2103"/>
                <w:b w:val="0"/>
                <w:color w:val="000000"/>
                <w:sz w:val="28"/>
                <w:szCs w:val="28"/>
              </w:rPr>
              <w:br/>
              <w:t>виды техники.</w:t>
            </w:r>
          </w:p>
        </w:tc>
        <w:tc>
          <w:tcPr>
            <w:tcW w:w="3402" w:type="dxa"/>
            <w:tcBorders>
              <w:top w:val="single" w:sz="4" w:space="0" w:color="auto"/>
              <w:left w:val="single" w:sz="4" w:space="0" w:color="auto"/>
              <w:bottom w:val="nil"/>
              <w:right w:val="nil"/>
            </w:tcBorders>
            <w:shd w:val="clear" w:color="auto" w:fill="FFFFFF"/>
            <w:vAlign w:val="center"/>
          </w:tcPr>
          <w:p w:rsidR="000B4CFC" w:rsidRPr="003464F4" w:rsidRDefault="000B4CFC" w:rsidP="00B50002">
            <w:pPr>
              <w:pStyle w:val="210"/>
              <w:numPr>
                <w:ilvl w:val="0"/>
                <w:numId w:val="7"/>
              </w:numPr>
              <w:shd w:val="clear" w:color="auto" w:fill="auto"/>
              <w:tabs>
                <w:tab w:val="left" w:pos="187"/>
              </w:tabs>
              <w:spacing w:before="0" w:line="250" w:lineRule="exact"/>
              <w:ind w:right="78" w:firstLine="5"/>
              <w:jc w:val="center"/>
              <w:rPr>
                <w:b/>
                <w:sz w:val="28"/>
                <w:szCs w:val="28"/>
              </w:rPr>
            </w:pPr>
            <w:r w:rsidRPr="003464F4">
              <w:rPr>
                <w:rStyle w:val="2103"/>
                <w:b w:val="0"/>
                <w:color w:val="000000"/>
                <w:sz w:val="28"/>
                <w:szCs w:val="28"/>
              </w:rPr>
              <w:t>гаммообразные пассажи;</w:t>
            </w:r>
          </w:p>
          <w:p w:rsidR="000B4CFC" w:rsidRPr="003464F4" w:rsidRDefault="000B4CFC" w:rsidP="00B50002">
            <w:pPr>
              <w:pStyle w:val="210"/>
              <w:numPr>
                <w:ilvl w:val="0"/>
                <w:numId w:val="7"/>
              </w:numPr>
              <w:shd w:val="clear" w:color="auto" w:fill="auto"/>
              <w:tabs>
                <w:tab w:val="left" w:pos="125"/>
              </w:tabs>
              <w:spacing w:before="0" w:line="250" w:lineRule="exact"/>
              <w:ind w:right="78" w:firstLine="5"/>
              <w:jc w:val="center"/>
              <w:rPr>
                <w:b/>
                <w:sz w:val="28"/>
                <w:szCs w:val="28"/>
              </w:rPr>
            </w:pPr>
            <w:r w:rsidRPr="003464F4">
              <w:rPr>
                <w:rStyle w:val="2103"/>
                <w:b w:val="0"/>
                <w:color w:val="000000"/>
                <w:sz w:val="28"/>
                <w:szCs w:val="28"/>
              </w:rPr>
              <w:t>аккорды;</w:t>
            </w:r>
          </w:p>
          <w:p w:rsidR="000B4CFC" w:rsidRPr="003464F4" w:rsidRDefault="000B4CFC" w:rsidP="00B50002">
            <w:pPr>
              <w:pStyle w:val="210"/>
              <w:numPr>
                <w:ilvl w:val="0"/>
                <w:numId w:val="7"/>
              </w:numPr>
              <w:shd w:val="clear" w:color="auto" w:fill="auto"/>
              <w:tabs>
                <w:tab w:val="left" w:pos="130"/>
              </w:tabs>
              <w:spacing w:before="0" w:line="250" w:lineRule="exact"/>
              <w:ind w:right="78" w:firstLine="5"/>
              <w:jc w:val="center"/>
              <w:rPr>
                <w:b/>
                <w:sz w:val="28"/>
                <w:szCs w:val="28"/>
              </w:rPr>
            </w:pPr>
            <w:r w:rsidRPr="003464F4">
              <w:rPr>
                <w:rStyle w:val="2103"/>
                <w:b w:val="0"/>
                <w:color w:val="000000"/>
                <w:sz w:val="28"/>
                <w:szCs w:val="28"/>
              </w:rPr>
              <w:t>арпеджио короткие и длинные;</w:t>
            </w:r>
          </w:p>
          <w:p w:rsidR="000B4CFC" w:rsidRPr="003464F4" w:rsidRDefault="000B4CFC" w:rsidP="00B50002">
            <w:pPr>
              <w:pStyle w:val="210"/>
              <w:numPr>
                <w:ilvl w:val="0"/>
                <w:numId w:val="7"/>
              </w:numPr>
              <w:shd w:val="clear" w:color="auto" w:fill="auto"/>
              <w:tabs>
                <w:tab w:val="left" w:pos="125"/>
              </w:tabs>
              <w:spacing w:before="0" w:line="250" w:lineRule="exact"/>
              <w:ind w:right="78" w:firstLine="5"/>
              <w:jc w:val="center"/>
              <w:rPr>
                <w:b/>
                <w:sz w:val="28"/>
                <w:szCs w:val="28"/>
              </w:rPr>
            </w:pPr>
            <w:r w:rsidRPr="003464F4">
              <w:rPr>
                <w:rStyle w:val="2103"/>
                <w:b w:val="0"/>
                <w:color w:val="000000"/>
                <w:sz w:val="28"/>
                <w:szCs w:val="28"/>
              </w:rPr>
              <w:t>репетиции;</w:t>
            </w:r>
          </w:p>
          <w:p w:rsidR="000B4CFC" w:rsidRPr="003464F4" w:rsidRDefault="000B4CFC" w:rsidP="00B50002">
            <w:pPr>
              <w:pStyle w:val="210"/>
              <w:numPr>
                <w:ilvl w:val="0"/>
                <w:numId w:val="7"/>
              </w:numPr>
              <w:shd w:val="clear" w:color="auto" w:fill="auto"/>
              <w:tabs>
                <w:tab w:val="left" w:pos="130"/>
              </w:tabs>
              <w:spacing w:before="0" w:line="250" w:lineRule="exact"/>
              <w:ind w:right="78" w:firstLine="5"/>
              <w:jc w:val="center"/>
              <w:rPr>
                <w:b/>
                <w:sz w:val="28"/>
                <w:szCs w:val="28"/>
              </w:rPr>
            </w:pPr>
            <w:r w:rsidRPr="003464F4">
              <w:rPr>
                <w:rStyle w:val="2103"/>
                <w:b w:val="0"/>
                <w:color w:val="000000"/>
                <w:sz w:val="28"/>
                <w:szCs w:val="28"/>
              </w:rPr>
              <w:t>сочетание различных</w:t>
            </w:r>
            <w:r w:rsidRPr="003464F4">
              <w:rPr>
                <w:rStyle w:val="2103"/>
                <w:b w:val="0"/>
                <w:color w:val="000000"/>
                <w:sz w:val="28"/>
                <w:szCs w:val="28"/>
              </w:rPr>
              <w:br/>
              <w:t>технических задач;</w:t>
            </w:r>
          </w:p>
          <w:p w:rsidR="000B4CFC" w:rsidRPr="003464F4" w:rsidRDefault="000B4CFC" w:rsidP="00B50002">
            <w:pPr>
              <w:pStyle w:val="210"/>
              <w:numPr>
                <w:ilvl w:val="0"/>
                <w:numId w:val="7"/>
              </w:numPr>
              <w:shd w:val="clear" w:color="auto" w:fill="auto"/>
              <w:tabs>
                <w:tab w:val="left" w:pos="115"/>
              </w:tabs>
              <w:spacing w:before="0" w:line="250" w:lineRule="exact"/>
              <w:ind w:right="78" w:firstLine="5"/>
              <w:jc w:val="center"/>
              <w:rPr>
                <w:b/>
                <w:sz w:val="28"/>
                <w:szCs w:val="28"/>
              </w:rPr>
            </w:pPr>
            <w:r w:rsidRPr="003464F4">
              <w:rPr>
                <w:rStyle w:val="2103"/>
                <w:b w:val="0"/>
                <w:color w:val="000000"/>
                <w:sz w:val="28"/>
                <w:szCs w:val="28"/>
              </w:rPr>
              <w:t>двойные ноты.</w:t>
            </w:r>
          </w:p>
        </w:tc>
        <w:tc>
          <w:tcPr>
            <w:tcW w:w="4182" w:type="dxa"/>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numPr>
                <w:ilvl w:val="0"/>
                <w:numId w:val="8"/>
              </w:numPr>
              <w:shd w:val="clear" w:color="auto" w:fill="auto"/>
              <w:tabs>
                <w:tab w:val="left" w:pos="130"/>
              </w:tabs>
              <w:spacing w:before="0" w:line="250" w:lineRule="exact"/>
              <w:ind w:right="71" w:firstLine="5"/>
              <w:jc w:val="center"/>
              <w:rPr>
                <w:b/>
                <w:sz w:val="28"/>
                <w:szCs w:val="28"/>
              </w:rPr>
            </w:pPr>
            <w:r w:rsidRPr="003464F4">
              <w:rPr>
                <w:rStyle w:val="2103"/>
                <w:b w:val="0"/>
                <w:color w:val="000000"/>
                <w:sz w:val="28"/>
                <w:szCs w:val="28"/>
              </w:rPr>
              <w:t>беглый темп;</w:t>
            </w:r>
          </w:p>
          <w:p w:rsidR="000B4CFC" w:rsidRPr="003464F4" w:rsidRDefault="000B4CFC" w:rsidP="00B50002">
            <w:pPr>
              <w:pStyle w:val="210"/>
              <w:numPr>
                <w:ilvl w:val="0"/>
                <w:numId w:val="8"/>
              </w:numPr>
              <w:shd w:val="clear" w:color="auto" w:fill="auto"/>
              <w:tabs>
                <w:tab w:val="left" w:pos="125"/>
              </w:tabs>
              <w:spacing w:before="0" w:line="250" w:lineRule="exact"/>
              <w:ind w:right="71" w:firstLine="5"/>
              <w:jc w:val="center"/>
              <w:rPr>
                <w:b/>
                <w:sz w:val="28"/>
                <w:szCs w:val="28"/>
              </w:rPr>
            </w:pPr>
            <w:r w:rsidRPr="003464F4">
              <w:rPr>
                <w:rStyle w:val="2103"/>
                <w:b w:val="0"/>
                <w:color w:val="000000"/>
                <w:sz w:val="28"/>
                <w:szCs w:val="28"/>
              </w:rPr>
              <w:t>владение техническими приёмами;</w:t>
            </w:r>
          </w:p>
          <w:p w:rsidR="000B4CFC" w:rsidRPr="003464F4" w:rsidRDefault="000B4CFC" w:rsidP="00B50002">
            <w:pPr>
              <w:pStyle w:val="210"/>
              <w:numPr>
                <w:ilvl w:val="0"/>
                <w:numId w:val="8"/>
              </w:numPr>
              <w:shd w:val="clear" w:color="auto" w:fill="auto"/>
              <w:tabs>
                <w:tab w:val="left" w:pos="120"/>
              </w:tabs>
              <w:spacing w:before="0" w:line="250" w:lineRule="exact"/>
              <w:ind w:right="71" w:firstLine="5"/>
              <w:jc w:val="center"/>
              <w:rPr>
                <w:b/>
                <w:sz w:val="28"/>
                <w:szCs w:val="28"/>
              </w:rPr>
            </w:pPr>
            <w:r w:rsidRPr="003464F4">
              <w:rPr>
                <w:rStyle w:val="2103"/>
                <w:b w:val="0"/>
                <w:color w:val="000000"/>
                <w:sz w:val="28"/>
                <w:szCs w:val="28"/>
              </w:rPr>
              <w:t>ровность;</w:t>
            </w:r>
          </w:p>
          <w:p w:rsidR="000B4CFC" w:rsidRPr="003464F4" w:rsidRDefault="000B4CFC" w:rsidP="00B50002">
            <w:pPr>
              <w:pStyle w:val="210"/>
              <w:numPr>
                <w:ilvl w:val="0"/>
                <w:numId w:val="8"/>
              </w:numPr>
              <w:shd w:val="clear" w:color="auto" w:fill="auto"/>
              <w:tabs>
                <w:tab w:val="left" w:pos="120"/>
              </w:tabs>
              <w:spacing w:before="0" w:line="250" w:lineRule="exact"/>
              <w:ind w:right="71" w:firstLine="5"/>
              <w:jc w:val="center"/>
              <w:rPr>
                <w:b/>
                <w:sz w:val="28"/>
                <w:szCs w:val="28"/>
              </w:rPr>
            </w:pPr>
            <w:r w:rsidRPr="003464F4">
              <w:rPr>
                <w:rStyle w:val="2103"/>
                <w:b w:val="0"/>
                <w:color w:val="000000"/>
                <w:sz w:val="28"/>
                <w:szCs w:val="28"/>
              </w:rPr>
              <w:t>лёгкость;</w:t>
            </w:r>
          </w:p>
          <w:p w:rsidR="000B4CFC" w:rsidRPr="003464F4" w:rsidRDefault="000B4CFC" w:rsidP="00B50002">
            <w:pPr>
              <w:pStyle w:val="210"/>
              <w:numPr>
                <w:ilvl w:val="0"/>
                <w:numId w:val="8"/>
              </w:numPr>
              <w:shd w:val="clear" w:color="auto" w:fill="auto"/>
              <w:tabs>
                <w:tab w:val="left" w:pos="130"/>
              </w:tabs>
              <w:spacing w:before="0" w:line="250" w:lineRule="exact"/>
              <w:ind w:right="71" w:firstLine="5"/>
              <w:jc w:val="center"/>
              <w:rPr>
                <w:b/>
                <w:sz w:val="28"/>
                <w:szCs w:val="28"/>
              </w:rPr>
            </w:pPr>
            <w:r w:rsidRPr="003464F4">
              <w:rPr>
                <w:rStyle w:val="2103"/>
                <w:b w:val="0"/>
                <w:color w:val="000000"/>
                <w:sz w:val="28"/>
                <w:szCs w:val="28"/>
              </w:rPr>
              <w:t>целостность исполнения.</w:t>
            </w:r>
          </w:p>
        </w:tc>
      </w:tr>
      <w:tr w:rsidR="000B4CFC" w:rsidRPr="003464F4" w:rsidTr="003464F4">
        <w:trPr>
          <w:trHeight w:hRule="exact" w:val="269"/>
        </w:trPr>
        <w:tc>
          <w:tcPr>
            <w:tcW w:w="9428" w:type="dxa"/>
            <w:gridSpan w:val="3"/>
            <w:tcBorders>
              <w:top w:val="single" w:sz="4" w:space="0" w:color="auto"/>
              <w:left w:val="single" w:sz="4" w:space="0" w:color="auto"/>
              <w:bottom w:val="nil"/>
              <w:right w:val="single" w:sz="4" w:space="0" w:color="auto"/>
            </w:tcBorders>
            <w:shd w:val="clear" w:color="auto" w:fill="FFFFFF"/>
            <w:vAlign w:val="center"/>
          </w:tcPr>
          <w:p w:rsidR="000B4CFC" w:rsidRPr="003464F4" w:rsidRDefault="000B4CFC" w:rsidP="00B50002">
            <w:pPr>
              <w:pStyle w:val="210"/>
              <w:shd w:val="clear" w:color="auto" w:fill="auto"/>
              <w:spacing w:before="0" w:line="210" w:lineRule="exact"/>
              <w:ind w:right="71" w:firstLine="5"/>
              <w:jc w:val="center"/>
              <w:rPr>
                <w:b/>
                <w:sz w:val="28"/>
                <w:szCs w:val="28"/>
              </w:rPr>
            </w:pPr>
            <w:r w:rsidRPr="003464F4">
              <w:rPr>
                <w:rStyle w:val="2103"/>
                <w:b w:val="0"/>
                <w:color w:val="000000"/>
                <w:sz w:val="28"/>
                <w:szCs w:val="28"/>
              </w:rPr>
              <w:t>6-7 классы.</w:t>
            </w:r>
          </w:p>
        </w:tc>
      </w:tr>
      <w:tr w:rsidR="000B4CFC" w:rsidRPr="003464F4" w:rsidTr="003464F4">
        <w:trPr>
          <w:trHeight w:hRule="exact" w:val="1795"/>
        </w:trPr>
        <w:tc>
          <w:tcPr>
            <w:tcW w:w="1844" w:type="dxa"/>
            <w:tcBorders>
              <w:top w:val="single" w:sz="4" w:space="0" w:color="auto"/>
              <w:left w:val="single" w:sz="4" w:space="0" w:color="auto"/>
              <w:bottom w:val="single" w:sz="4" w:space="0" w:color="auto"/>
              <w:right w:val="nil"/>
            </w:tcBorders>
            <w:shd w:val="clear" w:color="auto" w:fill="FFFFFF"/>
            <w:vAlign w:val="center"/>
          </w:tcPr>
          <w:p w:rsidR="000B4CFC" w:rsidRPr="003464F4" w:rsidRDefault="000B4CFC" w:rsidP="00B50002">
            <w:pPr>
              <w:pStyle w:val="210"/>
              <w:shd w:val="clear" w:color="auto" w:fill="auto"/>
              <w:spacing w:before="0" w:line="259" w:lineRule="exact"/>
              <w:ind w:right="100" w:firstLine="5"/>
              <w:jc w:val="center"/>
              <w:rPr>
                <w:b/>
                <w:sz w:val="28"/>
                <w:szCs w:val="28"/>
              </w:rPr>
            </w:pPr>
            <w:r w:rsidRPr="003464F4">
              <w:rPr>
                <w:rStyle w:val="2103"/>
                <w:b w:val="0"/>
                <w:color w:val="000000"/>
                <w:sz w:val="28"/>
                <w:szCs w:val="28"/>
              </w:rPr>
              <w:t>4 -6 этюдов</w:t>
            </w:r>
            <w:r w:rsidRPr="003464F4">
              <w:rPr>
                <w:rStyle w:val="2103"/>
                <w:b w:val="0"/>
                <w:color w:val="000000"/>
                <w:sz w:val="28"/>
                <w:szCs w:val="28"/>
              </w:rPr>
              <w:br/>
              <w:t>больших по</w:t>
            </w:r>
            <w:r w:rsidRPr="003464F4">
              <w:rPr>
                <w:rStyle w:val="2103"/>
                <w:b w:val="0"/>
                <w:color w:val="000000"/>
                <w:sz w:val="28"/>
                <w:szCs w:val="28"/>
              </w:rPr>
              <w:br/>
              <w:t>объёму, на</w:t>
            </w:r>
            <w:r w:rsidRPr="003464F4">
              <w:rPr>
                <w:rStyle w:val="2103"/>
                <w:b w:val="0"/>
                <w:color w:val="000000"/>
                <w:sz w:val="28"/>
                <w:szCs w:val="28"/>
              </w:rPr>
              <w:br/>
              <w:t>выносливость.</w:t>
            </w:r>
          </w:p>
        </w:tc>
        <w:tc>
          <w:tcPr>
            <w:tcW w:w="3402" w:type="dxa"/>
            <w:tcBorders>
              <w:top w:val="single" w:sz="4" w:space="0" w:color="auto"/>
              <w:left w:val="single" w:sz="4" w:space="0" w:color="auto"/>
              <w:bottom w:val="single" w:sz="4" w:space="0" w:color="auto"/>
              <w:right w:val="nil"/>
            </w:tcBorders>
            <w:shd w:val="clear" w:color="auto" w:fill="FFFFFF"/>
            <w:vAlign w:val="center"/>
          </w:tcPr>
          <w:p w:rsidR="000B4CFC" w:rsidRPr="003464F4" w:rsidRDefault="000B4CFC" w:rsidP="00B50002">
            <w:pPr>
              <w:pStyle w:val="210"/>
              <w:numPr>
                <w:ilvl w:val="0"/>
                <w:numId w:val="9"/>
              </w:numPr>
              <w:shd w:val="clear" w:color="auto" w:fill="auto"/>
              <w:tabs>
                <w:tab w:val="left" w:pos="115"/>
              </w:tabs>
              <w:spacing w:before="0" w:line="254" w:lineRule="exact"/>
              <w:ind w:right="78" w:firstLine="5"/>
              <w:jc w:val="center"/>
              <w:rPr>
                <w:b/>
                <w:sz w:val="28"/>
                <w:szCs w:val="28"/>
              </w:rPr>
            </w:pPr>
            <w:r w:rsidRPr="003464F4">
              <w:rPr>
                <w:rStyle w:val="2103"/>
                <w:b w:val="0"/>
                <w:color w:val="000000"/>
                <w:sz w:val="28"/>
                <w:szCs w:val="28"/>
              </w:rPr>
              <w:t>двойные ноты;</w:t>
            </w:r>
          </w:p>
          <w:p w:rsidR="000B4CFC" w:rsidRPr="003464F4" w:rsidRDefault="000B4CFC" w:rsidP="00B50002">
            <w:pPr>
              <w:pStyle w:val="210"/>
              <w:numPr>
                <w:ilvl w:val="0"/>
                <w:numId w:val="9"/>
              </w:numPr>
              <w:shd w:val="clear" w:color="auto" w:fill="auto"/>
              <w:tabs>
                <w:tab w:val="left" w:pos="130"/>
              </w:tabs>
              <w:spacing w:before="0" w:line="254" w:lineRule="exact"/>
              <w:ind w:right="78" w:firstLine="5"/>
              <w:jc w:val="center"/>
              <w:rPr>
                <w:b/>
                <w:sz w:val="28"/>
                <w:szCs w:val="28"/>
              </w:rPr>
            </w:pPr>
            <w:r w:rsidRPr="003464F4">
              <w:rPr>
                <w:rStyle w:val="2103"/>
                <w:b w:val="0"/>
                <w:color w:val="000000"/>
                <w:sz w:val="28"/>
                <w:szCs w:val="28"/>
              </w:rPr>
              <w:t>аккорды;</w:t>
            </w:r>
          </w:p>
          <w:p w:rsidR="000B4CFC" w:rsidRPr="003464F4" w:rsidRDefault="000B4CFC" w:rsidP="00B50002">
            <w:pPr>
              <w:pStyle w:val="210"/>
              <w:numPr>
                <w:ilvl w:val="0"/>
                <w:numId w:val="9"/>
              </w:numPr>
              <w:shd w:val="clear" w:color="auto" w:fill="auto"/>
              <w:tabs>
                <w:tab w:val="left" w:pos="120"/>
              </w:tabs>
              <w:spacing w:before="0" w:line="254" w:lineRule="exact"/>
              <w:ind w:right="78" w:firstLine="5"/>
              <w:jc w:val="center"/>
              <w:rPr>
                <w:b/>
                <w:sz w:val="28"/>
                <w:szCs w:val="28"/>
              </w:rPr>
            </w:pPr>
            <w:r w:rsidRPr="003464F4">
              <w:rPr>
                <w:rStyle w:val="2103"/>
                <w:b w:val="0"/>
                <w:color w:val="000000"/>
                <w:sz w:val="28"/>
                <w:szCs w:val="28"/>
              </w:rPr>
              <w:t>ломаные арпеджио;</w:t>
            </w:r>
          </w:p>
          <w:p w:rsidR="000B4CFC" w:rsidRPr="003464F4" w:rsidRDefault="000B4CFC" w:rsidP="00B50002">
            <w:pPr>
              <w:pStyle w:val="210"/>
              <w:numPr>
                <w:ilvl w:val="0"/>
                <w:numId w:val="9"/>
              </w:numPr>
              <w:shd w:val="clear" w:color="auto" w:fill="auto"/>
              <w:tabs>
                <w:tab w:val="left" w:pos="134"/>
              </w:tabs>
              <w:spacing w:before="0" w:line="254" w:lineRule="exact"/>
              <w:ind w:right="78" w:firstLine="5"/>
              <w:jc w:val="center"/>
              <w:rPr>
                <w:b/>
                <w:sz w:val="28"/>
                <w:szCs w:val="28"/>
              </w:rPr>
            </w:pPr>
            <w:r w:rsidRPr="003464F4">
              <w:rPr>
                <w:rStyle w:val="2103"/>
                <w:b w:val="0"/>
                <w:color w:val="000000"/>
                <w:sz w:val="28"/>
                <w:szCs w:val="28"/>
              </w:rPr>
              <w:t>трели;</w:t>
            </w:r>
          </w:p>
          <w:p w:rsidR="000B4CFC" w:rsidRPr="003464F4" w:rsidRDefault="000B4CFC" w:rsidP="00B50002">
            <w:pPr>
              <w:pStyle w:val="210"/>
              <w:numPr>
                <w:ilvl w:val="0"/>
                <w:numId w:val="9"/>
              </w:numPr>
              <w:shd w:val="clear" w:color="auto" w:fill="auto"/>
              <w:tabs>
                <w:tab w:val="left" w:pos="125"/>
              </w:tabs>
              <w:spacing w:before="0" w:line="254" w:lineRule="exact"/>
              <w:ind w:right="78" w:firstLine="5"/>
              <w:jc w:val="center"/>
              <w:rPr>
                <w:b/>
                <w:sz w:val="28"/>
                <w:szCs w:val="28"/>
              </w:rPr>
            </w:pPr>
            <w:r w:rsidRPr="003464F4">
              <w:rPr>
                <w:rStyle w:val="2103"/>
                <w:b w:val="0"/>
                <w:color w:val="000000"/>
                <w:sz w:val="28"/>
                <w:szCs w:val="28"/>
              </w:rPr>
              <w:t>репетиции и другие</w:t>
            </w:r>
            <w:r w:rsidRPr="003464F4">
              <w:rPr>
                <w:rStyle w:val="2103"/>
                <w:b w:val="0"/>
                <w:color w:val="000000"/>
                <w:sz w:val="28"/>
                <w:szCs w:val="28"/>
              </w:rPr>
              <w:br/>
              <w:t>приёмы.</w:t>
            </w:r>
          </w:p>
        </w:tc>
        <w:tc>
          <w:tcPr>
            <w:tcW w:w="4182" w:type="dxa"/>
            <w:tcBorders>
              <w:top w:val="single" w:sz="4" w:space="0" w:color="auto"/>
              <w:left w:val="single" w:sz="4" w:space="0" w:color="auto"/>
              <w:bottom w:val="single" w:sz="4" w:space="0" w:color="auto"/>
              <w:right w:val="single" w:sz="4" w:space="0" w:color="auto"/>
            </w:tcBorders>
            <w:shd w:val="clear" w:color="auto" w:fill="FFFFFF"/>
            <w:vAlign w:val="center"/>
          </w:tcPr>
          <w:p w:rsidR="000B4CFC" w:rsidRPr="003464F4" w:rsidRDefault="000B4CFC" w:rsidP="00B50002">
            <w:pPr>
              <w:pStyle w:val="210"/>
              <w:numPr>
                <w:ilvl w:val="0"/>
                <w:numId w:val="10"/>
              </w:numPr>
              <w:shd w:val="clear" w:color="auto" w:fill="auto"/>
              <w:tabs>
                <w:tab w:val="left" w:pos="130"/>
              </w:tabs>
              <w:spacing w:before="0" w:line="259" w:lineRule="exact"/>
              <w:ind w:right="71" w:firstLine="5"/>
              <w:jc w:val="center"/>
              <w:rPr>
                <w:b/>
                <w:sz w:val="28"/>
                <w:szCs w:val="28"/>
              </w:rPr>
            </w:pPr>
            <w:r w:rsidRPr="003464F4">
              <w:rPr>
                <w:rStyle w:val="2103"/>
                <w:b w:val="0"/>
                <w:color w:val="000000"/>
                <w:sz w:val="28"/>
                <w:szCs w:val="28"/>
              </w:rPr>
              <w:t>беглый темп;</w:t>
            </w:r>
          </w:p>
          <w:p w:rsidR="000B4CFC" w:rsidRPr="003464F4" w:rsidRDefault="000B4CFC" w:rsidP="00B50002">
            <w:pPr>
              <w:pStyle w:val="210"/>
              <w:numPr>
                <w:ilvl w:val="0"/>
                <w:numId w:val="10"/>
              </w:numPr>
              <w:shd w:val="clear" w:color="auto" w:fill="auto"/>
              <w:tabs>
                <w:tab w:val="left" w:pos="134"/>
              </w:tabs>
              <w:spacing w:before="0" w:line="259" w:lineRule="exact"/>
              <w:ind w:right="71" w:firstLine="5"/>
              <w:jc w:val="center"/>
              <w:rPr>
                <w:b/>
                <w:sz w:val="28"/>
                <w:szCs w:val="28"/>
              </w:rPr>
            </w:pPr>
            <w:r w:rsidRPr="003464F4">
              <w:rPr>
                <w:rStyle w:val="2103"/>
                <w:b w:val="0"/>
                <w:color w:val="000000"/>
                <w:sz w:val="28"/>
                <w:szCs w:val="28"/>
              </w:rPr>
              <w:t>свобода в кистевых "дыханиях" в крупной технике,</w:t>
            </w:r>
          </w:p>
          <w:p w:rsidR="000B4CFC" w:rsidRPr="003464F4" w:rsidRDefault="000B4CFC" w:rsidP="00B50002">
            <w:pPr>
              <w:pStyle w:val="210"/>
              <w:numPr>
                <w:ilvl w:val="0"/>
                <w:numId w:val="10"/>
              </w:numPr>
              <w:shd w:val="clear" w:color="auto" w:fill="auto"/>
              <w:tabs>
                <w:tab w:val="left" w:pos="130"/>
              </w:tabs>
              <w:spacing w:before="0" w:line="259" w:lineRule="exact"/>
              <w:ind w:right="71" w:firstLine="5"/>
              <w:jc w:val="center"/>
              <w:rPr>
                <w:b/>
                <w:sz w:val="28"/>
                <w:szCs w:val="28"/>
              </w:rPr>
            </w:pPr>
            <w:r w:rsidRPr="003464F4">
              <w:rPr>
                <w:rStyle w:val="2103"/>
                <w:b w:val="0"/>
                <w:color w:val="000000"/>
                <w:sz w:val="28"/>
                <w:szCs w:val="28"/>
              </w:rPr>
              <w:t>единый охват каскадов арпеджио.</w:t>
            </w:r>
          </w:p>
        </w:tc>
      </w:tr>
    </w:tbl>
    <w:p w:rsidR="000B4CFC" w:rsidRPr="003464F4" w:rsidRDefault="000B4CFC" w:rsidP="003464F4">
      <w:pPr>
        <w:pStyle w:val="52"/>
        <w:keepNext/>
        <w:keepLines/>
        <w:shd w:val="clear" w:color="auto" w:fill="auto"/>
        <w:spacing w:before="0" w:line="240" w:lineRule="exact"/>
        <w:ind w:firstLine="993"/>
        <w:outlineLvl w:val="3"/>
        <w:rPr>
          <w:rFonts w:ascii="Times New Roman" w:hAnsi="Times New Roman" w:cs="Times New Roman"/>
          <w:sz w:val="28"/>
          <w:szCs w:val="28"/>
        </w:rPr>
      </w:pP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Основная цель технического развития - обес</w:t>
      </w:r>
      <w:r w:rsidR="00B50002">
        <w:rPr>
          <w:rStyle w:val="23"/>
          <w:sz w:val="28"/>
          <w:szCs w:val="28"/>
        </w:rPr>
        <w:t xml:space="preserve">печить оптимальные условия, при </w:t>
      </w:r>
      <w:r w:rsidRPr="003464F4">
        <w:rPr>
          <w:rStyle w:val="23"/>
          <w:sz w:val="28"/>
          <w:szCs w:val="28"/>
        </w:rPr>
        <w:t xml:space="preserve">которых пианистический аппарат способен лучше и </w:t>
      </w:r>
      <w:r w:rsidR="00B50002">
        <w:rPr>
          <w:rStyle w:val="23"/>
          <w:sz w:val="28"/>
          <w:szCs w:val="28"/>
        </w:rPr>
        <w:t>свободнее выполнять музыкальн</w:t>
      </w:r>
      <w:proofErr w:type="gramStart"/>
      <w:r w:rsidR="00B50002">
        <w:rPr>
          <w:rStyle w:val="23"/>
          <w:sz w:val="28"/>
          <w:szCs w:val="28"/>
        </w:rPr>
        <w:t>о-</w:t>
      </w:r>
      <w:proofErr w:type="gramEnd"/>
      <w:r w:rsidR="00B50002">
        <w:rPr>
          <w:rStyle w:val="23"/>
          <w:sz w:val="28"/>
          <w:szCs w:val="28"/>
        </w:rPr>
        <w:t xml:space="preserve"> </w:t>
      </w:r>
      <w:r w:rsidRPr="003464F4">
        <w:rPr>
          <w:rStyle w:val="23"/>
          <w:sz w:val="28"/>
          <w:szCs w:val="28"/>
        </w:rPr>
        <w:t xml:space="preserve">художественные задачи и позволяет испытывать </w:t>
      </w:r>
      <w:r w:rsidR="00B50002">
        <w:rPr>
          <w:rStyle w:val="23"/>
          <w:sz w:val="28"/>
          <w:szCs w:val="28"/>
        </w:rPr>
        <w:t xml:space="preserve">приятные ощущения удобства. Это </w:t>
      </w:r>
      <w:r w:rsidRPr="003464F4">
        <w:rPr>
          <w:rStyle w:val="23"/>
          <w:sz w:val="28"/>
          <w:szCs w:val="28"/>
        </w:rPr>
        <w:t>достигается, прежде всего, правильной организацией игрового аппарата.</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Наиболее типичными недостатками в органи</w:t>
      </w:r>
      <w:r w:rsidR="00B50002">
        <w:rPr>
          <w:rStyle w:val="23"/>
          <w:sz w:val="28"/>
          <w:szCs w:val="28"/>
        </w:rPr>
        <w:t xml:space="preserve">зации пианистического аппарата, </w:t>
      </w:r>
      <w:r w:rsidRPr="003464F4">
        <w:rPr>
          <w:rStyle w:val="23"/>
          <w:sz w:val="28"/>
          <w:szCs w:val="28"/>
        </w:rPr>
        <w:t>приводящими к профессиональным заболеваниям, являются следующие:</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отсутствие самостоятельности каждого пальца;</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поднятые плечи;</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зажатый локтевой сустав;</w:t>
      </w:r>
    </w:p>
    <w:p w:rsidR="000B4CFC" w:rsidRPr="003464F4" w:rsidRDefault="000B4CFC" w:rsidP="003464F4">
      <w:pPr>
        <w:pStyle w:val="210"/>
        <w:numPr>
          <w:ilvl w:val="1"/>
          <w:numId w:val="1"/>
        </w:numPr>
        <w:shd w:val="clear" w:color="auto" w:fill="auto"/>
        <w:spacing w:before="0"/>
        <w:ind w:firstLine="993"/>
        <w:rPr>
          <w:sz w:val="28"/>
          <w:szCs w:val="28"/>
        </w:rPr>
      </w:pPr>
      <w:r w:rsidRPr="003464F4">
        <w:rPr>
          <w:rStyle w:val="23"/>
          <w:sz w:val="28"/>
          <w:szCs w:val="28"/>
        </w:rPr>
        <w:t>зажатое, фиксированное положение кисти;</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"тряска" в запястье;</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малоподвижный первый палец;</w:t>
      </w:r>
    </w:p>
    <w:p w:rsidR="000B4CFC" w:rsidRPr="003464F4" w:rsidRDefault="000B4CFC" w:rsidP="003464F4">
      <w:pPr>
        <w:pStyle w:val="210"/>
        <w:numPr>
          <w:ilvl w:val="0"/>
          <w:numId w:val="1"/>
        </w:numPr>
        <w:shd w:val="clear" w:color="auto" w:fill="auto"/>
        <w:spacing w:before="0"/>
        <w:ind w:firstLine="993"/>
        <w:rPr>
          <w:sz w:val="28"/>
          <w:szCs w:val="28"/>
        </w:rPr>
      </w:pPr>
      <w:r w:rsidRPr="003464F4">
        <w:rPr>
          <w:rStyle w:val="23"/>
          <w:sz w:val="28"/>
          <w:szCs w:val="28"/>
        </w:rPr>
        <w:t>"</w:t>
      </w:r>
      <w:proofErr w:type="spellStart"/>
      <w:r w:rsidRPr="003464F4">
        <w:rPr>
          <w:rStyle w:val="23"/>
          <w:sz w:val="28"/>
          <w:szCs w:val="28"/>
        </w:rPr>
        <w:t>закрюченный</w:t>
      </w:r>
      <w:proofErr w:type="spellEnd"/>
      <w:r w:rsidRPr="003464F4">
        <w:rPr>
          <w:rStyle w:val="23"/>
          <w:sz w:val="28"/>
          <w:szCs w:val="28"/>
        </w:rPr>
        <w:t>" пятый палец и другие дефекты.</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Все они часто бывают вызваны нарушением естественных </w:t>
      </w:r>
      <w:proofErr w:type="gramStart"/>
      <w:r w:rsidRPr="003464F4">
        <w:rPr>
          <w:rStyle w:val="23"/>
          <w:sz w:val="28"/>
          <w:szCs w:val="28"/>
        </w:rPr>
        <w:t>физиологических-законов</w:t>
      </w:r>
      <w:proofErr w:type="gramEnd"/>
      <w:r w:rsidRPr="003464F4">
        <w:rPr>
          <w:rStyle w:val="23"/>
          <w:sz w:val="28"/>
          <w:szCs w:val="28"/>
        </w:rPr>
        <w:t xml:space="preserve"> работы мышц. Поэтому следует сразу научить ребёнка самостоятельно контролировать свободу игрового аппарата, обучить правильным кистевым движениям, устраняющим "тряску" руки, предложить специальные упражнения.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Над этюдами следует работать поэтапно:</w:t>
      </w:r>
    </w:p>
    <w:p w:rsidR="000B4CFC" w:rsidRPr="003464F4" w:rsidRDefault="000B4CFC" w:rsidP="003464F4">
      <w:pPr>
        <w:pStyle w:val="210"/>
        <w:numPr>
          <w:ilvl w:val="0"/>
          <w:numId w:val="11"/>
        </w:numPr>
        <w:shd w:val="clear" w:color="auto" w:fill="auto"/>
        <w:tabs>
          <w:tab w:val="left" w:pos="930"/>
        </w:tabs>
        <w:spacing w:before="0"/>
        <w:ind w:firstLine="993"/>
        <w:rPr>
          <w:sz w:val="28"/>
          <w:szCs w:val="28"/>
        </w:rPr>
      </w:pPr>
      <w:r w:rsidRPr="003464F4">
        <w:rPr>
          <w:rStyle w:val="23"/>
          <w:sz w:val="28"/>
          <w:szCs w:val="28"/>
        </w:rPr>
        <w:t>Разобрать этюд по элементам, частям, в целом и сра</w:t>
      </w:r>
      <w:r w:rsidR="000F0528">
        <w:rPr>
          <w:rStyle w:val="23"/>
          <w:sz w:val="28"/>
          <w:szCs w:val="28"/>
        </w:rPr>
        <w:t xml:space="preserve">зу начинать работу над </w:t>
      </w:r>
      <w:r w:rsidRPr="003464F4">
        <w:rPr>
          <w:rStyle w:val="23"/>
          <w:sz w:val="28"/>
          <w:szCs w:val="28"/>
        </w:rPr>
        <w:t>фразировкой.</w:t>
      </w:r>
    </w:p>
    <w:p w:rsidR="000B4CFC" w:rsidRPr="003464F4" w:rsidRDefault="000B4CFC" w:rsidP="003464F4">
      <w:pPr>
        <w:pStyle w:val="210"/>
        <w:numPr>
          <w:ilvl w:val="0"/>
          <w:numId w:val="11"/>
        </w:numPr>
        <w:shd w:val="clear" w:color="auto" w:fill="auto"/>
        <w:tabs>
          <w:tab w:val="left" w:pos="934"/>
        </w:tabs>
        <w:spacing w:before="0"/>
        <w:ind w:firstLine="993"/>
        <w:rPr>
          <w:sz w:val="28"/>
          <w:szCs w:val="28"/>
        </w:rPr>
      </w:pPr>
      <w:r w:rsidRPr="003464F4">
        <w:rPr>
          <w:rStyle w:val="23"/>
          <w:sz w:val="28"/>
          <w:szCs w:val="28"/>
        </w:rPr>
        <w:t>Как можно быстрее выучить текст этюда наизусть.</w:t>
      </w:r>
    </w:p>
    <w:p w:rsidR="000B4CFC" w:rsidRPr="003464F4" w:rsidRDefault="000B4CFC" w:rsidP="003464F4">
      <w:pPr>
        <w:pStyle w:val="210"/>
        <w:numPr>
          <w:ilvl w:val="0"/>
          <w:numId w:val="11"/>
        </w:numPr>
        <w:shd w:val="clear" w:color="auto" w:fill="auto"/>
        <w:tabs>
          <w:tab w:val="left" w:pos="934"/>
        </w:tabs>
        <w:spacing w:before="0"/>
        <w:ind w:firstLine="993"/>
        <w:rPr>
          <w:sz w:val="28"/>
          <w:szCs w:val="28"/>
        </w:rPr>
      </w:pPr>
      <w:r w:rsidRPr="003464F4">
        <w:rPr>
          <w:rStyle w:val="23"/>
          <w:sz w:val="28"/>
          <w:szCs w:val="28"/>
        </w:rPr>
        <w:t>Постепенно сдвигать темп в сторону ускорения.</w:t>
      </w:r>
    </w:p>
    <w:p w:rsidR="000B4CFC" w:rsidRPr="003464F4" w:rsidRDefault="000B4CFC" w:rsidP="003464F4">
      <w:pPr>
        <w:pStyle w:val="210"/>
        <w:numPr>
          <w:ilvl w:val="0"/>
          <w:numId w:val="11"/>
        </w:numPr>
        <w:shd w:val="clear" w:color="auto" w:fill="auto"/>
        <w:tabs>
          <w:tab w:val="left" w:pos="934"/>
        </w:tabs>
        <w:spacing w:before="0"/>
        <w:ind w:firstLine="993"/>
        <w:rPr>
          <w:sz w:val="28"/>
          <w:szCs w:val="28"/>
        </w:rPr>
      </w:pPr>
      <w:r w:rsidRPr="003464F4">
        <w:rPr>
          <w:rStyle w:val="23"/>
          <w:sz w:val="28"/>
          <w:szCs w:val="28"/>
        </w:rPr>
        <w:t>Трудные моменты учить специальными способами:</w:t>
      </w:r>
    </w:p>
    <w:p w:rsidR="000B4CFC" w:rsidRPr="003464F4" w:rsidRDefault="000B4CFC" w:rsidP="003464F4">
      <w:pPr>
        <w:pStyle w:val="210"/>
        <w:numPr>
          <w:ilvl w:val="0"/>
          <w:numId w:val="1"/>
        </w:numPr>
        <w:shd w:val="clear" w:color="auto" w:fill="auto"/>
        <w:tabs>
          <w:tab w:val="left" w:pos="1287"/>
        </w:tabs>
        <w:spacing w:before="0"/>
        <w:ind w:firstLine="993"/>
        <w:rPr>
          <w:sz w:val="28"/>
          <w:szCs w:val="28"/>
        </w:rPr>
      </w:pPr>
      <w:r w:rsidRPr="003464F4">
        <w:rPr>
          <w:rStyle w:val="23"/>
          <w:sz w:val="28"/>
          <w:szCs w:val="28"/>
        </w:rPr>
        <w:t>технической группировкой (пассажи), с акцен</w:t>
      </w:r>
      <w:r w:rsidR="000F0528">
        <w:rPr>
          <w:rStyle w:val="23"/>
          <w:sz w:val="28"/>
          <w:szCs w:val="28"/>
        </w:rPr>
        <w:t>том по четвертям</w:t>
      </w:r>
      <w:proofErr w:type="gramStart"/>
      <w:r w:rsidR="000F0528">
        <w:rPr>
          <w:rStyle w:val="23"/>
          <w:sz w:val="28"/>
          <w:szCs w:val="28"/>
        </w:rPr>
        <w:t xml:space="preserve"> ,</w:t>
      </w:r>
      <w:proofErr w:type="gramEnd"/>
      <w:r w:rsidR="000F0528">
        <w:rPr>
          <w:rStyle w:val="23"/>
          <w:sz w:val="28"/>
          <w:szCs w:val="28"/>
        </w:rPr>
        <w:t xml:space="preserve"> с остановкой </w:t>
      </w:r>
      <w:r w:rsidRPr="003464F4">
        <w:rPr>
          <w:rStyle w:val="23"/>
          <w:sz w:val="28"/>
          <w:szCs w:val="28"/>
        </w:rPr>
        <w:t>на опорном звуке;</w:t>
      </w:r>
    </w:p>
    <w:p w:rsidR="000B4CFC" w:rsidRPr="003464F4" w:rsidRDefault="000B4CFC" w:rsidP="003464F4">
      <w:pPr>
        <w:pStyle w:val="210"/>
        <w:numPr>
          <w:ilvl w:val="0"/>
          <w:numId w:val="1"/>
        </w:numPr>
        <w:shd w:val="clear" w:color="auto" w:fill="auto"/>
        <w:tabs>
          <w:tab w:val="left" w:pos="1287"/>
        </w:tabs>
        <w:spacing w:before="0"/>
        <w:ind w:firstLine="993"/>
        <w:rPr>
          <w:sz w:val="28"/>
          <w:szCs w:val="28"/>
        </w:rPr>
      </w:pPr>
      <w:r w:rsidRPr="003464F4">
        <w:rPr>
          <w:rStyle w:val="23"/>
          <w:sz w:val="28"/>
          <w:szCs w:val="28"/>
        </w:rPr>
        <w:t>по полутактам, при этом мыслить гру</w:t>
      </w:r>
      <w:r w:rsidR="000F0528">
        <w:rPr>
          <w:rStyle w:val="23"/>
          <w:sz w:val="28"/>
          <w:szCs w:val="28"/>
        </w:rPr>
        <w:t xml:space="preserve">ппу нот перед опорой как затакт </w:t>
      </w:r>
      <w:r w:rsidRPr="003464F4">
        <w:rPr>
          <w:rStyle w:val="23"/>
          <w:sz w:val="28"/>
          <w:szCs w:val="28"/>
        </w:rPr>
        <w:t xml:space="preserve">(особенно в арпеджио) и исполнять её на </w:t>
      </w:r>
      <w:r w:rsidRPr="003464F4">
        <w:rPr>
          <w:rStyle w:val="23"/>
          <w:sz w:val="28"/>
          <w:szCs w:val="28"/>
          <w:lang w:val="en-US"/>
        </w:rPr>
        <w:t>crescendo</w:t>
      </w:r>
      <w:r w:rsidRPr="003464F4">
        <w:rPr>
          <w:rStyle w:val="23"/>
          <w:sz w:val="28"/>
          <w:szCs w:val="28"/>
        </w:rPr>
        <w:t>;</w:t>
      </w:r>
    </w:p>
    <w:p w:rsidR="000B4CFC" w:rsidRPr="003464F4" w:rsidRDefault="000B4CFC" w:rsidP="003464F4">
      <w:pPr>
        <w:pStyle w:val="210"/>
        <w:numPr>
          <w:ilvl w:val="0"/>
          <w:numId w:val="1"/>
        </w:numPr>
        <w:shd w:val="clear" w:color="auto" w:fill="auto"/>
        <w:tabs>
          <w:tab w:val="left" w:pos="1287"/>
        </w:tabs>
        <w:spacing w:before="0"/>
        <w:ind w:firstLine="993"/>
        <w:rPr>
          <w:sz w:val="28"/>
          <w:szCs w:val="28"/>
        </w:rPr>
      </w:pPr>
      <w:r w:rsidRPr="003464F4">
        <w:rPr>
          <w:rStyle w:val="23"/>
          <w:sz w:val="28"/>
          <w:szCs w:val="28"/>
        </w:rPr>
        <w:t>в разной динамике, в разных темпах;</w:t>
      </w:r>
    </w:p>
    <w:p w:rsidR="000B4CFC" w:rsidRPr="003464F4" w:rsidRDefault="000B4CFC" w:rsidP="003464F4">
      <w:pPr>
        <w:pStyle w:val="210"/>
        <w:numPr>
          <w:ilvl w:val="0"/>
          <w:numId w:val="1"/>
        </w:numPr>
        <w:shd w:val="clear" w:color="auto" w:fill="auto"/>
        <w:tabs>
          <w:tab w:val="left" w:pos="1287"/>
        </w:tabs>
        <w:spacing w:before="0"/>
        <w:ind w:firstLine="993"/>
        <w:rPr>
          <w:sz w:val="28"/>
          <w:szCs w:val="28"/>
        </w:rPr>
      </w:pPr>
      <w:r w:rsidRPr="003464F4">
        <w:rPr>
          <w:rStyle w:val="23"/>
          <w:sz w:val="28"/>
          <w:szCs w:val="28"/>
        </w:rPr>
        <w:t>искать моменты отдыха и уметь отдыхать во время исполнения;</w:t>
      </w:r>
    </w:p>
    <w:p w:rsidR="000B4CFC" w:rsidRPr="003464F4" w:rsidRDefault="000B4CFC" w:rsidP="003464F4">
      <w:pPr>
        <w:pStyle w:val="210"/>
        <w:numPr>
          <w:ilvl w:val="0"/>
          <w:numId w:val="1"/>
        </w:numPr>
        <w:shd w:val="clear" w:color="auto" w:fill="auto"/>
        <w:tabs>
          <w:tab w:val="left" w:pos="1287"/>
        </w:tabs>
        <w:spacing w:before="0"/>
        <w:ind w:firstLine="993"/>
        <w:rPr>
          <w:sz w:val="28"/>
          <w:szCs w:val="28"/>
        </w:rPr>
      </w:pPr>
      <w:r w:rsidRPr="003464F4">
        <w:rPr>
          <w:rStyle w:val="23"/>
          <w:sz w:val="28"/>
          <w:szCs w:val="28"/>
        </w:rPr>
        <w:t>можно попробовать транспонировать этюд (с той же аппликатурой).</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Для более успешного преодоления технических трудностей можно предложить ещё ряд способов:</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пассажи проучивать так, как написано, и в противоположном движении;</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учить противоположным штрихом;</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 xml:space="preserve">проигрывать двумя руками в разной динамике (левая - </w:t>
      </w:r>
      <w:r w:rsidRPr="003464F4">
        <w:rPr>
          <w:rStyle w:val="23"/>
          <w:sz w:val="28"/>
          <w:szCs w:val="28"/>
          <w:lang w:val="en-US"/>
        </w:rPr>
        <w:t>f</w:t>
      </w:r>
      <w:r w:rsidRPr="003464F4">
        <w:rPr>
          <w:rStyle w:val="23"/>
          <w:sz w:val="28"/>
          <w:szCs w:val="28"/>
        </w:rPr>
        <w:t xml:space="preserve">, правая </w:t>
      </w:r>
      <w:r w:rsidRPr="003464F4">
        <w:rPr>
          <w:rStyle w:val="23"/>
          <w:sz w:val="28"/>
          <w:szCs w:val="28"/>
        </w:rPr>
        <w:lastRenderedPageBreak/>
        <w:t xml:space="preserve">- </w:t>
      </w:r>
      <w:proofErr w:type="gramStart"/>
      <w:r w:rsidRPr="003464F4">
        <w:rPr>
          <w:rStyle w:val="23"/>
          <w:sz w:val="28"/>
          <w:szCs w:val="28"/>
        </w:rPr>
        <w:t>р</w:t>
      </w:r>
      <w:proofErr w:type="gramEnd"/>
      <w:r w:rsidRPr="003464F4">
        <w:rPr>
          <w:rStyle w:val="23"/>
          <w:sz w:val="28"/>
          <w:szCs w:val="28"/>
        </w:rPr>
        <w:t xml:space="preserve"> и наоборот);</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одну группу пассажей исполнять быстро, другую группу - медленно (4+4,3+5);</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проучивать с остановкой в начале пассажа и последующим очень быстрым его исполнением;</w:t>
      </w:r>
    </w:p>
    <w:p w:rsidR="000B4CFC" w:rsidRPr="003464F4" w:rsidRDefault="000B4CFC" w:rsidP="003464F4">
      <w:pPr>
        <w:pStyle w:val="210"/>
        <w:numPr>
          <w:ilvl w:val="0"/>
          <w:numId w:val="1"/>
        </w:numPr>
        <w:shd w:val="clear" w:color="auto" w:fill="auto"/>
        <w:tabs>
          <w:tab w:val="left" w:pos="348"/>
        </w:tabs>
        <w:spacing w:before="0"/>
        <w:ind w:firstLine="993"/>
        <w:rPr>
          <w:sz w:val="28"/>
          <w:szCs w:val="28"/>
        </w:rPr>
      </w:pPr>
      <w:r w:rsidRPr="003464F4">
        <w:rPr>
          <w:rStyle w:val="23"/>
          <w:sz w:val="28"/>
          <w:szCs w:val="28"/>
        </w:rPr>
        <w:t>при слаборазвитой самостоятельности пальцев отрабатывать пассажи пунктирным ритмом.</w:t>
      </w:r>
    </w:p>
    <w:p w:rsidR="000B4CFC" w:rsidRPr="003464F4" w:rsidRDefault="000B4CFC" w:rsidP="003464F4">
      <w:pPr>
        <w:pStyle w:val="210"/>
        <w:shd w:val="clear" w:color="auto" w:fill="auto"/>
        <w:spacing w:before="0" w:after="355"/>
        <w:ind w:firstLine="993"/>
        <w:rPr>
          <w:sz w:val="28"/>
          <w:szCs w:val="28"/>
        </w:rPr>
      </w:pPr>
      <w:r w:rsidRPr="003464F4">
        <w:rPr>
          <w:rStyle w:val="23"/>
          <w:sz w:val="28"/>
          <w:szCs w:val="28"/>
        </w:rPr>
        <w:t>В дальнейшем эти условия должны привести</w:t>
      </w:r>
      <w:r w:rsidR="000F0528">
        <w:rPr>
          <w:rStyle w:val="23"/>
          <w:sz w:val="28"/>
          <w:szCs w:val="28"/>
        </w:rPr>
        <w:t xml:space="preserve"> к полному и беспрепятственному </w:t>
      </w:r>
      <w:r w:rsidRPr="003464F4">
        <w:rPr>
          <w:rStyle w:val="23"/>
          <w:sz w:val="28"/>
          <w:szCs w:val="28"/>
        </w:rPr>
        <w:t xml:space="preserve">автоматическому подчинению двигательной системы </w:t>
      </w:r>
      <w:r w:rsidR="000F0528">
        <w:rPr>
          <w:rStyle w:val="23"/>
          <w:sz w:val="28"/>
          <w:szCs w:val="28"/>
        </w:rPr>
        <w:t>художественн</w:t>
      </w:r>
      <w:proofErr w:type="gramStart"/>
      <w:r w:rsidR="000F0528">
        <w:rPr>
          <w:rStyle w:val="23"/>
          <w:sz w:val="28"/>
          <w:szCs w:val="28"/>
        </w:rPr>
        <w:t>о-</w:t>
      </w:r>
      <w:proofErr w:type="gramEnd"/>
      <w:r w:rsidR="000F0528">
        <w:rPr>
          <w:rStyle w:val="23"/>
          <w:sz w:val="28"/>
          <w:szCs w:val="28"/>
        </w:rPr>
        <w:t xml:space="preserve"> музыкальной воле </w:t>
      </w:r>
      <w:r w:rsidRPr="003464F4">
        <w:rPr>
          <w:rStyle w:val="23"/>
          <w:sz w:val="28"/>
          <w:szCs w:val="28"/>
        </w:rPr>
        <w:t>исполнителя.</w:t>
      </w:r>
    </w:p>
    <w:p w:rsidR="000B4CFC" w:rsidRPr="003464F4" w:rsidRDefault="000B4CFC" w:rsidP="000F0528">
      <w:pPr>
        <w:pStyle w:val="321"/>
        <w:keepNext/>
        <w:keepLines/>
        <w:shd w:val="clear" w:color="auto" w:fill="auto"/>
        <w:spacing w:before="0" w:after="258" w:line="280" w:lineRule="exact"/>
        <w:ind w:firstLine="993"/>
        <w:jc w:val="center"/>
        <w:rPr>
          <w:rFonts w:ascii="Times New Roman" w:hAnsi="Times New Roman" w:cs="Times New Roman"/>
        </w:rPr>
      </w:pPr>
      <w:bookmarkStart w:id="17" w:name="bookmark19"/>
      <w:r w:rsidRPr="003464F4">
        <w:rPr>
          <w:rStyle w:val="320"/>
          <w:rFonts w:ascii="Times New Roman" w:hAnsi="Times New Roman" w:cs="Times New Roman"/>
          <w:b/>
          <w:bCs/>
          <w:color w:val="000000"/>
        </w:rPr>
        <w:t>Гаммы.</w:t>
      </w:r>
      <w:bookmarkEnd w:id="17"/>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Гаммы, аккорды и арпеджио всех видов являются основой развития технического мастерства. Игра гамм в младших классах преследует цель не столько развития беглости пальцев, сколько прочного освоения изучаемых тональностей и соответствующих аппликатурных навыков, овладения певучим, плавным легато, достижения четкой</w:t>
      </w:r>
      <w:r w:rsidRPr="003464F4">
        <w:rPr>
          <w:sz w:val="28"/>
          <w:szCs w:val="28"/>
        </w:rPr>
        <w:t xml:space="preserve"> </w:t>
      </w:r>
      <w:r w:rsidRPr="003464F4">
        <w:rPr>
          <w:rStyle w:val="23"/>
          <w:sz w:val="28"/>
          <w:szCs w:val="28"/>
        </w:rPr>
        <w:t>артикуляции пальцев. В дальнейшем перед учеником ставится задача постепенного прибавления темпа. Для более быстрого и надёжного освоения гамм удобнее изучать их, объединяя в группы по общим аппликатурным признакам.</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Технически развиваясь от класса к классу, у</w:t>
      </w:r>
      <w:r w:rsidR="000F0528">
        <w:rPr>
          <w:rStyle w:val="23"/>
          <w:sz w:val="28"/>
          <w:szCs w:val="28"/>
        </w:rPr>
        <w:t xml:space="preserve">чащийся приобретает всё большую </w:t>
      </w:r>
      <w:r w:rsidRPr="003464F4">
        <w:rPr>
          <w:rStyle w:val="23"/>
          <w:sz w:val="28"/>
          <w:szCs w:val="28"/>
        </w:rPr>
        <w:t>беглость пальцев.</w:t>
      </w:r>
    </w:p>
    <w:p w:rsidR="000B4CFC" w:rsidRPr="003464F4" w:rsidRDefault="000B4CFC" w:rsidP="003464F4">
      <w:pPr>
        <w:pStyle w:val="210"/>
        <w:shd w:val="clear" w:color="auto" w:fill="auto"/>
        <w:spacing w:before="0" w:after="327"/>
        <w:ind w:firstLine="993"/>
        <w:rPr>
          <w:sz w:val="28"/>
          <w:szCs w:val="28"/>
        </w:rPr>
      </w:pPr>
      <w:r w:rsidRPr="003464F4">
        <w:rPr>
          <w:rStyle w:val="23"/>
          <w:sz w:val="28"/>
          <w:szCs w:val="28"/>
        </w:rPr>
        <w:t xml:space="preserve">Стремление к быстроте должно сочетаться с усилением слухового </w:t>
      </w:r>
      <w:proofErr w:type="gramStart"/>
      <w:r w:rsidRPr="003464F4">
        <w:rPr>
          <w:rStyle w:val="23"/>
          <w:sz w:val="28"/>
          <w:szCs w:val="28"/>
        </w:rPr>
        <w:t>контроля за</w:t>
      </w:r>
      <w:proofErr w:type="gramEnd"/>
      <w:r w:rsidRPr="003464F4">
        <w:rPr>
          <w:rStyle w:val="23"/>
          <w:sz w:val="28"/>
          <w:szCs w:val="28"/>
        </w:rPr>
        <w:t xml:space="preserve"> четкостью и ровностью звучания мелодической линии. Хорошее легато, плавность игры возможны только при отсутствии "суеты", лишних движений рук. В старших классах гаммы полезно играть, используя разнообразную динамику и различные ритмические группировки.</w:t>
      </w:r>
    </w:p>
    <w:p w:rsidR="000B4CFC" w:rsidRPr="003464F4" w:rsidRDefault="000B4CFC" w:rsidP="000F0528">
      <w:pPr>
        <w:pStyle w:val="62"/>
        <w:keepNext/>
        <w:keepLines/>
        <w:shd w:val="clear" w:color="auto" w:fill="auto"/>
        <w:spacing w:before="0" w:after="242" w:line="240" w:lineRule="exact"/>
        <w:ind w:firstLine="993"/>
        <w:jc w:val="center"/>
        <w:rPr>
          <w:rFonts w:ascii="Times New Roman" w:hAnsi="Times New Roman" w:cs="Times New Roman"/>
          <w:sz w:val="28"/>
          <w:szCs w:val="28"/>
        </w:rPr>
      </w:pPr>
      <w:bookmarkStart w:id="18" w:name="bookmark20"/>
      <w:r w:rsidRPr="003464F4">
        <w:rPr>
          <w:rStyle w:val="61"/>
          <w:rFonts w:ascii="Times New Roman" w:hAnsi="Times New Roman" w:cs="Times New Roman"/>
          <w:b/>
          <w:bCs/>
          <w:sz w:val="28"/>
          <w:szCs w:val="28"/>
        </w:rPr>
        <w:t>Требования по гаммам.</w:t>
      </w:r>
      <w:bookmarkEnd w:id="18"/>
    </w:p>
    <w:p w:rsidR="000B4CFC" w:rsidRPr="003464F4" w:rsidRDefault="000B4CFC" w:rsidP="003464F4">
      <w:pPr>
        <w:pStyle w:val="210"/>
        <w:shd w:val="clear" w:color="auto" w:fill="auto"/>
        <w:tabs>
          <w:tab w:val="left" w:pos="234"/>
        </w:tabs>
        <w:spacing w:before="0" w:line="240" w:lineRule="auto"/>
        <w:ind w:firstLine="993"/>
        <w:rPr>
          <w:sz w:val="28"/>
          <w:szCs w:val="28"/>
        </w:rPr>
      </w:pPr>
      <w:r w:rsidRPr="003464F4">
        <w:rPr>
          <w:rStyle w:val="23"/>
          <w:b/>
          <w:sz w:val="28"/>
          <w:szCs w:val="28"/>
        </w:rPr>
        <w:t>1 класс.</w:t>
      </w:r>
      <w:r w:rsidRPr="003464F4">
        <w:rPr>
          <w:rStyle w:val="23"/>
          <w:sz w:val="28"/>
          <w:szCs w:val="28"/>
        </w:rPr>
        <w:t xml:space="preserve"> Мажорные - До, Соль, Фа мажор каждой рукой отдельно в пределах одной октавы.</w:t>
      </w:r>
    </w:p>
    <w:p w:rsidR="000B4CFC" w:rsidRPr="003464F4" w:rsidRDefault="000B4CFC" w:rsidP="003464F4">
      <w:pPr>
        <w:pStyle w:val="210"/>
        <w:shd w:val="clear" w:color="auto" w:fill="auto"/>
        <w:tabs>
          <w:tab w:val="left" w:pos="282"/>
        </w:tabs>
        <w:spacing w:before="0" w:line="240" w:lineRule="auto"/>
        <w:ind w:firstLine="993"/>
        <w:rPr>
          <w:sz w:val="28"/>
          <w:szCs w:val="28"/>
        </w:rPr>
      </w:pPr>
      <w:r w:rsidRPr="003464F4">
        <w:rPr>
          <w:rStyle w:val="23"/>
          <w:b/>
          <w:sz w:val="28"/>
          <w:szCs w:val="28"/>
        </w:rPr>
        <w:t>2 класс.</w:t>
      </w:r>
      <w:r w:rsidRPr="003464F4">
        <w:rPr>
          <w:rStyle w:val="23"/>
          <w:sz w:val="28"/>
          <w:szCs w:val="28"/>
        </w:rPr>
        <w:t xml:space="preserve"> Мажорные - До, Соль, Ре и Фа двумя руками.</w:t>
      </w:r>
    </w:p>
    <w:p w:rsidR="000B4CFC" w:rsidRPr="003464F4" w:rsidRDefault="000B4CFC" w:rsidP="003464F4">
      <w:pPr>
        <w:pStyle w:val="210"/>
        <w:shd w:val="clear" w:color="auto" w:fill="auto"/>
        <w:spacing w:before="0" w:line="240" w:lineRule="auto"/>
        <w:ind w:firstLine="993"/>
        <w:rPr>
          <w:sz w:val="28"/>
          <w:szCs w:val="28"/>
        </w:rPr>
      </w:pPr>
      <w:r w:rsidRPr="003464F4">
        <w:rPr>
          <w:rStyle w:val="23"/>
          <w:sz w:val="28"/>
          <w:szCs w:val="28"/>
        </w:rPr>
        <w:t xml:space="preserve">Минорные - ля и ми (гармонические) каждой </w:t>
      </w:r>
      <w:proofErr w:type="spellStart"/>
      <w:proofErr w:type="gramStart"/>
      <w:r w:rsidRPr="003464F4">
        <w:rPr>
          <w:rStyle w:val="23"/>
          <w:sz w:val="28"/>
          <w:szCs w:val="28"/>
        </w:rPr>
        <w:t>руко</w:t>
      </w:r>
      <w:proofErr w:type="spellEnd"/>
      <w:r w:rsidRPr="003464F4">
        <w:rPr>
          <w:rStyle w:val="23"/>
          <w:sz w:val="28"/>
          <w:szCs w:val="28"/>
        </w:rPr>
        <w:t xml:space="preserve"> й</w:t>
      </w:r>
      <w:proofErr w:type="gramEnd"/>
      <w:r w:rsidRPr="003464F4">
        <w:rPr>
          <w:rStyle w:val="23"/>
          <w:sz w:val="28"/>
          <w:szCs w:val="28"/>
        </w:rPr>
        <w:t xml:space="preserve"> отдельно в пределах двух октав в первом полугодии; во втором полугодии - двумя руками.</w:t>
      </w:r>
    </w:p>
    <w:p w:rsidR="000B4CFC" w:rsidRPr="003464F4" w:rsidRDefault="000B4CFC" w:rsidP="003464F4">
      <w:pPr>
        <w:pStyle w:val="210"/>
        <w:shd w:val="clear" w:color="auto" w:fill="auto"/>
        <w:spacing w:before="0" w:line="240" w:lineRule="auto"/>
        <w:ind w:firstLine="993"/>
        <w:rPr>
          <w:sz w:val="28"/>
          <w:szCs w:val="28"/>
        </w:rPr>
      </w:pPr>
      <w:r w:rsidRPr="003464F4">
        <w:rPr>
          <w:rStyle w:val="23"/>
          <w:sz w:val="28"/>
          <w:szCs w:val="28"/>
        </w:rPr>
        <w:t>Аккорды: тонические трезвучия без обращений в этих же тональностях каждой рукой отдельно.</w:t>
      </w:r>
    </w:p>
    <w:p w:rsidR="000B4CFC" w:rsidRPr="003464F4" w:rsidRDefault="000B4CFC" w:rsidP="003464F4">
      <w:pPr>
        <w:pStyle w:val="210"/>
        <w:shd w:val="clear" w:color="auto" w:fill="auto"/>
        <w:tabs>
          <w:tab w:val="left" w:pos="282"/>
        </w:tabs>
        <w:spacing w:before="0" w:line="240" w:lineRule="auto"/>
        <w:ind w:firstLine="993"/>
        <w:rPr>
          <w:sz w:val="28"/>
          <w:szCs w:val="28"/>
        </w:rPr>
      </w:pPr>
      <w:r w:rsidRPr="003464F4">
        <w:rPr>
          <w:rStyle w:val="23"/>
          <w:b/>
          <w:sz w:val="28"/>
          <w:szCs w:val="28"/>
        </w:rPr>
        <w:t>3 класс.</w:t>
      </w:r>
      <w:r w:rsidRPr="003464F4">
        <w:rPr>
          <w:rStyle w:val="23"/>
          <w:sz w:val="28"/>
          <w:szCs w:val="28"/>
        </w:rPr>
        <w:t xml:space="preserve"> Мажорные - До, Соль, Ре, Ля, Фа и Си-бемоль.</w:t>
      </w:r>
    </w:p>
    <w:p w:rsidR="000B4CFC" w:rsidRPr="003464F4" w:rsidRDefault="000B4CFC" w:rsidP="003464F4">
      <w:pPr>
        <w:pStyle w:val="210"/>
        <w:shd w:val="clear" w:color="auto" w:fill="auto"/>
        <w:spacing w:before="0" w:line="240" w:lineRule="auto"/>
        <w:ind w:firstLine="993"/>
        <w:rPr>
          <w:sz w:val="28"/>
          <w:szCs w:val="28"/>
        </w:rPr>
      </w:pPr>
      <w:r w:rsidRPr="003464F4">
        <w:rPr>
          <w:rStyle w:val="23"/>
          <w:sz w:val="28"/>
          <w:szCs w:val="28"/>
        </w:rPr>
        <w:t>Минорные - до двух знаков в ключ</w:t>
      </w:r>
      <w:proofErr w:type="gramStart"/>
      <w:r w:rsidRPr="003464F4">
        <w:rPr>
          <w:rStyle w:val="23"/>
          <w:sz w:val="28"/>
          <w:szCs w:val="28"/>
        </w:rPr>
        <w:t>е(</w:t>
      </w:r>
      <w:proofErr w:type="gramEnd"/>
      <w:r w:rsidRPr="003464F4">
        <w:rPr>
          <w:rStyle w:val="23"/>
          <w:sz w:val="28"/>
          <w:szCs w:val="28"/>
        </w:rPr>
        <w:t>гармонические и мелодические).</w:t>
      </w:r>
    </w:p>
    <w:p w:rsidR="000B4CFC" w:rsidRPr="003464F4" w:rsidRDefault="000B4CFC" w:rsidP="003464F4">
      <w:pPr>
        <w:pStyle w:val="210"/>
        <w:shd w:val="clear" w:color="auto" w:fill="auto"/>
        <w:spacing w:before="0" w:line="240" w:lineRule="auto"/>
        <w:ind w:firstLine="993"/>
        <w:rPr>
          <w:sz w:val="28"/>
          <w:szCs w:val="28"/>
        </w:rPr>
      </w:pPr>
      <w:r w:rsidRPr="003464F4">
        <w:rPr>
          <w:rStyle w:val="23"/>
          <w:sz w:val="28"/>
          <w:szCs w:val="28"/>
        </w:rPr>
        <w:t>Аккорды - тонические трезвучия с обращением. Арпеджио - короткие.</w:t>
      </w:r>
    </w:p>
    <w:p w:rsidR="000B4CFC" w:rsidRPr="003464F4" w:rsidRDefault="000B4CFC" w:rsidP="000F0528">
      <w:pPr>
        <w:pStyle w:val="210"/>
        <w:shd w:val="clear" w:color="auto" w:fill="auto"/>
        <w:tabs>
          <w:tab w:val="left" w:pos="282"/>
        </w:tabs>
        <w:spacing w:before="0" w:line="240" w:lineRule="auto"/>
        <w:ind w:firstLine="993"/>
        <w:rPr>
          <w:sz w:val="28"/>
          <w:szCs w:val="28"/>
        </w:rPr>
      </w:pPr>
      <w:r w:rsidRPr="003464F4">
        <w:rPr>
          <w:rStyle w:val="23"/>
          <w:b/>
          <w:sz w:val="28"/>
          <w:szCs w:val="28"/>
        </w:rPr>
        <w:t>4 класс</w:t>
      </w:r>
      <w:r w:rsidRPr="003464F4">
        <w:rPr>
          <w:rStyle w:val="23"/>
          <w:sz w:val="28"/>
          <w:szCs w:val="28"/>
        </w:rPr>
        <w:t xml:space="preserve">. </w:t>
      </w:r>
      <w:proofErr w:type="gramStart"/>
      <w:r w:rsidRPr="003464F4">
        <w:rPr>
          <w:rStyle w:val="23"/>
          <w:sz w:val="28"/>
          <w:szCs w:val="28"/>
        </w:rPr>
        <w:t>Мажорные</w:t>
      </w:r>
      <w:proofErr w:type="gramEnd"/>
      <w:r w:rsidRPr="003464F4">
        <w:rPr>
          <w:rStyle w:val="23"/>
          <w:sz w:val="28"/>
          <w:szCs w:val="28"/>
        </w:rPr>
        <w:t xml:space="preserve"> - мажорные диезные до 5-ти знаков включительно, бемольные до 3-х знаков включительно. Минорны</w:t>
      </w:r>
      <w:proofErr w:type="gramStart"/>
      <w:r w:rsidRPr="003464F4">
        <w:rPr>
          <w:rStyle w:val="23"/>
          <w:sz w:val="28"/>
          <w:szCs w:val="28"/>
        </w:rPr>
        <w:t>е-</w:t>
      </w:r>
      <w:proofErr w:type="gramEnd"/>
      <w:r w:rsidRPr="003464F4">
        <w:rPr>
          <w:rStyle w:val="23"/>
          <w:sz w:val="28"/>
          <w:szCs w:val="28"/>
        </w:rPr>
        <w:t xml:space="preserve"> до 4-х знаков (гармонические и мелодические) в прямом движении.</w:t>
      </w:r>
      <w:r w:rsidR="000F0528">
        <w:rPr>
          <w:sz w:val="28"/>
          <w:szCs w:val="28"/>
        </w:rPr>
        <w:t xml:space="preserve"> </w:t>
      </w:r>
      <w:r w:rsidRPr="003464F4">
        <w:rPr>
          <w:rStyle w:val="23"/>
          <w:sz w:val="28"/>
          <w:szCs w:val="28"/>
        </w:rPr>
        <w:t>Арпеджио трезвучий короткие.</w:t>
      </w:r>
    </w:p>
    <w:p w:rsidR="000B4CFC" w:rsidRPr="003464F4" w:rsidRDefault="000B4CFC" w:rsidP="000F0528">
      <w:pPr>
        <w:pStyle w:val="210"/>
        <w:shd w:val="clear" w:color="auto" w:fill="auto"/>
        <w:tabs>
          <w:tab w:val="left" w:pos="291"/>
        </w:tabs>
        <w:spacing w:before="0" w:line="240" w:lineRule="auto"/>
        <w:ind w:firstLine="993"/>
        <w:rPr>
          <w:sz w:val="28"/>
          <w:szCs w:val="28"/>
        </w:rPr>
      </w:pPr>
      <w:r w:rsidRPr="003464F4">
        <w:rPr>
          <w:rStyle w:val="23"/>
          <w:b/>
          <w:sz w:val="28"/>
          <w:szCs w:val="28"/>
        </w:rPr>
        <w:t>5 класс.</w:t>
      </w:r>
      <w:r w:rsidRPr="003464F4">
        <w:rPr>
          <w:rStyle w:val="23"/>
          <w:sz w:val="28"/>
          <w:szCs w:val="28"/>
        </w:rPr>
        <w:t xml:space="preserve"> </w:t>
      </w:r>
      <w:proofErr w:type="gramStart"/>
      <w:r w:rsidRPr="003464F4">
        <w:rPr>
          <w:rStyle w:val="23"/>
          <w:sz w:val="28"/>
          <w:szCs w:val="28"/>
        </w:rPr>
        <w:t>Мажорные</w:t>
      </w:r>
      <w:proofErr w:type="gramEnd"/>
      <w:r w:rsidRPr="003464F4">
        <w:rPr>
          <w:rStyle w:val="23"/>
          <w:sz w:val="28"/>
          <w:szCs w:val="28"/>
        </w:rPr>
        <w:t xml:space="preserve"> - диезные до 5-ти знаков включительно, бемольные до 4-х знаков включительно в прямом и расходящемся движении и в терцию. Минорны</w:t>
      </w:r>
      <w:proofErr w:type="gramStart"/>
      <w:r w:rsidRPr="003464F4">
        <w:rPr>
          <w:rStyle w:val="23"/>
          <w:sz w:val="28"/>
          <w:szCs w:val="28"/>
        </w:rPr>
        <w:t>е-</w:t>
      </w:r>
      <w:proofErr w:type="gramEnd"/>
      <w:r w:rsidRPr="003464F4">
        <w:rPr>
          <w:rStyle w:val="23"/>
          <w:sz w:val="28"/>
          <w:szCs w:val="28"/>
        </w:rPr>
        <w:t xml:space="preserve"> от указанных мажорных гамм - гармонические и </w:t>
      </w:r>
      <w:r w:rsidRPr="003464F4">
        <w:rPr>
          <w:rStyle w:val="23"/>
          <w:sz w:val="28"/>
          <w:szCs w:val="28"/>
        </w:rPr>
        <w:lastRenderedPageBreak/>
        <w:t>мелодические в прямом движении,. хроматическая гамма.</w:t>
      </w:r>
      <w:r w:rsidR="000F0528">
        <w:rPr>
          <w:sz w:val="28"/>
          <w:szCs w:val="28"/>
        </w:rPr>
        <w:t xml:space="preserve"> </w:t>
      </w:r>
      <w:r w:rsidRPr="003464F4">
        <w:rPr>
          <w:rStyle w:val="23"/>
          <w:sz w:val="28"/>
          <w:szCs w:val="28"/>
        </w:rPr>
        <w:t xml:space="preserve">Арпеджио с обращениями: короткие. </w:t>
      </w:r>
      <w:proofErr w:type="gramStart"/>
      <w:r w:rsidRPr="003464F4">
        <w:rPr>
          <w:rStyle w:val="23"/>
          <w:sz w:val="28"/>
          <w:szCs w:val="28"/>
        </w:rPr>
        <w:t>Длинные</w:t>
      </w:r>
      <w:proofErr w:type="gramEnd"/>
      <w:r w:rsidRPr="003464F4">
        <w:rPr>
          <w:rStyle w:val="23"/>
          <w:sz w:val="28"/>
          <w:szCs w:val="28"/>
        </w:rPr>
        <w:t xml:space="preserve"> и ломаные (отдельно каждой рукой).</w:t>
      </w:r>
    </w:p>
    <w:p w:rsidR="000B4CFC" w:rsidRPr="003464F4" w:rsidRDefault="000B4CFC" w:rsidP="003464F4">
      <w:pPr>
        <w:pStyle w:val="210"/>
        <w:shd w:val="clear" w:color="auto" w:fill="auto"/>
        <w:spacing w:before="0" w:line="240" w:lineRule="auto"/>
        <w:ind w:firstLine="993"/>
        <w:rPr>
          <w:sz w:val="28"/>
          <w:szCs w:val="28"/>
        </w:rPr>
      </w:pPr>
      <w:r w:rsidRPr="003464F4">
        <w:rPr>
          <w:rStyle w:val="23"/>
          <w:b/>
          <w:sz w:val="28"/>
          <w:szCs w:val="28"/>
        </w:rPr>
        <w:t>6-7 классы.</w:t>
      </w:r>
      <w:r w:rsidRPr="003464F4">
        <w:rPr>
          <w:rStyle w:val="23"/>
          <w:sz w:val="28"/>
          <w:szCs w:val="28"/>
        </w:rPr>
        <w:t xml:space="preserve"> </w:t>
      </w:r>
      <w:proofErr w:type="gramStart"/>
      <w:r w:rsidRPr="003464F4">
        <w:rPr>
          <w:rStyle w:val="23"/>
          <w:sz w:val="28"/>
          <w:szCs w:val="28"/>
        </w:rPr>
        <w:t>Мажорные</w:t>
      </w:r>
      <w:proofErr w:type="gramEnd"/>
      <w:r w:rsidRPr="003464F4">
        <w:rPr>
          <w:rStyle w:val="23"/>
          <w:sz w:val="28"/>
          <w:szCs w:val="28"/>
        </w:rPr>
        <w:t xml:space="preserve"> - диезные до 7-ми знаков включительно, бемольные до 5-ти знаков в прямом и расходящемся движении, в терцию и в дециму. Параллельные минорные гаммы в прямом движении.</w:t>
      </w:r>
    </w:p>
    <w:p w:rsidR="000B4CFC" w:rsidRPr="003464F4" w:rsidRDefault="000B4CFC" w:rsidP="003464F4">
      <w:pPr>
        <w:pStyle w:val="210"/>
        <w:shd w:val="clear" w:color="auto" w:fill="auto"/>
        <w:spacing w:before="0" w:line="240" w:lineRule="auto"/>
        <w:ind w:firstLine="993"/>
        <w:rPr>
          <w:sz w:val="28"/>
          <w:szCs w:val="28"/>
        </w:rPr>
      </w:pPr>
      <w:r w:rsidRPr="003464F4">
        <w:rPr>
          <w:rStyle w:val="23"/>
          <w:sz w:val="28"/>
          <w:szCs w:val="28"/>
        </w:rPr>
        <w:t>Хроматическая гамма.</w:t>
      </w:r>
      <w:r w:rsidR="000F0528">
        <w:rPr>
          <w:rStyle w:val="23"/>
          <w:sz w:val="28"/>
          <w:szCs w:val="28"/>
        </w:rPr>
        <w:t xml:space="preserve"> </w:t>
      </w:r>
      <w:r w:rsidRPr="003464F4">
        <w:rPr>
          <w:rStyle w:val="23"/>
          <w:sz w:val="28"/>
          <w:szCs w:val="28"/>
        </w:rPr>
        <w:t xml:space="preserve"> Арпеджио короткие, ломанные и длинные во всех тональностях. </w:t>
      </w:r>
      <w:proofErr w:type="spellStart"/>
      <w:r w:rsidRPr="003464F4">
        <w:rPr>
          <w:rStyle w:val="23"/>
          <w:sz w:val="28"/>
          <w:szCs w:val="28"/>
        </w:rPr>
        <w:t>Доминантсептаккорд</w:t>
      </w:r>
      <w:proofErr w:type="spellEnd"/>
      <w:r w:rsidRPr="003464F4">
        <w:rPr>
          <w:rStyle w:val="23"/>
          <w:sz w:val="28"/>
          <w:szCs w:val="28"/>
        </w:rPr>
        <w:t xml:space="preserve"> с обращениями.</w:t>
      </w:r>
    </w:p>
    <w:p w:rsidR="000B4CFC" w:rsidRPr="003464F4" w:rsidRDefault="000B4CFC" w:rsidP="003464F4">
      <w:pPr>
        <w:pStyle w:val="421"/>
        <w:keepNext/>
        <w:keepLines/>
        <w:shd w:val="clear" w:color="auto" w:fill="auto"/>
        <w:spacing w:before="0" w:after="249" w:line="280" w:lineRule="exact"/>
        <w:ind w:firstLine="993"/>
        <w:rPr>
          <w:rStyle w:val="420"/>
          <w:rFonts w:ascii="Times New Roman" w:hAnsi="Times New Roman" w:cs="Times New Roman"/>
          <w:b/>
          <w:bCs/>
        </w:rPr>
      </w:pPr>
      <w:bookmarkStart w:id="19" w:name="bookmark21"/>
    </w:p>
    <w:p w:rsidR="000B4CFC" w:rsidRPr="003464F4" w:rsidRDefault="000B4CFC" w:rsidP="000F0528">
      <w:pPr>
        <w:pStyle w:val="421"/>
        <w:keepNext/>
        <w:keepLines/>
        <w:shd w:val="clear" w:color="auto" w:fill="auto"/>
        <w:spacing w:before="0" w:after="249" w:line="280" w:lineRule="exact"/>
        <w:ind w:firstLine="993"/>
        <w:jc w:val="center"/>
        <w:rPr>
          <w:rFonts w:ascii="Times New Roman" w:hAnsi="Times New Roman" w:cs="Times New Roman"/>
        </w:rPr>
      </w:pPr>
      <w:r w:rsidRPr="003464F4">
        <w:rPr>
          <w:rStyle w:val="420"/>
          <w:rFonts w:ascii="Times New Roman" w:hAnsi="Times New Roman" w:cs="Times New Roman"/>
          <w:b/>
          <w:bCs/>
        </w:rPr>
        <w:t>Чтение с листа.</w:t>
      </w:r>
      <w:bookmarkEnd w:id="19"/>
    </w:p>
    <w:p w:rsidR="000B4CFC" w:rsidRPr="003464F4" w:rsidRDefault="000B4CFC" w:rsidP="003464F4">
      <w:pPr>
        <w:pStyle w:val="430"/>
        <w:keepNext/>
        <w:keepLines/>
        <w:shd w:val="clear" w:color="auto" w:fill="auto"/>
        <w:spacing w:before="0" w:after="211" w:line="240" w:lineRule="exact"/>
        <w:ind w:firstLine="993"/>
        <w:rPr>
          <w:rFonts w:ascii="Times New Roman" w:hAnsi="Times New Roman" w:cs="Times New Roman"/>
          <w:sz w:val="28"/>
          <w:szCs w:val="28"/>
        </w:rPr>
      </w:pPr>
      <w:bookmarkStart w:id="20" w:name="bookmark22"/>
      <w:r w:rsidRPr="003464F4">
        <w:rPr>
          <w:rStyle w:val="43"/>
          <w:rFonts w:ascii="Times New Roman" w:hAnsi="Times New Roman" w:cs="Times New Roman"/>
          <w:b/>
          <w:bCs/>
          <w:color w:val="000000"/>
          <w:sz w:val="28"/>
          <w:szCs w:val="28"/>
        </w:rPr>
        <w:t>Методические комментарии.</w:t>
      </w:r>
      <w:bookmarkEnd w:id="20"/>
    </w:p>
    <w:p w:rsidR="000B4CFC" w:rsidRPr="003464F4" w:rsidRDefault="000B4CFC" w:rsidP="003464F4">
      <w:pPr>
        <w:pStyle w:val="210"/>
        <w:shd w:val="clear" w:color="auto" w:fill="auto"/>
        <w:spacing w:before="0" w:line="278" w:lineRule="exact"/>
        <w:ind w:firstLine="993"/>
        <w:rPr>
          <w:sz w:val="28"/>
          <w:szCs w:val="28"/>
        </w:rPr>
      </w:pPr>
      <w:r w:rsidRPr="003464F4">
        <w:rPr>
          <w:rStyle w:val="23"/>
          <w:sz w:val="28"/>
          <w:szCs w:val="28"/>
        </w:rPr>
        <w:t>Свободное чтение нот с листа - одна из необходимых предпосылок всестороннего развития учащихся, открывающая перед ними широкие возможности для ознакомления с музыкальной литературой, игрой в ансамблях, аккомпанирования певцам и инструменталистам.</w:t>
      </w:r>
    </w:p>
    <w:p w:rsidR="000B4CFC" w:rsidRPr="003464F4" w:rsidRDefault="000B4CFC" w:rsidP="003464F4">
      <w:pPr>
        <w:pStyle w:val="210"/>
        <w:shd w:val="clear" w:color="auto" w:fill="auto"/>
        <w:spacing w:before="0" w:line="278" w:lineRule="exact"/>
        <w:ind w:firstLine="993"/>
        <w:rPr>
          <w:sz w:val="28"/>
          <w:szCs w:val="28"/>
        </w:rPr>
      </w:pPr>
      <w:r w:rsidRPr="003464F4">
        <w:rPr>
          <w:rStyle w:val="23"/>
          <w:sz w:val="28"/>
          <w:szCs w:val="28"/>
        </w:rPr>
        <w:t>Работа над этим навыком включает в себя дв</w:t>
      </w:r>
      <w:r w:rsidR="000F0528">
        <w:rPr>
          <w:rStyle w:val="23"/>
          <w:sz w:val="28"/>
          <w:szCs w:val="28"/>
        </w:rPr>
        <w:t xml:space="preserve">а направления: умение тщательно </w:t>
      </w:r>
      <w:r w:rsidRPr="003464F4">
        <w:rPr>
          <w:rStyle w:val="23"/>
          <w:sz w:val="28"/>
          <w:szCs w:val="28"/>
        </w:rPr>
        <w:t>анализировать текст и бегло читать с листа. С первых ме</w:t>
      </w:r>
      <w:r w:rsidR="000F0528">
        <w:rPr>
          <w:rStyle w:val="23"/>
          <w:sz w:val="28"/>
          <w:szCs w:val="28"/>
        </w:rPr>
        <w:t xml:space="preserve">сяцев обучения педагог приучает </w:t>
      </w:r>
      <w:r w:rsidRPr="003464F4">
        <w:rPr>
          <w:rStyle w:val="23"/>
          <w:sz w:val="28"/>
          <w:szCs w:val="28"/>
        </w:rPr>
        <w:t>учащихся перед исполнением незнакомой пьесы внимательно расс</w:t>
      </w:r>
      <w:r w:rsidR="000F0528">
        <w:rPr>
          <w:rStyle w:val="23"/>
          <w:sz w:val="28"/>
          <w:szCs w:val="28"/>
        </w:rPr>
        <w:t xml:space="preserve">мотреть её текст, </w:t>
      </w:r>
      <w:r w:rsidRPr="003464F4">
        <w:rPr>
          <w:rStyle w:val="23"/>
          <w:sz w:val="28"/>
          <w:szCs w:val="28"/>
        </w:rPr>
        <w:t xml:space="preserve">определить метроритм, </w:t>
      </w:r>
      <w:r w:rsidR="000F0528">
        <w:rPr>
          <w:rStyle w:val="23"/>
          <w:sz w:val="28"/>
          <w:szCs w:val="28"/>
        </w:rPr>
        <w:t xml:space="preserve"> </w:t>
      </w:r>
      <w:proofErr w:type="spellStart"/>
      <w:r w:rsidRPr="003464F4">
        <w:rPr>
          <w:rStyle w:val="23"/>
          <w:sz w:val="28"/>
          <w:szCs w:val="28"/>
        </w:rPr>
        <w:t>ладотональность</w:t>
      </w:r>
      <w:proofErr w:type="spellEnd"/>
      <w:r w:rsidRPr="003464F4">
        <w:rPr>
          <w:rStyle w:val="23"/>
          <w:sz w:val="28"/>
          <w:szCs w:val="28"/>
        </w:rPr>
        <w:t>, характер</w:t>
      </w:r>
      <w:r w:rsidR="000F0528">
        <w:rPr>
          <w:rStyle w:val="23"/>
          <w:sz w:val="28"/>
          <w:szCs w:val="28"/>
        </w:rPr>
        <w:t xml:space="preserve"> мелодического и гармонического </w:t>
      </w:r>
      <w:r w:rsidRPr="003464F4">
        <w:rPr>
          <w:rStyle w:val="23"/>
          <w:sz w:val="28"/>
          <w:szCs w:val="28"/>
        </w:rPr>
        <w:t>развития, общие контуры формы, темп, штрихи, апплик</w:t>
      </w:r>
      <w:r w:rsidR="000F0528">
        <w:rPr>
          <w:rStyle w:val="23"/>
          <w:sz w:val="28"/>
          <w:szCs w:val="28"/>
        </w:rPr>
        <w:t xml:space="preserve">атуру и постараться представить </w:t>
      </w:r>
      <w:r w:rsidRPr="003464F4">
        <w:rPr>
          <w:rStyle w:val="23"/>
          <w:sz w:val="28"/>
          <w:szCs w:val="28"/>
        </w:rPr>
        <w:t>себе все эти элементы целостно, в развитии, как единый поток звучащей музыки</w:t>
      </w:r>
      <w:r w:rsidR="000F0528">
        <w:rPr>
          <w:rStyle w:val="23"/>
          <w:sz w:val="28"/>
          <w:szCs w:val="28"/>
        </w:rPr>
        <w:t xml:space="preserve">. Беглое </w:t>
      </w:r>
      <w:r w:rsidRPr="003464F4">
        <w:rPr>
          <w:rStyle w:val="23"/>
          <w:sz w:val="28"/>
          <w:szCs w:val="28"/>
        </w:rPr>
        <w:t>чтение с листа предполагает:</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умение "схватывать" главное в музыкальной фактуре;</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умение непрерывно вести музыкальную линию без поправок и остановок;</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 xml:space="preserve">умение </w:t>
      </w:r>
      <w:proofErr w:type="gramStart"/>
      <w:r w:rsidRPr="003464F4">
        <w:rPr>
          <w:rStyle w:val="23"/>
          <w:sz w:val="28"/>
          <w:szCs w:val="28"/>
        </w:rPr>
        <w:t>читающего</w:t>
      </w:r>
      <w:proofErr w:type="gramEnd"/>
      <w:r w:rsidRPr="003464F4">
        <w:rPr>
          <w:rStyle w:val="23"/>
          <w:sz w:val="28"/>
          <w:szCs w:val="28"/>
        </w:rPr>
        <w:t xml:space="preserve"> зрительно опережать то, что непосредственно исполняется в данный момент.</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Лучший путь к освоению этих на</w:t>
      </w:r>
      <w:r w:rsidR="000F0528">
        <w:rPr>
          <w:rStyle w:val="23"/>
          <w:sz w:val="28"/>
          <w:szCs w:val="28"/>
        </w:rPr>
        <w:t xml:space="preserve">выков - как можно больше читать </w:t>
      </w:r>
      <w:r w:rsidRPr="003464F4">
        <w:rPr>
          <w:rStyle w:val="23"/>
          <w:sz w:val="28"/>
          <w:szCs w:val="28"/>
        </w:rPr>
        <w:t>с листа. Начиная с первого класса, обучение должно носить систематический характер и распределяться по этапам.</w:t>
      </w:r>
    </w:p>
    <w:p w:rsidR="000B4CFC" w:rsidRPr="003464F4" w:rsidRDefault="000F0528" w:rsidP="000F0528">
      <w:pPr>
        <w:pStyle w:val="210"/>
        <w:shd w:val="clear" w:color="auto" w:fill="auto"/>
        <w:spacing w:before="0"/>
        <w:ind w:firstLine="0"/>
        <w:rPr>
          <w:sz w:val="28"/>
          <w:szCs w:val="28"/>
        </w:rPr>
      </w:pPr>
      <w:r>
        <w:rPr>
          <w:rStyle w:val="23"/>
          <w:sz w:val="28"/>
          <w:szCs w:val="28"/>
        </w:rPr>
        <w:t xml:space="preserve"> </w:t>
      </w:r>
      <w:r w:rsidR="000B4CFC" w:rsidRPr="003464F4">
        <w:rPr>
          <w:rStyle w:val="23"/>
          <w:sz w:val="28"/>
          <w:szCs w:val="28"/>
        </w:rPr>
        <w:t>Необходимо:</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сразу учить детей видеть и анализировать о</w:t>
      </w:r>
      <w:r w:rsidR="000F0528">
        <w:rPr>
          <w:rStyle w:val="23"/>
          <w:sz w:val="28"/>
          <w:szCs w:val="28"/>
        </w:rPr>
        <w:t xml:space="preserve">бщий рисунок движения нот, т.е. </w:t>
      </w:r>
      <w:r w:rsidRPr="003464F4">
        <w:rPr>
          <w:rStyle w:val="23"/>
          <w:sz w:val="28"/>
          <w:szCs w:val="28"/>
        </w:rPr>
        <w:t>графическое изображение движения мелодии;</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 xml:space="preserve">включать простейшие одноголосные </w:t>
      </w:r>
      <w:proofErr w:type="spellStart"/>
      <w:r w:rsidRPr="003464F4">
        <w:rPr>
          <w:rStyle w:val="23"/>
          <w:sz w:val="28"/>
          <w:szCs w:val="28"/>
        </w:rPr>
        <w:t>пропевки</w:t>
      </w:r>
      <w:proofErr w:type="spellEnd"/>
      <w:r w:rsidRPr="003464F4">
        <w:rPr>
          <w:rStyle w:val="23"/>
          <w:sz w:val="28"/>
          <w:szCs w:val="28"/>
        </w:rPr>
        <w:t xml:space="preserve"> с подробным анализом нотной записи  (тональность, размер, движение мелодии, предполагаемая аппликатура);</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воспитывать умение воспринимать текст целыми интервалами и аккордовыми созвучиями, охватывать их взглядом снизу вверх.</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Приступая к прочтению произведений, изложенных для исполнения двумя руками, следует соблюдать логическую последовательность в выборе пьес:</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сначала разучивать пьесы, изложенные для исполнения двумя руками попеременно;</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затем - пьесы, изложенные для исполнения двумя руками в зеркальном движении;</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потом перейти к изучению пьес, в которых партия одной из рук представляет собой выдержанные ноты;</w:t>
      </w:r>
    </w:p>
    <w:p w:rsidR="000B4CFC" w:rsidRPr="003464F4" w:rsidRDefault="000B4CFC" w:rsidP="003464F4">
      <w:pPr>
        <w:pStyle w:val="210"/>
        <w:numPr>
          <w:ilvl w:val="0"/>
          <w:numId w:val="1"/>
        </w:numPr>
        <w:shd w:val="clear" w:color="auto" w:fill="auto"/>
        <w:tabs>
          <w:tab w:val="left" w:pos="347"/>
        </w:tabs>
        <w:spacing w:before="0"/>
        <w:ind w:firstLine="993"/>
        <w:rPr>
          <w:sz w:val="28"/>
          <w:szCs w:val="28"/>
        </w:rPr>
      </w:pPr>
      <w:r w:rsidRPr="003464F4">
        <w:rPr>
          <w:rStyle w:val="23"/>
          <w:sz w:val="28"/>
          <w:szCs w:val="28"/>
        </w:rPr>
        <w:t>и, наконец, осваивать пьесы с меняющимися гармониями сначала в аккордовом изложении, затем- с разложенными аккордами. Также полезно учить ребёнка играть "вслепую", прикрывая листом бумаги руки на клавиатуре.</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lastRenderedPageBreak/>
        <w:t>Следует широко практиковать чтение с листа ансамблевых произведений. В ансамбле должны играть как сами учащиеся, так и педагог с учеником. Эта форма работы вызывает живой интерес у учащихся, активизирует их внимание, организует исполнительскую волю.</w:t>
      </w:r>
    </w:p>
    <w:p w:rsidR="000B4CFC" w:rsidRPr="003464F4" w:rsidRDefault="000B4CFC" w:rsidP="003464F4">
      <w:pPr>
        <w:pStyle w:val="210"/>
        <w:shd w:val="clear" w:color="auto" w:fill="auto"/>
        <w:spacing w:before="0" w:after="327"/>
        <w:ind w:firstLine="993"/>
        <w:rPr>
          <w:sz w:val="28"/>
          <w:szCs w:val="28"/>
        </w:rPr>
      </w:pPr>
      <w:r w:rsidRPr="003464F4">
        <w:rPr>
          <w:rStyle w:val="23"/>
          <w:sz w:val="28"/>
          <w:szCs w:val="28"/>
        </w:rPr>
        <w:t>Работа по развитию навыка чтения с листа должна проводиться систематически на протяжении всего срока обучения.</w:t>
      </w:r>
    </w:p>
    <w:p w:rsidR="000B4CFC" w:rsidRPr="003464F4" w:rsidRDefault="000B4CFC" w:rsidP="000F0528">
      <w:pPr>
        <w:pStyle w:val="64"/>
        <w:shd w:val="clear" w:color="auto" w:fill="auto"/>
        <w:spacing w:before="0" w:after="201" w:line="240" w:lineRule="exact"/>
        <w:ind w:firstLine="993"/>
        <w:jc w:val="center"/>
        <w:rPr>
          <w:sz w:val="28"/>
          <w:szCs w:val="28"/>
        </w:rPr>
      </w:pPr>
      <w:r w:rsidRPr="003464F4">
        <w:rPr>
          <w:rStyle w:val="63"/>
          <w:b/>
          <w:bCs/>
          <w:color w:val="000000"/>
          <w:sz w:val="28"/>
          <w:szCs w:val="28"/>
        </w:rPr>
        <w:t>Подбор по слуху и транспонирование.</w:t>
      </w:r>
    </w:p>
    <w:p w:rsidR="000B4CFC" w:rsidRPr="003464F4" w:rsidRDefault="000B4CFC" w:rsidP="003464F4">
      <w:pPr>
        <w:pStyle w:val="210"/>
        <w:shd w:val="clear" w:color="auto" w:fill="auto"/>
        <w:spacing w:before="0" w:after="327"/>
        <w:ind w:firstLine="993"/>
        <w:rPr>
          <w:sz w:val="28"/>
          <w:szCs w:val="28"/>
        </w:rPr>
      </w:pPr>
      <w:r w:rsidRPr="003464F4">
        <w:rPr>
          <w:rStyle w:val="23"/>
          <w:sz w:val="28"/>
          <w:szCs w:val="28"/>
        </w:rPr>
        <w:t>К важным компонентам обучения музыке относ</w:t>
      </w:r>
      <w:r w:rsidR="000F0528">
        <w:rPr>
          <w:rStyle w:val="23"/>
          <w:sz w:val="28"/>
          <w:szCs w:val="28"/>
        </w:rPr>
        <w:t xml:space="preserve">ятся занятия подбором по слуху, </w:t>
      </w:r>
      <w:r w:rsidRPr="003464F4">
        <w:rPr>
          <w:rStyle w:val="23"/>
          <w:sz w:val="28"/>
          <w:szCs w:val="28"/>
        </w:rPr>
        <w:t>транспонированием и, в доступной для каждого ре</w:t>
      </w:r>
      <w:r w:rsidR="000F0528">
        <w:rPr>
          <w:rStyle w:val="23"/>
          <w:sz w:val="28"/>
          <w:szCs w:val="28"/>
        </w:rPr>
        <w:t xml:space="preserve">бёнка форме, сочинением музыки. </w:t>
      </w:r>
      <w:r w:rsidRPr="003464F4">
        <w:rPr>
          <w:rStyle w:val="23"/>
          <w:sz w:val="28"/>
          <w:szCs w:val="28"/>
        </w:rPr>
        <w:t>Развитие этих навыков способствует формированию живого интереса к музыке, быстрейшему развитию музыкального мышления детей, их слуха, помогает им</w:t>
      </w:r>
      <w:r w:rsidRPr="003464F4">
        <w:rPr>
          <w:rStyle w:val="23"/>
          <w:sz w:val="28"/>
          <w:szCs w:val="28"/>
        </w:rPr>
        <w:br/>
        <w:t>тоньше воспринимать разучиваемые произведения и более художественно их исполнять.</w:t>
      </w:r>
    </w:p>
    <w:p w:rsidR="000B4CFC" w:rsidRPr="003464F4" w:rsidRDefault="000B4CFC" w:rsidP="003464F4">
      <w:pPr>
        <w:pStyle w:val="64"/>
        <w:shd w:val="clear" w:color="auto" w:fill="auto"/>
        <w:spacing w:before="0" w:after="202" w:line="240" w:lineRule="exact"/>
        <w:ind w:firstLine="993"/>
        <w:rPr>
          <w:sz w:val="28"/>
          <w:szCs w:val="28"/>
        </w:rPr>
      </w:pPr>
      <w:r w:rsidRPr="003464F4">
        <w:rPr>
          <w:rStyle w:val="63"/>
          <w:b/>
          <w:bCs/>
          <w:color w:val="000000"/>
          <w:sz w:val="28"/>
          <w:szCs w:val="28"/>
        </w:rPr>
        <w:t>Методические комментарии.</w:t>
      </w:r>
    </w:p>
    <w:p w:rsidR="000B4CFC" w:rsidRPr="003464F4" w:rsidRDefault="000B4CFC" w:rsidP="003464F4">
      <w:pPr>
        <w:pStyle w:val="210"/>
        <w:shd w:val="clear" w:color="auto" w:fill="auto"/>
        <w:spacing w:before="0" w:line="278" w:lineRule="exact"/>
        <w:ind w:firstLine="993"/>
        <w:rPr>
          <w:sz w:val="28"/>
          <w:szCs w:val="28"/>
        </w:rPr>
      </w:pPr>
      <w:r w:rsidRPr="003464F4">
        <w:rPr>
          <w:rStyle w:val="23"/>
          <w:sz w:val="28"/>
          <w:szCs w:val="28"/>
        </w:rPr>
        <w:t xml:space="preserve">Подбор по слуху - это наиболее эффективный способ развития внутреннего слуха, музыкальной памяти, творческой инициативы, фантазии, импровизации. Подбор по слуху обычно начинают с несложных </w:t>
      </w:r>
      <w:proofErr w:type="spellStart"/>
      <w:r w:rsidRPr="003464F4">
        <w:rPr>
          <w:rStyle w:val="23"/>
          <w:sz w:val="28"/>
          <w:szCs w:val="28"/>
        </w:rPr>
        <w:t>пропевок</w:t>
      </w:r>
      <w:proofErr w:type="spellEnd"/>
      <w:r w:rsidRPr="003464F4">
        <w:rPr>
          <w:rStyle w:val="23"/>
          <w:sz w:val="28"/>
          <w:szCs w:val="28"/>
        </w:rPr>
        <w:t>, детских песен. В дальнейшем мелодии</w:t>
      </w:r>
      <w:r w:rsidRPr="003464F4">
        <w:rPr>
          <w:rStyle w:val="23"/>
          <w:sz w:val="28"/>
          <w:szCs w:val="28"/>
        </w:rPr>
        <w:br/>
        <w:t>постепенно усложняются в интонационном отношени</w:t>
      </w:r>
      <w:r w:rsidR="000F0528">
        <w:rPr>
          <w:rStyle w:val="23"/>
          <w:sz w:val="28"/>
          <w:szCs w:val="28"/>
        </w:rPr>
        <w:t xml:space="preserve">и. Материалом для подбора может </w:t>
      </w:r>
      <w:r w:rsidRPr="003464F4">
        <w:rPr>
          <w:rStyle w:val="23"/>
          <w:sz w:val="28"/>
          <w:szCs w:val="28"/>
        </w:rPr>
        <w:t>служить музыка, исполняемая педагогом на инстр</w:t>
      </w:r>
      <w:r w:rsidR="000F0528">
        <w:rPr>
          <w:rStyle w:val="23"/>
          <w:sz w:val="28"/>
          <w:szCs w:val="28"/>
        </w:rPr>
        <w:t xml:space="preserve">ументе или голосом (своего рода </w:t>
      </w:r>
      <w:r w:rsidRPr="003464F4">
        <w:rPr>
          <w:rStyle w:val="23"/>
          <w:sz w:val="28"/>
          <w:szCs w:val="28"/>
        </w:rPr>
        <w:t>диктант, воспроизводимый непосредственно на инст</w:t>
      </w:r>
      <w:r w:rsidR="000F0528">
        <w:rPr>
          <w:rStyle w:val="23"/>
          <w:sz w:val="28"/>
          <w:szCs w:val="28"/>
        </w:rPr>
        <w:t xml:space="preserve">рументе). Целесообразно также в </w:t>
      </w:r>
      <w:r w:rsidRPr="003464F4">
        <w:rPr>
          <w:rStyle w:val="23"/>
          <w:sz w:val="28"/>
          <w:szCs w:val="28"/>
        </w:rPr>
        <w:t>течение всего обучения давать задания на вос</w:t>
      </w:r>
      <w:r w:rsidR="000F0528">
        <w:rPr>
          <w:rStyle w:val="23"/>
          <w:sz w:val="28"/>
          <w:szCs w:val="28"/>
        </w:rPr>
        <w:t xml:space="preserve">произведение по памяти отрывков </w:t>
      </w:r>
      <w:r w:rsidRPr="003464F4">
        <w:rPr>
          <w:rStyle w:val="23"/>
          <w:sz w:val="28"/>
          <w:szCs w:val="28"/>
        </w:rPr>
        <w:t>различных произведений.</w:t>
      </w:r>
    </w:p>
    <w:p w:rsidR="000B4CFC" w:rsidRPr="003464F4" w:rsidRDefault="000B4CFC" w:rsidP="003464F4">
      <w:pPr>
        <w:pStyle w:val="210"/>
        <w:shd w:val="clear" w:color="auto" w:fill="auto"/>
        <w:spacing w:before="0" w:line="278" w:lineRule="exact"/>
        <w:ind w:firstLine="993"/>
        <w:rPr>
          <w:sz w:val="28"/>
          <w:szCs w:val="28"/>
        </w:rPr>
      </w:pPr>
      <w:r w:rsidRPr="003464F4">
        <w:rPr>
          <w:rStyle w:val="23"/>
          <w:sz w:val="28"/>
          <w:szCs w:val="28"/>
        </w:rPr>
        <w:t>Подбор по слуху аккомпанемента развив</w:t>
      </w:r>
      <w:r w:rsidR="000F0528">
        <w:rPr>
          <w:rStyle w:val="23"/>
          <w:sz w:val="28"/>
          <w:szCs w:val="28"/>
        </w:rPr>
        <w:t xml:space="preserve">ает гармонический слух, которым </w:t>
      </w:r>
      <w:r w:rsidRPr="003464F4">
        <w:rPr>
          <w:rStyle w:val="23"/>
          <w:sz w:val="28"/>
          <w:szCs w:val="28"/>
        </w:rPr>
        <w:t>обладают немногие поступившие в школу дети. В</w:t>
      </w:r>
      <w:r w:rsidR="000F0528">
        <w:rPr>
          <w:rStyle w:val="23"/>
          <w:sz w:val="28"/>
          <w:szCs w:val="28"/>
        </w:rPr>
        <w:t xml:space="preserve"> подборе по слуху с начинающими </w:t>
      </w:r>
      <w:r w:rsidRPr="003464F4">
        <w:rPr>
          <w:rStyle w:val="23"/>
          <w:sz w:val="28"/>
          <w:szCs w:val="28"/>
        </w:rPr>
        <w:t>следует ограничиться подбором мелодии. Далее, когда у</w:t>
      </w:r>
      <w:r w:rsidR="000F0528">
        <w:rPr>
          <w:rStyle w:val="23"/>
          <w:sz w:val="28"/>
          <w:szCs w:val="28"/>
        </w:rPr>
        <w:t xml:space="preserve">ченик уже знаком с клавиатурой, </w:t>
      </w:r>
      <w:r w:rsidRPr="003464F4">
        <w:rPr>
          <w:rStyle w:val="23"/>
          <w:sz w:val="28"/>
          <w:szCs w:val="28"/>
        </w:rPr>
        <w:t>у него организован игровой аппарат, а в классе сольфеджио дана теоретическая база,</w:t>
      </w:r>
      <w:r w:rsidRPr="003464F4">
        <w:rPr>
          <w:rStyle w:val="23"/>
          <w:sz w:val="28"/>
          <w:szCs w:val="28"/>
        </w:rPr>
        <w:br/>
        <w:t xml:space="preserve">можно приступить к обучению подбору аккомпанемента. Оно должно строиться поэтапно, от </w:t>
      </w:r>
      <w:proofErr w:type="gramStart"/>
      <w:r w:rsidRPr="003464F4">
        <w:rPr>
          <w:rStyle w:val="23"/>
          <w:sz w:val="28"/>
          <w:szCs w:val="28"/>
        </w:rPr>
        <w:t>простого</w:t>
      </w:r>
      <w:proofErr w:type="gramEnd"/>
      <w:r w:rsidRPr="003464F4">
        <w:rPr>
          <w:rStyle w:val="23"/>
          <w:sz w:val="28"/>
          <w:szCs w:val="28"/>
        </w:rPr>
        <w:t xml:space="preserve"> к сложному. На первом этапе </w:t>
      </w:r>
      <w:r w:rsidR="000F0528">
        <w:rPr>
          <w:rStyle w:val="23"/>
          <w:sz w:val="28"/>
          <w:szCs w:val="28"/>
        </w:rPr>
        <w:t xml:space="preserve">это простейший аккомпанемент на </w:t>
      </w:r>
      <w:r w:rsidRPr="003464F4">
        <w:rPr>
          <w:rStyle w:val="23"/>
          <w:sz w:val="28"/>
          <w:szCs w:val="28"/>
        </w:rPr>
        <w:t>выдержанной квинте, затем вводятся главные ступени лада и, наконец, аккомпанемент</w:t>
      </w:r>
      <w:r w:rsidRPr="003464F4">
        <w:rPr>
          <w:rStyle w:val="23"/>
          <w:sz w:val="28"/>
          <w:szCs w:val="28"/>
        </w:rPr>
        <w:br/>
        <w:t>гармонического вида, при котором становится во</w:t>
      </w:r>
      <w:r w:rsidR="000F0528">
        <w:rPr>
          <w:rStyle w:val="23"/>
          <w:sz w:val="28"/>
          <w:szCs w:val="28"/>
        </w:rPr>
        <w:t xml:space="preserve">зможным использование фактурных </w:t>
      </w:r>
      <w:r w:rsidRPr="003464F4">
        <w:rPr>
          <w:rStyle w:val="23"/>
          <w:sz w:val="28"/>
          <w:szCs w:val="28"/>
        </w:rPr>
        <w:t>вариантов аккомпанемента. На следующем эта</w:t>
      </w:r>
      <w:r w:rsidR="000F0528">
        <w:rPr>
          <w:rStyle w:val="23"/>
          <w:sz w:val="28"/>
          <w:szCs w:val="28"/>
        </w:rPr>
        <w:t xml:space="preserve">пе фактурный вид аккомпанемента </w:t>
      </w:r>
      <w:r w:rsidRPr="003464F4">
        <w:rPr>
          <w:rStyle w:val="23"/>
          <w:sz w:val="28"/>
          <w:szCs w:val="28"/>
        </w:rPr>
        <w:t>постепенно усложняется разнохарактерными вариант</w:t>
      </w:r>
      <w:r w:rsidR="000F0528">
        <w:rPr>
          <w:rStyle w:val="23"/>
          <w:sz w:val="28"/>
          <w:szCs w:val="28"/>
        </w:rPr>
        <w:t xml:space="preserve">ами. Используются более сложные </w:t>
      </w:r>
      <w:r w:rsidRPr="003464F4">
        <w:rPr>
          <w:rStyle w:val="23"/>
          <w:sz w:val="28"/>
          <w:szCs w:val="28"/>
        </w:rPr>
        <w:t>ритмические формулы, усложняется гармония.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Транспонирование на начальных этапах обучения является продолжением подбора по слуху знакомых мелодий от разных звуков. В дальнейшем следует транспонировать лёгкие пьесы, отрывки из разучиваемых произведений, </w:t>
      </w:r>
      <w:proofErr w:type="spellStart"/>
      <w:r w:rsidRPr="003464F4">
        <w:rPr>
          <w:rStyle w:val="23"/>
          <w:sz w:val="28"/>
          <w:szCs w:val="28"/>
        </w:rPr>
        <w:t>кадансовые</w:t>
      </w:r>
      <w:proofErr w:type="spellEnd"/>
      <w:r w:rsidRPr="003464F4">
        <w:rPr>
          <w:rStyle w:val="23"/>
          <w:sz w:val="28"/>
          <w:szCs w:val="28"/>
        </w:rPr>
        <w:t xml:space="preserve"> обороты.</w:t>
      </w:r>
      <w:r w:rsidR="000F0528">
        <w:rPr>
          <w:rStyle w:val="23"/>
          <w:sz w:val="28"/>
          <w:szCs w:val="28"/>
        </w:rPr>
        <w:t xml:space="preserve"> </w:t>
      </w:r>
      <w:r w:rsidRPr="003464F4">
        <w:rPr>
          <w:rStyle w:val="23"/>
          <w:sz w:val="28"/>
          <w:szCs w:val="28"/>
        </w:rPr>
        <w:t xml:space="preserve"> Полезно, и не только для </w:t>
      </w:r>
      <w:proofErr w:type="spellStart"/>
      <w:r w:rsidRPr="003464F4">
        <w:rPr>
          <w:rStyle w:val="23"/>
          <w:sz w:val="28"/>
          <w:szCs w:val="28"/>
        </w:rPr>
        <w:t>общемузыкального</w:t>
      </w:r>
      <w:proofErr w:type="spellEnd"/>
      <w:r w:rsidRPr="003464F4">
        <w:rPr>
          <w:rStyle w:val="23"/>
          <w:sz w:val="28"/>
          <w:szCs w:val="28"/>
        </w:rPr>
        <w:t xml:space="preserve">, </w:t>
      </w:r>
      <w:r w:rsidR="000F0528">
        <w:rPr>
          <w:rStyle w:val="23"/>
          <w:sz w:val="28"/>
          <w:szCs w:val="28"/>
        </w:rPr>
        <w:t xml:space="preserve"> </w:t>
      </w:r>
      <w:r w:rsidRPr="003464F4">
        <w:rPr>
          <w:rStyle w:val="23"/>
          <w:sz w:val="28"/>
          <w:szCs w:val="28"/>
        </w:rPr>
        <w:t>но и для технического развития, играть в различных тональностях этюды.</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В процессе занятий необходимо следить з</w:t>
      </w:r>
      <w:r w:rsidR="000F0528">
        <w:rPr>
          <w:rStyle w:val="23"/>
          <w:sz w:val="28"/>
          <w:szCs w:val="28"/>
        </w:rPr>
        <w:t xml:space="preserve">а тем, чтобы слух учащегося был </w:t>
      </w:r>
      <w:r w:rsidRPr="003464F4">
        <w:rPr>
          <w:rStyle w:val="23"/>
          <w:sz w:val="28"/>
          <w:szCs w:val="28"/>
        </w:rPr>
        <w:t>максимально активизирован. Транспонируемый материал должен подверг</w:t>
      </w:r>
      <w:r w:rsidR="000F0528">
        <w:rPr>
          <w:rStyle w:val="23"/>
          <w:sz w:val="28"/>
          <w:szCs w:val="28"/>
        </w:rPr>
        <w:t xml:space="preserve">аться </w:t>
      </w:r>
      <w:r w:rsidRPr="003464F4">
        <w:rPr>
          <w:rStyle w:val="23"/>
          <w:sz w:val="28"/>
          <w:szCs w:val="28"/>
        </w:rPr>
        <w:t>подробному анализу. Приступая к транспонирова</w:t>
      </w:r>
      <w:r w:rsidR="000F0528">
        <w:rPr>
          <w:rStyle w:val="23"/>
          <w:sz w:val="28"/>
          <w:szCs w:val="28"/>
        </w:rPr>
        <w:t xml:space="preserve">нию, ученик должен хорошо знать </w:t>
      </w:r>
      <w:r w:rsidRPr="003464F4">
        <w:rPr>
          <w:rStyle w:val="23"/>
          <w:sz w:val="28"/>
          <w:szCs w:val="28"/>
        </w:rPr>
        <w:t>материал на память, иметь о нём ясное слуховое представление. Мелодия и другие голоса,</w:t>
      </w:r>
      <w:r w:rsidRPr="003464F4">
        <w:rPr>
          <w:rStyle w:val="23"/>
          <w:sz w:val="28"/>
          <w:szCs w:val="28"/>
        </w:rPr>
        <w:br/>
        <w:t xml:space="preserve">а также звуки, составляющие аккорды, предварительно </w:t>
      </w:r>
      <w:proofErr w:type="spellStart"/>
      <w:r w:rsidRPr="003464F4">
        <w:rPr>
          <w:rStyle w:val="23"/>
          <w:sz w:val="28"/>
          <w:szCs w:val="28"/>
        </w:rPr>
        <w:t>пропеваются</w:t>
      </w:r>
      <w:proofErr w:type="spellEnd"/>
      <w:r w:rsidRPr="003464F4">
        <w:rPr>
          <w:rStyle w:val="23"/>
          <w:sz w:val="28"/>
          <w:szCs w:val="28"/>
        </w:rPr>
        <w:t>; одновременно</w:t>
      </w:r>
      <w:r w:rsidR="000F0528">
        <w:rPr>
          <w:rStyle w:val="23"/>
          <w:sz w:val="28"/>
          <w:szCs w:val="28"/>
        </w:rPr>
        <w:t xml:space="preserve"> </w:t>
      </w:r>
      <w:r w:rsidRPr="003464F4">
        <w:rPr>
          <w:rStyle w:val="23"/>
          <w:sz w:val="28"/>
          <w:szCs w:val="28"/>
        </w:rPr>
        <w:t xml:space="preserve">осмысливаются </w:t>
      </w:r>
      <w:proofErr w:type="spellStart"/>
      <w:r w:rsidRPr="003464F4">
        <w:rPr>
          <w:rStyle w:val="23"/>
          <w:sz w:val="28"/>
          <w:szCs w:val="28"/>
        </w:rPr>
        <w:t>ладотональность</w:t>
      </w:r>
      <w:proofErr w:type="spellEnd"/>
      <w:r w:rsidRPr="003464F4">
        <w:rPr>
          <w:rStyle w:val="23"/>
          <w:sz w:val="28"/>
          <w:szCs w:val="28"/>
        </w:rPr>
        <w:t xml:space="preserve">, метроритм и другие </w:t>
      </w:r>
      <w:r w:rsidR="000F0528">
        <w:rPr>
          <w:rStyle w:val="23"/>
          <w:sz w:val="28"/>
          <w:szCs w:val="28"/>
        </w:rPr>
        <w:lastRenderedPageBreak/>
        <w:t xml:space="preserve">важнейшие элементы строения. </w:t>
      </w:r>
      <w:r w:rsidRPr="003464F4">
        <w:rPr>
          <w:rStyle w:val="23"/>
          <w:sz w:val="28"/>
          <w:szCs w:val="28"/>
        </w:rPr>
        <w:t>Транспонирование по нотам требует от ребёнка прочн</w:t>
      </w:r>
      <w:r w:rsidR="000F0528">
        <w:rPr>
          <w:rStyle w:val="23"/>
          <w:sz w:val="28"/>
          <w:szCs w:val="28"/>
        </w:rPr>
        <w:t xml:space="preserve">ых теоретических и практических </w:t>
      </w:r>
      <w:r w:rsidRPr="003464F4">
        <w:rPr>
          <w:rStyle w:val="23"/>
          <w:sz w:val="28"/>
          <w:szCs w:val="28"/>
        </w:rPr>
        <w:t>знаний тональностей и их аппликатурных позиций. Поэтому следует прочно усвоить</w:t>
      </w:r>
      <w:r w:rsidRPr="003464F4">
        <w:rPr>
          <w:rStyle w:val="23"/>
          <w:sz w:val="28"/>
          <w:szCs w:val="28"/>
        </w:rPr>
        <w:br/>
        <w:t>некоторые правила транспонирования:</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при транспонировании изменяется тональность, а в каждой из них - свои ключевые знаки;</w:t>
      </w:r>
      <w:r w:rsidRPr="003464F4">
        <w:rPr>
          <w:sz w:val="28"/>
          <w:szCs w:val="28"/>
        </w:rPr>
        <w:t xml:space="preserve"> </w:t>
      </w:r>
      <w:r w:rsidRPr="003464F4">
        <w:rPr>
          <w:rStyle w:val="23"/>
          <w:sz w:val="28"/>
          <w:szCs w:val="28"/>
        </w:rPr>
        <w:t>при транспонировании лад не меняется, а меняется только его высотное</w:t>
      </w:r>
      <w:r w:rsidRPr="003464F4">
        <w:rPr>
          <w:sz w:val="28"/>
          <w:szCs w:val="28"/>
        </w:rPr>
        <w:t xml:space="preserve"> </w:t>
      </w:r>
      <w:r w:rsidRPr="003464F4">
        <w:rPr>
          <w:rStyle w:val="23"/>
          <w:sz w:val="28"/>
          <w:szCs w:val="28"/>
        </w:rPr>
        <w:t>положение;</w:t>
      </w:r>
      <w:r w:rsidRPr="003464F4">
        <w:rPr>
          <w:sz w:val="28"/>
          <w:szCs w:val="28"/>
        </w:rPr>
        <w:t xml:space="preserve"> </w:t>
      </w:r>
      <w:r w:rsidRPr="003464F4">
        <w:rPr>
          <w:rStyle w:val="23"/>
          <w:sz w:val="28"/>
          <w:szCs w:val="28"/>
        </w:rPr>
        <w:t>в случае транспонирования на полутон нотные знаки остаются неизменными. Мы только мысленно подставляем новые ключевые знаки и по ходу исполнения заменяем</w:t>
      </w:r>
      <w:r w:rsidRPr="003464F4">
        <w:rPr>
          <w:rStyle w:val="23"/>
          <w:sz w:val="28"/>
          <w:szCs w:val="28"/>
        </w:rPr>
        <w:br/>
        <w:t>случайные знаки альтерации.</w:t>
      </w:r>
    </w:p>
    <w:p w:rsidR="000B4CFC" w:rsidRPr="003464F4" w:rsidRDefault="000B4CFC" w:rsidP="000F0528">
      <w:pPr>
        <w:pStyle w:val="421"/>
        <w:keepNext/>
        <w:keepLines/>
        <w:shd w:val="clear" w:color="auto" w:fill="auto"/>
        <w:spacing w:before="0" w:after="234" w:line="280" w:lineRule="exact"/>
        <w:ind w:firstLine="993"/>
        <w:jc w:val="center"/>
        <w:rPr>
          <w:rFonts w:ascii="Times New Roman" w:hAnsi="Times New Roman" w:cs="Times New Roman"/>
        </w:rPr>
      </w:pPr>
      <w:bookmarkStart w:id="21" w:name="bookmark23"/>
      <w:r w:rsidRPr="003464F4">
        <w:rPr>
          <w:rStyle w:val="420"/>
          <w:rFonts w:ascii="Times New Roman" w:hAnsi="Times New Roman" w:cs="Times New Roman"/>
          <w:b/>
          <w:bCs/>
        </w:rPr>
        <w:t>Ансамбль.</w:t>
      </w:r>
      <w:bookmarkEnd w:id="21"/>
    </w:p>
    <w:p w:rsidR="000B4CFC" w:rsidRPr="003464F4" w:rsidRDefault="000B4CFC" w:rsidP="003464F4">
      <w:pPr>
        <w:pStyle w:val="52"/>
        <w:keepNext/>
        <w:keepLines/>
        <w:shd w:val="clear" w:color="auto" w:fill="auto"/>
        <w:spacing w:before="0" w:after="206" w:line="240" w:lineRule="exact"/>
        <w:ind w:firstLine="993"/>
        <w:rPr>
          <w:rFonts w:ascii="Times New Roman" w:hAnsi="Times New Roman" w:cs="Times New Roman"/>
          <w:sz w:val="28"/>
          <w:szCs w:val="28"/>
        </w:rPr>
      </w:pPr>
      <w:bookmarkStart w:id="22" w:name="bookmark24"/>
      <w:r w:rsidRPr="003464F4">
        <w:rPr>
          <w:rStyle w:val="51"/>
          <w:rFonts w:ascii="Times New Roman" w:hAnsi="Times New Roman" w:cs="Times New Roman"/>
          <w:b/>
          <w:bCs/>
          <w:sz w:val="28"/>
          <w:szCs w:val="28"/>
        </w:rPr>
        <w:t>Фортепианный ансамбль.</w:t>
      </w:r>
      <w:bookmarkEnd w:id="22"/>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Ансамбль как вид совместного </w:t>
      </w:r>
      <w:proofErr w:type="spellStart"/>
      <w:r w:rsidRPr="003464F4">
        <w:rPr>
          <w:rStyle w:val="23"/>
          <w:sz w:val="28"/>
          <w:szCs w:val="28"/>
        </w:rPr>
        <w:t>музицирования</w:t>
      </w:r>
      <w:proofErr w:type="spellEnd"/>
      <w:r w:rsidRPr="003464F4">
        <w:rPr>
          <w:rStyle w:val="23"/>
          <w:sz w:val="28"/>
          <w:szCs w:val="28"/>
        </w:rPr>
        <w:t xml:space="preserve"> не только повышает интерес детей к музыке и расширяет их музыкальный кругозор,</w:t>
      </w:r>
      <w:r w:rsidR="000F0528">
        <w:rPr>
          <w:rStyle w:val="23"/>
          <w:sz w:val="28"/>
          <w:szCs w:val="28"/>
        </w:rPr>
        <w:t xml:space="preserve"> но и воспитывает у них чувство </w:t>
      </w:r>
      <w:r w:rsidRPr="003464F4">
        <w:rPr>
          <w:rStyle w:val="23"/>
          <w:sz w:val="28"/>
          <w:szCs w:val="28"/>
        </w:rPr>
        <w:t>коллективизма, сплочённости, ответственности.</w:t>
      </w:r>
    </w:p>
    <w:p w:rsidR="000B4CFC" w:rsidRPr="003464F4" w:rsidRDefault="000B4CFC" w:rsidP="003464F4">
      <w:pPr>
        <w:pStyle w:val="210"/>
        <w:shd w:val="clear" w:color="auto" w:fill="auto"/>
        <w:spacing w:before="0"/>
        <w:ind w:firstLine="993"/>
        <w:rPr>
          <w:sz w:val="28"/>
          <w:szCs w:val="28"/>
        </w:rPr>
      </w:pPr>
      <w:r w:rsidRPr="003464F4">
        <w:rPr>
          <w:rStyle w:val="23"/>
          <w:sz w:val="28"/>
          <w:szCs w:val="28"/>
        </w:rPr>
        <w:t xml:space="preserve">Для освоения этого вида </w:t>
      </w:r>
      <w:proofErr w:type="spellStart"/>
      <w:r w:rsidRPr="003464F4">
        <w:rPr>
          <w:rStyle w:val="23"/>
          <w:sz w:val="28"/>
          <w:szCs w:val="28"/>
        </w:rPr>
        <w:t>музицирования</w:t>
      </w:r>
      <w:proofErr w:type="spellEnd"/>
      <w:r w:rsidRPr="003464F4">
        <w:rPr>
          <w:rStyle w:val="23"/>
          <w:sz w:val="28"/>
          <w:szCs w:val="28"/>
        </w:rPr>
        <w:t xml:space="preserve"> соз</w:t>
      </w:r>
      <w:r w:rsidR="000F0528">
        <w:rPr>
          <w:rStyle w:val="23"/>
          <w:sz w:val="28"/>
          <w:szCs w:val="28"/>
        </w:rPr>
        <w:t xml:space="preserve">даются специальные фортепианные </w:t>
      </w:r>
      <w:r w:rsidRPr="003464F4">
        <w:rPr>
          <w:rStyle w:val="23"/>
          <w:sz w:val="28"/>
          <w:szCs w:val="28"/>
        </w:rPr>
        <w:t>пьесы в 4, 6, 8 рук, рассчитанные на определённое количество исполнителей.</w:t>
      </w:r>
    </w:p>
    <w:p w:rsidR="000B4CFC" w:rsidRPr="003464F4" w:rsidRDefault="000B4CFC" w:rsidP="003464F4">
      <w:pPr>
        <w:pStyle w:val="210"/>
        <w:shd w:val="clear" w:color="auto" w:fill="auto"/>
        <w:spacing w:before="0" w:after="267"/>
        <w:ind w:firstLine="993"/>
        <w:rPr>
          <w:sz w:val="28"/>
          <w:szCs w:val="28"/>
        </w:rPr>
      </w:pPr>
      <w:r w:rsidRPr="003464F4">
        <w:rPr>
          <w:rStyle w:val="23"/>
          <w:sz w:val="28"/>
          <w:szCs w:val="28"/>
        </w:rPr>
        <w:t>Уже с самого первого занятия, знакомясь с названиями клавиш, ученик вовлекается в</w:t>
      </w:r>
      <w:r w:rsidR="000F0528">
        <w:rPr>
          <w:rStyle w:val="23"/>
          <w:sz w:val="28"/>
          <w:szCs w:val="28"/>
        </w:rPr>
        <w:t xml:space="preserve"> </w:t>
      </w:r>
      <w:r w:rsidRPr="003464F4">
        <w:rPr>
          <w:rStyle w:val="23"/>
          <w:sz w:val="28"/>
          <w:szCs w:val="28"/>
        </w:rPr>
        <w:t xml:space="preserve"> </w:t>
      </w:r>
      <w:proofErr w:type="gramStart"/>
      <w:r w:rsidRPr="003464F4">
        <w:rPr>
          <w:rStyle w:val="23"/>
          <w:sz w:val="28"/>
          <w:szCs w:val="28"/>
        </w:rPr>
        <w:t>активное</w:t>
      </w:r>
      <w:proofErr w:type="gramEnd"/>
      <w:r w:rsidR="000F0528">
        <w:rPr>
          <w:rStyle w:val="23"/>
          <w:sz w:val="28"/>
          <w:szCs w:val="28"/>
        </w:rPr>
        <w:t xml:space="preserve"> </w:t>
      </w:r>
      <w:r w:rsidRPr="003464F4">
        <w:rPr>
          <w:rStyle w:val="23"/>
          <w:sz w:val="28"/>
          <w:szCs w:val="28"/>
        </w:rPr>
        <w:t xml:space="preserve"> ансамблевое музицирование. Даже исполняя одну лишь ноту, осваивая первоначальные игровые движения </w:t>
      </w:r>
      <w:r w:rsidRPr="003464F4">
        <w:rPr>
          <w:rStyle w:val="220"/>
          <w:color w:val="000000"/>
          <w:sz w:val="28"/>
          <w:szCs w:val="28"/>
          <w:lang w:val="en-US"/>
        </w:rPr>
        <w:t>non</w:t>
      </w:r>
      <w:r w:rsidRPr="003464F4">
        <w:rPr>
          <w:rStyle w:val="220"/>
          <w:color w:val="000000"/>
          <w:sz w:val="28"/>
          <w:szCs w:val="28"/>
        </w:rPr>
        <w:t xml:space="preserve"> </w:t>
      </w:r>
      <w:r w:rsidRPr="003464F4">
        <w:rPr>
          <w:rStyle w:val="220"/>
          <w:color w:val="000000"/>
          <w:sz w:val="28"/>
          <w:szCs w:val="28"/>
          <w:lang w:val="en-US"/>
        </w:rPr>
        <w:t>legato</w:t>
      </w:r>
      <w:r w:rsidRPr="003464F4">
        <w:rPr>
          <w:rStyle w:val="220"/>
          <w:color w:val="000000"/>
          <w:sz w:val="28"/>
          <w:szCs w:val="28"/>
        </w:rPr>
        <w:t>,</w:t>
      </w:r>
      <w:r w:rsidRPr="003464F4">
        <w:rPr>
          <w:rStyle w:val="23"/>
          <w:sz w:val="28"/>
          <w:szCs w:val="28"/>
        </w:rPr>
        <w:t xml:space="preserve"> ученик уже развивает художественное воображение, имитируя бой башенных часов, голос кукушки, звук колокольчика, отклики эха в лесу. Дети сразу ощущают радость непосредственного восприятия музыкального искусства. При помощи равномерной игры одной лишь ноты ученик постигает законы метрического соотношения партий, осваивает ритмические закономерности, элементарную динамику.</w:t>
      </w:r>
    </w:p>
    <w:p w:rsidR="000B4CFC" w:rsidRPr="003464F4" w:rsidRDefault="000B4CFC" w:rsidP="000F0528">
      <w:pPr>
        <w:pStyle w:val="52"/>
        <w:keepNext/>
        <w:keepLines/>
        <w:shd w:val="clear" w:color="auto" w:fill="auto"/>
        <w:spacing w:before="0" w:after="197" w:line="240" w:lineRule="exact"/>
        <w:ind w:firstLine="993"/>
        <w:jc w:val="center"/>
        <w:rPr>
          <w:rFonts w:ascii="Times New Roman" w:hAnsi="Times New Roman" w:cs="Times New Roman"/>
          <w:sz w:val="28"/>
          <w:szCs w:val="28"/>
        </w:rPr>
      </w:pPr>
      <w:bookmarkStart w:id="23" w:name="bookmark25"/>
      <w:r w:rsidRPr="003464F4">
        <w:rPr>
          <w:rStyle w:val="51"/>
          <w:rFonts w:ascii="Times New Roman" w:hAnsi="Times New Roman" w:cs="Times New Roman"/>
          <w:b/>
          <w:bCs/>
          <w:sz w:val="28"/>
          <w:szCs w:val="28"/>
        </w:rPr>
        <w:t>Методические комментарии.</w:t>
      </w:r>
      <w:bookmarkEnd w:id="23"/>
    </w:p>
    <w:p w:rsidR="000B4CFC" w:rsidRPr="003464F4" w:rsidRDefault="000B4CFC" w:rsidP="003464F4">
      <w:pPr>
        <w:pStyle w:val="210"/>
        <w:shd w:val="clear" w:color="auto" w:fill="auto"/>
        <w:spacing w:before="0" w:line="240" w:lineRule="auto"/>
        <w:ind w:firstLine="993"/>
        <w:rPr>
          <w:sz w:val="28"/>
          <w:szCs w:val="28"/>
        </w:rPr>
      </w:pPr>
      <w:r w:rsidRPr="003464F4">
        <w:rPr>
          <w:rStyle w:val="23"/>
          <w:sz w:val="28"/>
          <w:szCs w:val="28"/>
        </w:rPr>
        <w:t>Ансамблевое исполнение музыкальных произв</w:t>
      </w:r>
      <w:r w:rsidR="000F0528">
        <w:rPr>
          <w:rStyle w:val="23"/>
          <w:sz w:val="28"/>
          <w:szCs w:val="28"/>
        </w:rPr>
        <w:t xml:space="preserve">едений в 4,6,8 рук представляет </w:t>
      </w:r>
      <w:r w:rsidRPr="003464F4">
        <w:rPr>
          <w:rStyle w:val="23"/>
          <w:sz w:val="28"/>
          <w:szCs w:val="28"/>
        </w:rPr>
        <w:t xml:space="preserve">собой вид совместного </w:t>
      </w:r>
      <w:proofErr w:type="spellStart"/>
      <w:r w:rsidRPr="003464F4">
        <w:rPr>
          <w:rStyle w:val="23"/>
          <w:sz w:val="28"/>
          <w:szCs w:val="28"/>
        </w:rPr>
        <w:t>музицирования</w:t>
      </w:r>
      <w:proofErr w:type="spellEnd"/>
      <w:r w:rsidRPr="003464F4">
        <w:rPr>
          <w:rStyle w:val="23"/>
          <w:sz w:val="28"/>
          <w:szCs w:val="28"/>
        </w:rPr>
        <w:t>, сущность которого состоит:</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в умении слушать не только свое собственное исполнение, но и</w:t>
      </w:r>
      <w:r w:rsidRPr="003464F4">
        <w:rPr>
          <w:rStyle w:val="63"/>
          <w:bCs/>
          <w:color w:val="000000"/>
          <w:sz w:val="28"/>
          <w:szCs w:val="28"/>
        </w:rPr>
        <w:br/>
        <w:t>исполнение партнера;</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воспитание чувства ответственности за хорошее знание своей партии;</w:t>
      </w:r>
    </w:p>
    <w:p w:rsidR="000B4CFC" w:rsidRPr="000F0528" w:rsidRDefault="000B4CFC" w:rsidP="000F0528">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 xml:space="preserve">в умении сосредоточиться на общей </w:t>
      </w:r>
      <w:r w:rsidR="000F0528">
        <w:rPr>
          <w:rStyle w:val="63"/>
          <w:bCs/>
          <w:color w:val="000000"/>
          <w:sz w:val="28"/>
          <w:szCs w:val="28"/>
        </w:rPr>
        <w:t xml:space="preserve">идее исполнения, контролировать </w:t>
      </w:r>
      <w:r w:rsidRPr="003464F4">
        <w:rPr>
          <w:rStyle w:val="63"/>
          <w:bCs/>
          <w:color w:val="000000"/>
          <w:sz w:val="28"/>
          <w:szCs w:val="28"/>
        </w:rPr>
        <w:t>такие элементы, как артикуляция, туше, динамика, агогика и др.;</w:t>
      </w:r>
      <w:r w:rsidR="000F0528">
        <w:rPr>
          <w:b w:val="0"/>
          <w:sz w:val="28"/>
          <w:szCs w:val="28"/>
        </w:rPr>
        <w:t xml:space="preserve"> </w:t>
      </w:r>
      <w:r w:rsidRPr="000F0528">
        <w:rPr>
          <w:rStyle w:val="63"/>
          <w:bCs/>
          <w:color w:val="000000"/>
          <w:sz w:val="28"/>
          <w:szCs w:val="28"/>
        </w:rPr>
        <w:t>В задачи ансамблевого исполнения входит:</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 xml:space="preserve">определение характера и жанра </w:t>
      </w:r>
      <w:r w:rsidR="000F0528">
        <w:rPr>
          <w:rStyle w:val="63"/>
          <w:bCs/>
          <w:color w:val="000000"/>
          <w:sz w:val="28"/>
          <w:szCs w:val="28"/>
        </w:rPr>
        <w:t xml:space="preserve">произведения, тщательный анализ </w:t>
      </w:r>
      <w:r w:rsidRPr="003464F4">
        <w:rPr>
          <w:rStyle w:val="63"/>
          <w:bCs/>
          <w:color w:val="000000"/>
          <w:sz w:val="28"/>
          <w:szCs w:val="28"/>
        </w:rPr>
        <w:t>формы;</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определение общего темпа исполнения;</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определение в каждой партии солирующих и аккомпанирующих</w:t>
      </w:r>
      <w:r w:rsidRPr="003464F4">
        <w:rPr>
          <w:rStyle w:val="63"/>
          <w:bCs/>
          <w:color w:val="000000"/>
          <w:sz w:val="28"/>
          <w:szCs w:val="28"/>
        </w:rPr>
        <w:br/>
        <w:t>эпизодов;</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тщательное разучивание своей партии и хорошее знание партии</w:t>
      </w:r>
      <w:r w:rsidRPr="003464F4">
        <w:rPr>
          <w:rStyle w:val="63"/>
          <w:bCs/>
          <w:color w:val="000000"/>
          <w:sz w:val="28"/>
          <w:szCs w:val="28"/>
        </w:rPr>
        <w:br/>
        <w:t>партнера;</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совместное планирование исполнительских задач по созданию</w:t>
      </w:r>
      <w:r w:rsidRPr="003464F4">
        <w:rPr>
          <w:rStyle w:val="63"/>
          <w:bCs/>
          <w:color w:val="000000"/>
          <w:sz w:val="28"/>
          <w:szCs w:val="28"/>
        </w:rPr>
        <w:br/>
        <w:t>художественного образа исполняемого произведения;</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 xml:space="preserve">достижение единой манеры </w:t>
      </w:r>
      <w:proofErr w:type="spellStart"/>
      <w:r w:rsidRPr="003464F4">
        <w:rPr>
          <w:rStyle w:val="63"/>
          <w:bCs/>
          <w:color w:val="000000"/>
          <w:sz w:val="28"/>
          <w:szCs w:val="28"/>
        </w:rPr>
        <w:t>звукоизвлечения</w:t>
      </w:r>
      <w:proofErr w:type="spellEnd"/>
      <w:r w:rsidRPr="003464F4">
        <w:rPr>
          <w:rStyle w:val="63"/>
          <w:bCs/>
          <w:color w:val="000000"/>
          <w:sz w:val="28"/>
          <w:szCs w:val="28"/>
        </w:rPr>
        <w:t>.</w:t>
      </w:r>
    </w:p>
    <w:p w:rsidR="000B4CFC" w:rsidRPr="003464F4" w:rsidRDefault="000B4CFC" w:rsidP="000F0528">
      <w:pPr>
        <w:pStyle w:val="64"/>
        <w:shd w:val="clear" w:color="auto" w:fill="auto"/>
        <w:spacing w:before="0" w:after="0" w:line="240" w:lineRule="auto"/>
        <w:ind w:firstLine="0"/>
        <w:rPr>
          <w:b w:val="0"/>
          <w:sz w:val="28"/>
          <w:szCs w:val="28"/>
        </w:rPr>
      </w:pPr>
      <w:r w:rsidRPr="003464F4">
        <w:rPr>
          <w:rStyle w:val="63"/>
          <w:bCs/>
          <w:color w:val="000000"/>
          <w:sz w:val="28"/>
          <w:szCs w:val="28"/>
        </w:rPr>
        <w:lastRenderedPageBreak/>
        <w:t>Важными навыками ансамблевой игры являются:</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 xml:space="preserve">навык </w:t>
      </w:r>
      <w:proofErr w:type="spellStart"/>
      <w:r w:rsidRPr="003464F4">
        <w:rPr>
          <w:rStyle w:val="63"/>
          <w:bCs/>
          <w:color w:val="000000"/>
          <w:sz w:val="28"/>
          <w:szCs w:val="28"/>
        </w:rPr>
        <w:t>слышания</w:t>
      </w:r>
      <w:proofErr w:type="spellEnd"/>
      <w:r w:rsidRPr="003464F4">
        <w:rPr>
          <w:rStyle w:val="63"/>
          <w:bCs/>
          <w:color w:val="000000"/>
          <w:sz w:val="28"/>
          <w:szCs w:val="28"/>
        </w:rPr>
        <w:t xml:space="preserve"> партии партнера;</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навык одновременного начала и окончания исполнения;</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навык отсчета длительных пауз;</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навык передачи из рук в руки (из I</w:t>
      </w:r>
      <w:r w:rsidR="000F0528">
        <w:rPr>
          <w:rStyle w:val="63"/>
          <w:bCs/>
          <w:color w:val="000000"/>
          <w:sz w:val="28"/>
          <w:szCs w:val="28"/>
        </w:rPr>
        <w:t xml:space="preserve"> партии во II) мелодии пассажа, </w:t>
      </w:r>
      <w:r w:rsidRPr="003464F4">
        <w:rPr>
          <w:rStyle w:val="63"/>
          <w:bCs/>
          <w:color w:val="000000"/>
          <w:sz w:val="28"/>
          <w:szCs w:val="28"/>
        </w:rPr>
        <w:t>аккомпанемента;</w:t>
      </w:r>
    </w:p>
    <w:p w:rsidR="000B4CFC" w:rsidRPr="003464F4" w:rsidRDefault="000B4CFC" w:rsidP="003464F4">
      <w:pPr>
        <w:pStyle w:val="64"/>
        <w:numPr>
          <w:ilvl w:val="0"/>
          <w:numId w:val="1"/>
        </w:numPr>
        <w:shd w:val="clear" w:color="auto" w:fill="auto"/>
        <w:tabs>
          <w:tab w:val="left" w:pos="716"/>
        </w:tabs>
        <w:spacing w:before="0" w:after="0" w:line="240" w:lineRule="auto"/>
        <w:ind w:firstLine="993"/>
        <w:rPr>
          <w:b w:val="0"/>
          <w:sz w:val="28"/>
          <w:szCs w:val="28"/>
        </w:rPr>
      </w:pPr>
      <w:r w:rsidRPr="003464F4">
        <w:rPr>
          <w:rStyle w:val="63"/>
          <w:bCs/>
          <w:color w:val="000000"/>
          <w:sz w:val="28"/>
          <w:szCs w:val="28"/>
        </w:rPr>
        <w:t>навык переворачивания страниц.</w:t>
      </w:r>
    </w:p>
    <w:p w:rsidR="000B4CFC" w:rsidRPr="003464F4" w:rsidRDefault="000B4CFC" w:rsidP="003464F4">
      <w:pPr>
        <w:pStyle w:val="13"/>
        <w:keepNext/>
        <w:keepLines/>
        <w:shd w:val="clear" w:color="auto" w:fill="auto"/>
        <w:spacing w:before="0" w:after="0" w:line="240" w:lineRule="auto"/>
        <w:ind w:firstLine="993"/>
        <w:jc w:val="both"/>
        <w:rPr>
          <w:rStyle w:val="12"/>
          <w:bCs/>
          <w:color w:val="000000"/>
          <w:sz w:val="28"/>
          <w:szCs w:val="28"/>
        </w:rPr>
      </w:pPr>
      <w:bookmarkStart w:id="24" w:name="bookmark26"/>
    </w:p>
    <w:p w:rsidR="000B4CFC" w:rsidRPr="003464F4" w:rsidRDefault="000B4CFC" w:rsidP="000F0528">
      <w:pPr>
        <w:pStyle w:val="13"/>
        <w:keepNext/>
        <w:keepLines/>
        <w:shd w:val="clear" w:color="auto" w:fill="auto"/>
        <w:spacing w:before="0" w:after="0" w:line="240" w:lineRule="auto"/>
        <w:ind w:firstLine="993"/>
        <w:jc w:val="center"/>
        <w:rPr>
          <w:b w:val="0"/>
          <w:sz w:val="28"/>
          <w:szCs w:val="28"/>
        </w:rPr>
      </w:pPr>
      <w:r w:rsidRPr="003464F4">
        <w:rPr>
          <w:rStyle w:val="12"/>
          <w:b/>
          <w:bCs/>
          <w:color w:val="000000"/>
          <w:sz w:val="28"/>
          <w:szCs w:val="28"/>
        </w:rPr>
        <w:t>Аккомпанемент</w:t>
      </w:r>
      <w:bookmarkEnd w:id="24"/>
    </w:p>
    <w:p w:rsidR="000B4CFC" w:rsidRPr="003464F4" w:rsidRDefault="000B4CFC" w:rsidP="003464F4">
      <w:pPr>
        <w:pStyle w:val="64"/>
        <w:shd w:val="clear" w:color="auto" w:fill="auto"/>
        <w:spacing w:before="0" w:after="0" w:line="240" w:lineRule="auto"/>
        <w:ind w:firstLine="993"/>
        <w:rPr>
          <w:rStyle w:val="63"/>
          <w:bCs/>
          <w:color w:val="000000"/>
          <w:sz w:val="28"/>
          <w:szCs w:val="28"/>
        </w:rPr>
      </w:pPr>
    </w:p>
    <w:p w:rsidR="000B4CFC" w:rsidRPr="003464F4" w:rsidRDefault="000B4CFC" w:rsidP="003464F4">
      <w:pPr>
        <w:pStyle w:val="64"/>
        <w:shd w:val="clear" w:color="auto" w:fill="auto"/>
        <w:spacing w:before="0" w:after="0" w:line="240" w:lineRule="auto"/>
        <w:ind w:firstLine="993"/>
        <w:rPr>
          <w:b w:val="0"/>
          <w:sz w:val="28"/>
          <w:szCs w:val="28"/>
        </w:rPr>
      </w:pPr>
      <w:proofErr w:type="gramStart"/>
      <w:r w:rsidRPr="003464F4">
        <w:rPr>
          <w:rStyle w:val="63"/>
          <w:bCs/>
          <w:color w:val="000000"/>
          <w:sz w:val="28"/>
          <w:szCs w:val="28"/>
        </w:rPr>
        <w:t xml:space="preserve">Классу аккомпанемента детских музыкальных школ </w:t>
      </w:r>
      <w:r w:rsidR="000F0528">
        <w:rPr>
          <w:rStyle w:val="63"/>
          <w:bCs/>
          <w:color w:val="000000"/>
          <w:sz w:val="28"/>
          <w:szCs w:val="28"/>
        </w:rPr>
        <w:t xml:space="preserve"> </w:t>
      </w:r>
      <w:r w:rsidRPr="003464F4">
        <w:rPr>
          <w:rStyle w:val="63"/>
          <w:bCs/>
          <w:color w:val="000000"/>
          <w:sz w:val="28"/>
          <w:szCs w:val="28"/>
        </w:rPr>
        <w:t xml:space="preserve">принадлежит огромная роль в деле воспитания элементарных навыков аккомпанемента, развития творческого отношения к умению аккомпанировать солисту-вокалисту, инструменталисту и т. д.  </w:t>
      </w:r>
      <w:r w:rsidR="000F0528">
        <w:rPr>
          <w:rStyle w:val="63"/>
          <w:bCs/>
          <w:color w:val="000000"/>
          <w:sz w:val="28"/>
          <w:szCs w:val="28"/>
        </w:rPr>
        <w:t xml:space="preserve"> </w:t>
      </w:r>
      <w:r w:rsidRPr="003464F4">
        <w:rPr>
          <w:rStyle w:val="63"/>
          <w:bCs/>
          <w:color w:val="000000"/>
          <w:sz w:val="28"/>
          <w:szCs w:val="28"/>
        </w:rPr>
        <w:t xml:space="preserve">Одной из задач класса аккомпанемента является научить учащихся подбирать </w:t>
      </w:r>
      <w:r w:rsidR="000F0528">
        <w:rPr>
          <w:rStyle w:val="63"/>
          <w:bCs/>
          <w:color w:val="000000"/>
          <w:sz w:val="28"/>
          <w:szCs w:val="28"/>
        </w:rPr>
        <w:t xml:space="preserve"> </w:t>
      </w:r>
      <w:r w:rsidRPr="003464F4">
        <w:rPr>
          <w:rStyle w:val="63"/>
          <w:bCs/>
          <w:color w:val="000000"/>
          <w:sz w:val="28"/>
          <w:szCs w:val="28"/>
        </w:rPr>
        <w:t>по слуху несложные мелодии, привить первоначальные навыки транспонирования на полтона выше или ниже, познакомить учащихся с приёмами чтения с листа нетрудных вокальных и инструментальных произведений.</w:t>
      </w:r>
      <w:proofErr w:type="gramEnd"/>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В течение 2-летнего обучения учащиеся знакомятся с вокальной и</w:t>
      </w:r>
      <w:r w:rsidRPr="003464F4">
        <w:rPr>
          <w:rStyle w:val="63"/>
          <w:bCs/>
          <w:color w:val="000000"/>
          <w:sz w:val="28"/>
          <w:szCs w:val="28"/>
        </w:rPr>
        <w:br/>
        <w:t>инструментальной литературой разных эпох, стилей и жанров. Программа аккомпанемента имеет следующие разделы:</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1) вокального аккомпанемента, где изучают песни и романсы для голоса и фортепиано, несложные арии из опер русских, зарубежных советских композиторов.</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2) инструментального аккомпанемента, где учащиеся знакомятся с произведениями для струнных и духовых инструментов в сопровождении фортепиано.</w:t>
      </w:r>
    </w:p>
    <w:p w:rsidR="000B4CFC" w:rsidRPr="003464F4" w:rsidRDefault="000B4CFC" w:rsidP="003464F4">
      <w:pPr>
        <w:pStyle w:val="64"/>
        <w:shd w:val="clear" w:color="auto" w:fill="auto"/>
        <w:spacing w:before="0" w:after="0" w:line="240" w:lineRule="auto"/>
        <w:ind w:firstLine="993"/>
        <w:rPr>
          <w:rStyle w:val="63"/>
          <w:color w:val="000000"/>
          <w:sz w:val="28"/>
          <w:szCs w:val="28"/>
        </w:rPr>
      </w:pPr>
      <w:r w:rsidRPr="003464F4">
        <w:rPr>
          <w:rStyle w:val="63"/>
          <w:bCs/>
          <w:color w:val="000000"/>
          <w:sz w:val="28"/>
          <w:szCs w:val="28"/>
        </w:rPr>
        <w:t>В результате приобретённых навыков учащийся должен быть подготовлен к изучению раздела концертмейстерской подготовки в музыкальных училищах.</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 xml:space="preserve">В классах аккомпанемента в детских музыкальных школах следует ставить и первые навыки исполнительских задач, хотя задача класса аккомпанемента сводится к ознакомлению, а не профессиональному изучению. При этом следует особо подчеркнуть, что партия фортепиано в аккомпанементе является подчинённой законам ансамблевого исполнения, служит не только гармонической и ритмической опорой солисту, но также и углублению содержания исполняемого произведения. Учащийся должен знакомиться со звучанием фортепианной партии, тембром, педализацией, динамикой в ходе работы с солистом-певцом, с солистом-инструменталистом.  </w:t>
      </w:r>
      <w:proofErr w:type="gramStart"/>
      <w:r w:rsidRPr="003464F4">
        <w:rPr>
          <w:rStyle w:val="63"/>
          <w:bCs/>
          <w:color w:val="000000"/>
          <w:sz w:val="28"/>
          <w:szCs w:val="28"/>
        </w:rPr>
        <w:t>В тех же целях необходимо уже с первых уроков требовать наряду с усвоением фортепианной партии, полного усвоения вокальной партии и литературного текста в вокальных сочинениях, инструментальной партии в произведениях для духовых и струнных инструментов, что поможет ученику правильно понять всё произведение в целом, даёт ему гибкость и свободу ориентировки в ансамбле.</w:t>
      </w:r>
      <w:proofErr w:type="gramEnd"/>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 xml:space="preserve">Во время занятия над вокальными произведениями учащийся получает сведения о классификации певческих голосов, их тесситуре и </w:t>
      </w:r>
      <w:r w:rsidRPr="003464F4">
        <w:rPr>
          <w:rStyle w:val="63"/>
          <w:bCs/>
          <w:color w:val="000000"/>
          <w:sz w:val="28"/>
          <w:szCs w:val="28"/>
        </w:rPr>
        <w:lastRenderedPageBreak/>
        <w:t>диапазоне, подвижности и выразительности, о значении дыхания и цезур, о дикции.</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Особое внимание уделяется вопросу синтеза музыки и литературного текста. Следует подчеркнуть определённую роль музыки при разрешении опорных моментов в работе над выяснением содержания литературного текста произведения. Необходимо познакомить учащихся с процессом разучивания вокальных партий с певцом-иллюстратором.</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Раздел музыкального аккомпанемента ставит своей целью ознакомить учащихся со спецификацией инструментальной музыки, с лучшими образцами инструментальной литературы русских, зарубежных и советских композиторов различных эпох, стилей и жанров.</w:t>
      </w:r>
      <w:r w:rsidRPr="003464F4">
        <w:rPr>
          <w:b w:val="0"/>
          <w:sz w:val="28"/>
          <w:szCs w:val="28"/>
        </w:rPr>
        <w:t xml:space="preserve"> </w:t>
      </w:r>
      <w:r w:rsidRPr="003464F4">
        <w:rPr>
          <w:rStyle w:val="63"/>
          <w:bCs/>
          <w:color w:val="000000"/>
          <w:sz w:val="28"/>
          <w:szCs w:val="28"/>
        </w:rPr>
        <w:t>Занятия педагогов в классе проводятся при участии иллюстратора.</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Часть времени отводится на систематическое ознакомление с литературой в порядке чтения с листа. В целях достижения полного ансамбля при работе с инструменталистом следует прививать учащимся:</w:t>
      </w:r>
    </w:p>
    <w:p w:rsidR="000B4CFC" w:rsidRPr="003464F4" w:rsidRDefault="000B4CFC" w:rsidP="003464F4">
      <w:pPr>
        <w:pStyle w:val="64"/>
        <w:shd w:val="clear" w:color="auto" w:fill="auto"/>
        <w:spacing w:before="0" w:after="0" w:line="240" w:lineRule="auto"/>
        <w:ind w:firstLine="993"/>
        <w:rPr>
          <w:b w:val="0"/>
          <w:sz w:val="28"/>
          <w:szCs w:val="28"/>
        </w:rPr>
      </w:pPr>
      <w:proofErr w:type="gramStart"/>
      <w:r w:rsidRPr="003464F4">
        <w:rPr>
          <w:rStyle w:val="63"/>
          <w:bCs/>
          <w:color w:val="000000"/>
          <w:sz w:val="28"/>
          <w:szCs w:val="28"/>
        </w:rPr>
        <w:t>- осознание общего исполнительского плана солиста;</w:t>
      </w:r>
      <w:proofErr w:type="gramEnd"/>
    </w:p>
    <w:p w:rsidR="000B4CFC" w:rsidRPr="003464F4" w:rsidRDefault="000B4CFC" w:rsidP="003464F4">
      <w:pPr>
        <w:pStyle w:val="64"/>
        <w:shd w:val="clear" w:color="auto" w:fill="auto"/>
        <w:spacing w:before="0" w:after="0" w:line="240" w:lineRule="auto"/>
        <w:ind w:firstLine="993"/>
        <w:rPr>
          <w:b w:val="0"/>
          <w:color w:val="000000"/>
          <w:sz w:val="28"/>
          <w:szCs w:val="28"/>
        </w:rPr>
      </w:pPr>
      <w:r w:rsidRPr="003464F4">
        <w:rPr>
          <w:rStyle w:val="63"/>
          <w:bCs/>
          <w:color w:val="000000"/>
          <w:sz w:val="28"/>
          <w:szCs w:val="28"/>
        </w:rPr>
        <w:t>- умение слышать партию солиста в её мельчайших деталях, необходимость тщательного ознакомления с партией инструменталиста в процессе домашней проработки материала путём проигрывания на фортепиано, не ограничиваясь изучением фортепианной партии;</w:t>
      </w:r>
      <w:r w:rsidRPr="003464F4">
        <w:rPr>
          <w:rStyle w:val="63"/>
          <w:bCs/>
          <w:color w:val="000000"/>
          <w:sz w:val="28"/>
          <w:szCs w:val="28"/>
        </w:rPr>
        <w:br/>
        <w:t xml:space="preserve">            - умение разнообразить звучание фортепиано в соответствии с различными штрихами и другими приёмами игры солиста (например, дыхание у духовиков);</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 умение соразмерить звучность аккомпанемента в соответствии с особенностями данного инструмента (тембр, сила звучности, технические возможности) с исполнительскими данными солиста.</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Два раздела программы (вокальный и инструментальный) должны</w:t>
      </w:r>
      <w:r w:rsidRPr="003464F4">
        <w:rPr>
          <w:rStyle w:val="63"/>
          <w:bCs/>
          <w:color w:val="000000"/>
          <w:sz w:val="28"/>
          <w:szCs w:val="28"/>
        </w:rPr>
        <w:br/>
        <w:t>проходить параллельно в течение 2-х лет.</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В классе аккомпанемента необходимо уделить внимание развитию навыков чтения с листа, быстрой ориентации в музыкальном материале и транспонированию.</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Чтение с листа в отличие от так называемого «разбора» музыкальных произведений, при котором возможны и остановки и повторения изучаемого текста, требует непрерывного исполнения. Поэтому при чтении с листа необходимо приучать учащихся сначала в медленном темпе, затем постепенно подходить к авторскому указанию. При этом допускаются некоторые упрощения устного текста, не искажающие музыкального содержания произведения. Подобные упрощения, по мере развития навыков чтения с листа, доводятся до минимума. Обучению с листа следует осуществлять на музыкальных произведениях, более лёгких по изложению, чем литература изучаемая учащимися в классе по аккомпанементу.</w:t>
      </w:r>
    </w:p>
    <w:p w:rsidR="000B4CFC" w:rsidRPr="003464F4" w:rsidRDefault="000B4CFC" w:rsidP="003464F4">
      <w:pPr>
        <w:pStyle w:val="530"/>
        <w:keepNext/>
        <w:keepLines/>
        <w:shd w:val="clear" w:color="auto" w:fill="auto"/>
        <w:spacing w:before="0" w:after="0" w:line="240" w:lineRule="auto"/>
        <w:ind w:firstLine="993"/>
        <w:jc w:val="both"/>
        <w:rPr>
          <w:b w:val="0"/>
          <w:sz w:val="28"/>
          <w:szCs w:val="28"/>
        </w:rPr>
      </w:pPr>
      <w:bookmarkStart w:id="25" w:name="bookmark27"/>
      <w:r w:rsidRPr="003464F4">
        <w:rPr>
          <w:rStyle w:val="53"/>
          <w:bCs/>
          <w:color w:val="000000"/>
          <w:sz w:val="28"/>
          <w:szCs w:val="28"/>
        </w:rPr>
        <w:t>Годовые и экзаменационные требования.</w:t>
      </w:r>
      <w:bookmarkEnd w:id="25"/>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За время обучения в классе аккомпанемента учащийся должен ознакомиться:</w:t>
      </w:r>
    </w:p>
    <w:p w:rsidR="000B4CFC" w:rsidRPr="003464F4" w:rsidRDefault="000B4CFC" w:rsidP="003464F4">
      <w:pPr>
        <w:pStyle w:val="64"/>
        <w:shd w:val="clear" w:color="auto" w:fill="auto"/>
        <w:tabs>
          <w:tab w:val="left" w:pos="1056"/>
        </w:tabs>
        <w:spacing w:before="0" w:after="0" w:line="240" w:lineRule="auto"/>
        <w:ind w:firstLine="993"/>
        <w:rPr>
          <w:b w:val="0"/>
          <w:sz w:val="28"/>
          <w:szCs w:val="28"/>
        </w:rPr>
      </w:pPr>
      <w:r w:rsidRPr="003464F4">
        <w:rPr>
          <w:rStyle w:val="63"/>
          <w:bCs/>
          <w:color w:val="000000"/>
          <w:sz w:val="28"/>
          <w:szCs w:val="28"/>
        </w:rPr>
        <w:t>а)</w:t>
      </w:r>
      <w:r w:rsidRPr="003464F4">
        <w:rPr>
          <w:rStyle w:val="63"/>
          <w:bCs/>
          <w:color w:val="000000"/>
          <w:sz w:val="28"/>
          <w:szCs w:val="28"/>
        </w:rPr>
        <w:tab/>
        <w:t>по разделам вокальной литературы от 8 до 12 произведений,</w:t>
      </w:r>
      <w:r w:rsidRPr="003464F4">
        <w:rPr>
          <w:b w:val="0"/>
          <w:sz w:val="28"/>
          <w:szCs w:val="28"/>
        </w:rPr>
        <w:t xml:space="preserve"> </w:t>
      </w:r>
      <w:r w:rsidRPr="003464F4">
        <w:rPr>
          <w:rStyle w:val="63"/>
          <w:bCs/>
          <w:color w:val="000000"/>
          <w:sz w:val="28"/>
          <w:szCs w:val="28"/>
        </w:rPr>
        <w:t xml:space="preserve">3-5 романсов, несложных оперных арий, из них ряд произведений пройти </w:t>
      </w:r>
      <w:r w:rsidRPr="003464F4">
        <w:rPr>
          <w:rStyle w:val="63"/>
          <w:bCs/>
          <w:color w:val="000000"/>
          <w:sz w:val="28"/>
          <w:szCs w:val="28"/>
        </w:rPr>
        <w:lastRenderedPageBreak/>
        <w:t>эскизно;</w:t>
      </w:r>
    </w:p>
    <w:p w:rsidR="000B4CFC" w:rsidRPr="003464F4" w:rsidRDefault="000B4CFC" w:rsidP="003464F4">
      <w:pPr>
        <w:pStyle w:val="210"/>
        <w:shd w:val="clear" w:color="auto" w:fill="auto"/>
        <w:tabs>
          <w:tab w:val="left" w:pos="1066"/>
        </w:tabs>
        <w:spacing w:before="0" w:line="240" w:lineRule="auto"/>
        <w:ind w:firstLine="993"/>
        <w:rPr>
          <w:sz w:val="28"/>
          <w:szCs w:val="28"/>
        </w:rPr>
      </w:pPr>
      <w:r w:rsidRPr="003464F4">
        <w:rPr>
          <w:rStyle w:val="23"/>
          <w:sz w:val="28"/>
          <w:szCs w:val="28"/>
        </w:rPr>
        <w:t>б)</w:t>
      </w:r>
      <w:r w:rsidRPr="003464F4">
        <w:rPr>
          <w:rStyle w:val="23"/>
          <w:sz w:val="28"/>
          <w:szCs w:val="28"/>
        </w:rPr>
        <w:tab/>
        <w:t xml:space="preserve">по инструментальному аккомпанементу 4-8 пьес, из них ряд </w:t>
      </w:r>
      <w:r w:rsidRPr="003464F4">
        <w:rPr>
          <w:rStyle w:val="24"/>
          <w:b w:val="0"/>
          <w:sz w:val="28"/>
          <w:szCs w:val="28"/>
        </w:rPr>
        <w:t>произведений пройти эскизно.</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Домашняя работа над заданным материалом является обязательной по всем разделам. Учащийся должен выступить на концерте в школе, а также один раз в год на зачёте и в 7 классе - на экзамене.</w:t>
      </w:r>
    </w:p>
    <w:p w:rsidR="000B4CFC" w:rsidRPr="003464F4" w:rsidRDefault="000B4CFC" w:rsidP="003464F4">
      <w:pPr>
        <w:pStyle w:val="64"/>
        <w:shd w:val="clear" w:color="auto" w:fill="auto"/>
        <w:spacing w:before="0" w:after="0" w:line="240" w:lineRule="auto"/>
        <w:ind w:firstLine="993"/>
        <w:rPr>
          <w:b w:val="0"/>
          <w:sz w:val="28"/>
          <w:szCs w:val="28"/>
        </w:rPr>
      </w:pPr>
      <w:r w:rsidRPr="003464F4">
        <w:rPr>
          <w:rStyle w:val="63"/>
          <w:bCs/>
          <w:color w:val="000000"/>
          <w:sz w:val="28"/>
          <w:szCs w:val="28"/>
        </w:rPr>
        <w:t>В программу выпускного экзамена входят 2, 3 произведения различных эпох, стилей, несложная оперная ария, романс, а также инструментальное произведение; аккомпанемент с листа несложного произведения.</w:t>
      </w:r>
    </w:p>
    <w:p w:rsidR="000B4CFC" w:rsidRPr="003464F4" w:rsidRDefault="000B4CFC" w:rsidP="003464F4">
      <w:pPr>
        <w:pStyle w:val="34"/>
        <w:keepNext/>
        <w:keepLines/>
        <w:shd w:val="clear" w:color="auto" w:fill="auto"/>
        <w:spacing w:before="0" w:after="0" w:line="240" w:lineRule="auto"/>
        <w:rPr>
          <w:rStyle w:val="33"/>
          <w:rFonts w:ascii="Times New Roman" w:hAnsi="Times New Roman" w:cs="Times New Roman"/>
          <w:b/>
          <w:bCs/>
          <w:color w:val="000000"/>
          <w:sz w:val="28"/>
          <w:szCs w:val="28"/>
        </w:rPr>
      </w:pPr>
      <w:bookmarkStart w:id="26" w:name="bookmark28"/>
    </w:p>
    <w:p w:rsidR="000B4CFC" w:rsidRPr="003464F4" w:rsidRDefault="000B4CFC" w:rsidP="003464F4">
      <w:pPr>
        <w:pStyle w:val="34"/>
        <w:keepNext/>
        <w:keepLines/>
        <w:shd w:val="clear" w:color="auto" w:fill="auto"/>
        <w:spacing w:before="0" w:after="0" w:line="240" w:lineRule="auto"/>
        <w:rPr>
          <w:rStyle w:val="33"/>
          <w:rFonts w:ascii="Times New Roman" w:hAnsi="Times New Roman" w:cs="Times New Roman"/>
          <w:b/>
          <w:bCs/>
          <w:color w:val="000000"/>
          <w:sz w:val="28"/>
          <w:szCs w:val="28"/>
        </w:rPr>
      </w:pPr>
    </w:p>
    <w:p w:rsidR="000B4CFC" w:rsidRPr="003464F4" w:rsidRDefault="000B4CFC" w:rsidP="000F0528">
      <w:pPr>
        <w:pStyle w:val="34"/>
        <w:keepNext/>
        <w:keepLines/>
        <w:shd w:val="clear" w:color="auto" w:fill="auto"/>
        <w:spacing w:before="0" w:after="0" w:line="240" w:lineRule="auto"/>
        <w:jc w:val="center"/>
        <w:rPr>
          <w:rFonts w:ascii="Times New Roman" w:hAnsi="Times New Roman" w:cs="Times New Roman"/>
          <w:b w:val="0"/>
          <w:sz w:val="28"/>
          <w:szCs w:val="28"/>
        </w:rPr>
      </w:pPr>
      <w:r w:rsidRPr="003464F4">
        <w:rPr>
          <w:rStyle w:val="33"/>
          <w:rFonts w:ascii="Times New Roman" w:hAnsi="Times New Roman" w:cs="Times New Roman"/>
          <w:b/>
          <w:bCs/>
          <w:color w:val="000000"/>
          <w:sz w:val="28"/>
          <w:szCs w:val="28"/>
        </w:rPr>
        <w:t>Примерные репертуарные списки.</w:t>
      </w:r>
      <w:bookmarkEnd w:id="26"/>
    </w:p>
    <w:p w:rsidR="000B4CFC" w:rsidRPr="003464F4" w:rsidRDefault="000B4CFC" w:rsidP="003464F4">
      <w:pPr>
        <w:pStyle w:val="42"/>
        <w:shd w:val="clear" w:color="auto" w:fill="auto"/>
        <w:spacing w:before="0" w:after="0" w:line="240" w:lineRule="auto"/>
        <w:rPr>
          <w:rStyle w:val="41"/>
          <w:rFonts w:ascii="Times New Roman" w:hAnsi="Times New Roman" w:cs="Times New Roman"/>
          <w:b/>
          <w:bCs/>
          <w:color w:val="000000"/>
        </w:rPr>
      </w:pPr>
    </w:p>
    <w:p w:rsidR="000B4CFC" w:rsidRPr="003464F4" w:rsidRDefault="000B4CFC" w:rsidP="003464F4">
      <w:pPr>
        <w:pStyle w:val="42"/>
        <w:shd w:val="clear" w:color="auto" w:fill="auto"/>
        <w:spacing w:before="0" w:after="0" w:line="240" w:lineRule="auto"/>
        <w:rPr>
          <w:rFonts w:ascii="Times New Roman" w:hAnsi="Times New Roman" w:cs="Times New Roman"/>
          <w:b w:val="0"/>
        </w:rPr>
      </w:pPr>
      <w:r w:rsidRPr="003464F4">
        <w:rPr>
          <w:rStyle w:val="41"/>
          <w:rFonts w:ascii="Times New Roman" w:hAnsi="Times New Roman" w:cs="Times New Roman"/>
          <w:b/>
          <w:bCs/>
          <w:color w:val="000000"/>
        </w:rPr>
        <w:t>1 - 3 классы.</w:t>
      </w:r>
    </w:p>
    <w:p w:rsidR="000B4CFC" w:rsidRPr="003464F4" w:rsidRDefault="000B4CFC" w:rsidP="003464F4">
      <w:pPr>
        <w:pStyle w:val="62"/>
        <w:keepNext/>
        <w:keepLines/>
        <w:shd w:val="clear" w:color="auto" w:fill="auto"/>
        <w:spacing w:before="0" w:after="0" w:line="240" w:lineRule="exact"/>
        <w:ind w:firstLine="0"/>
        <w:rPr>
          <w:rStyle w:val="61"/>
          <w:rFonts w:ascii="Times New Roman" w:hAnsi="Times New Roman" w:cs="Times New Roman"/>
          <w:b/>
          <w:bCs/>
          <w:sz w:val="28"/>
          <w:szCs w:val="28"/>
        </w:rPr>
      </w:pPr>
      <w:bookmarkStart w:id="27" w:name="bookmark29"/>
    </w:p>
    <w:p w:rsidR="000B4CFC" w:rsidRPr="003464F4" w:rsidRDefault="000B4CFC" w:rsidP="000F0528">
      <w:pPr>
        <w:pStyle w:val="62"/>
        <w:keepNext/>
        <w:keepLines/>
        <w:shd w:val="clear" w:color="auto" w:fill="auto"/>
        <w:spacing w:before="0" w:after="0" w:line="240" w:lineRule="exact"/>
        <w:ind w:firstLine="0"/>
        <w:jc w:val="center"/>
        <w:rPr>
          <w:rFonts w:ascii="Times New Roman" w:hAnsi="Times New Roman" w:cs="Times New Roman"/>
          <w:sz w:val="28"/>
          <w:szCs w:val="28"/>
        </w:rPr>
      </w:pPr>
      <w:r w:rsidRPr="003464F4">
        <w:rPr>
          <w:rStyle w:val="61"/>
          <w:rFonts w:ascii="Times New Roman" w:hAnsi="Times New Roman" w:cs="Times New Roman"/>
          <w:b/>
          <w:bCs/>
          <w:sz w:val="28"/>
          <w:szCs w:val="28"/>
        </w:rPr>
        <w:t>Полифонические произведения</w:t>
      </w:r>
      <w:bookmarkEnd w:id="27"/>
    </w:p>
    <w:p w:rsidR="000B4CFC" w:rsidRPr="003464F4" w:rsidRDefault="000B4CFC" w:rsidP="003464F4">
      <w:pPr>
        <w:pStyle w:val="a8"/>
        <w:shd w:val="clear" w:color="auto" w:fill="auto"/>
        <w:rPr>
          <w:rStyle w:val="a9"/>
          <w:color w:val="000000"/>
          <w:sz w:val="28"/>
          <w:szCs w:val="28"/>
        </w:rPr>
      </w:pPr>
    </w:p>
    <w:p w:rsidR="000B4CFC" w:rsidRPr="003464F4" w:rsidRDefault="000B4CFC" w:rsidP="000F0528">
      <w:pPr>
        <w:pStyle w:val="a8"/>
        <w:shd w:val="clear" w:color="auto" w:fill="auto"/>
        <w:jc w:val="left"/>
        <w:rPr>
          <w:color w:val="000000"/>
          <w:sz w:val="28"/>
          <w:szCs w:val="28"/>
        </w:rPr>
      </w:pPr>
      <w:r w:rsidRPr="003464F4">
        <w:rPr>
          <w:rStyle w:val="a9"/>
          <w:i w:val="0"/>
          <w:color w:val="000000"/>
          <w:sz w:val="28"/>
          <w:szCs w:val="28"/>
        </w:rPr>
        <w:t>Первые шаги маленького пианиста</w:t>
      </w:r>
      <w:r w:rsidRPr="003464F4">
        <w:rPr>
          <w:rStyle w:val="a7"/>
          <w:i/>
          <w:color w:val="000000"/>
          <w:sz w:val="28"/>
          <w:szCs w:val="28"/>
        </w:rPr>
        <w:t>:</w:t>
      </w:r>
      <w:r w:rsidRPr="003464F4">
        <w:rPr>
          <w:rStyle w:val="a7"/>
          <w:color w:val="000000"/>
          <w:sz w:val="28"/>
          <w:szCs w:val="28"/>
        </w:rPr>
        <w:t xml:space="preserve"> Сборник. /Сост. </w:t>
      </w:r>
      <w:proofErr w:type="spellStart"/>
      <w:r w:rsidRPr="003464F4">
        <w:rPr>
          <w:rStyle w:val="a7"/>
          <w:color w:val="000000"/>
          <w:sz w:val="28"/>
          <w:szCs w:val="28"/>
        </w:rPr>
        <w:t>Т.Взорова</w:t>
      </w:r>
      <w:proofErr w:type="spellEnd"/>
      <w:r w:rsidRPr="003464F4">
        <w:rPr>
          <w:rStyle w:val="a7"/>
          <w:color w:val="000000"/>
          <w:sz w:val="28"/>
          <w:szCs w:val="28"/>
        </w:rPr>
        <w:t xml:space="preserve">, </w:t>
      </w:r>
      <w:proofErr w:type="spellStart"/>
      <w:r w:rsidRPr="003464F4">
        <w:rPr>
          <w:rStyle w:val="a7"/>
          <w:color w:val="000000"/>
          <w:sz w:val="28"/>
          <w:szCs w:val="28"/>
        </w:rPr>
        <w:t>Г.Баранова</w:t>
      </w:r>
      <w:proofErr w:type="spellEnd"/>
      <w:r w:rsidRPr="003464F4">
        <w:rPr>
          <w:rStyle w:val="a7"/>
          <w:color w:val="000000"/>
          <w:sz w:val="28"/>
          <w:szCs w:val="28"/>
        </w:rPr>
        <w:t>.- (</w:t>
      </w:r>
      <w:proofErr w:type="spellStart"/>
      <w:r w:rsidRPr="003464F4">
        <w:rPr>
          <w:rStyle w:val="a7"/>
          <w:color w:val="000000"/>
          <w:sz w:val="28"/>
          <w:szCs w:val="28"/>
        </w:rPr>
        <w:t>Разл</w:t>
      </w:r>
      <w:proofErr w:type="spellEnd"/>
      <w:r w:rsidRPr="003464F4">
        <w:rPr>
          <w:rStyle w:val="a7"/>
          <w:color w:val="000000"/>
          <w:sz w:val="28"/>
          <w:szCs w:val="28"/>
        </w:rPr>
        <w:t>.</w:t>
      </w:r>
      <w:r w:rsidRPr="003464F4">
        <w:rPr>
          <w:rStyle w:val="a7"/>
          <w:color w:val="000000"/>
          <w:sz w:val="28"/>
          <w:szCs w:val="28"/>
        </w:rPr>
        <w:br/>
        <w:t>издания).</w:t>
      </w:r>
    </w:p>
    <w:p w:rsidR="000B4CFC" w:rsidRPr="003464F4" w:rsidRDefault="000B4CFC" w:rsidP="000F0528">
      <w:pPr>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3828"/>
        <w:gridCol w:w="4563"/>
      </w:tblGrid>
      <w:tr w:rsidR="000B4CFC" w:rsidRPr="003464F4" w:rsidTr="003464F4">
        <w:trPr>
          <w:trHeight w:hRule="exact" w:val="278"/>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proofErr w:type="spellStart"/>
            <w:r w:rsidRPr="003464F4">
              <w:rPr>
                <w:rStyle w:val="26"/>
                <w:color w:val="000000"/>
                <w:sz w:val="28"/>
                <w:szCs w:val="28"/>
              </w:rPr>
              <w:t>Крутицкий</w:t>
            </w:r>
            <w:proofErr w:type="spellEnd"/>
            <w:r w:rsidRPr="003464F4">
              <w:rPr>
                <w:rStyle w:val="26"/>
                <w:color w:val="000000"/>
                <w:sz w:val="28"/>
                <w:szCs w:val="28"/>
              </w:rPr>
              <w:t xml:space="preserve"> М.</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Зима</w:t>
            </w:r>
          </w:p>
        </w:tc>
      </w:tr>
      <w:tr w:rsidR="000B4CFC" w:rsidRPr="003464F4" w:rsidTr="003464F4">
        <w:trPr>
          <w:trHeight w:hRule="exact" w:val="269"/>
        </w:trPr>
        <w:tc>
          <w:tcPr>
            <w:tcW w:w="3828"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proofErr w:type="gramStart"/>
            <w:r w:rsidRPr="003464F4">
              <w:rPr>
                <w:rStyle w:val="26"/>
                <w:color w:val="000000"/>
                <w:sz w:val="28"/>
                <w:szCs w:val="28"/>
              </w:rPr>
              <w:t>Леденев</w:t>
            </w:r>
            <w:proofErr w:type="gramEnd"/>
            <w:r w:rsidRPr="003464F4">
              <w:rPr>
                <w:rStyle w:val="26"/>
                <w:color w:val="000000"/>
                <w:sz w:val="28"/>
                <w:szCs w:val="28"/>
              </w:rPr>
              <w:t xml:space="preserve"> Р.</w:t>
            </w:r>
          </w:p>
        </w:tc>
        <w:tc>
          <w:tcPr>
            <w:tcW w:w="4563"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Тихо всё кругом.</w:t>
            </w:r>
          </w:p>
        </w:tc>
      </w:tr>
      <w:tr w:rsidR="000B4CFC" w:rsidRPr="003464F4" w:rsidTr="003464F4">
        <w:trPr>
          <w:trHeight w:hRule="exact" w:val="274"/>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proofErr w:type="spellStart"/>
            <w:r w:rsidRPr="003464F4">
              <w:rPr>
                <w:rStyle w:val="26"/>
                <w:color w:val="000000"/>
                <w:sz w:val="28"/>
                <w:szCs w:val="28"/>
              </w:rPr>
              <w:t>Парусинов</w:t>
            </w:r>
            <w:proofErr w:type="spellEnd"/>
            <w:r w:rsidRPr="003464F4">
              <w:rPr>
                <w:rStyle w:val="26"/>
                <w:color w:val="000000"/>
                <w:sz w:val="28"/>
                <w:szCs w:val="28"/>
              </w:rPr>
              <w:t xml:space="preserve"> А.</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Колыбельная.</w:t>
            </w:r>
          </w:p>
        </w:tc>
      </w:tr>
      <w:tr w:rsidR="000B4CFC" w:rsidRPr="003464F4" w:rsidTr="003464F4">
        <w:trPr>
          <w:trHeight w:hRule="exact" w:val="288"/>
        </w:trPr>
        <w:tc>
          <w:tcPr>
            <w:tcW w:w="3828"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proofErr w:type="spellStart"/>
            <w:r w:rsidRPr="003464F4">
              <w:rPr>
                <w:rStyle w:val="26"/>
                <w:color w:val="000000"/>
                <w:sz w:val="28"/>
                <w:szCs w:val="28"/>
              </w:rPr>
              <w:t>Салютринская</w:t>
            </w:r>
            <w:proofErr w:type="spellEnd"/>
            <w:r w:rsidRPr="003464F4">
              <w:rPr>
                <w:rStyle w:val="26"/>
                <w:color w:val="000000"/>
                <w:sz w:val="28"/>
                <w:szCs w:val="28"/>
              </w:rPr>
              <w:t xml:space="preserve"> Т.</w:t>
            </w:r>
          </w:p>
        </w:tc>
        <w:tc>
          <w:tcPr>
            <w:tcW w:w="4563"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proofErr w:type="spellStart"/>
            <w:r w:rsidRPr="003464F4">
              <w:rPr>
                <w:rStyle w:val="26"/>
                <w:color w:val="000000"/>
                <w:sz w:val="28"/>
                <w:szCs w:val="28"/>
              </w:rPr>
              <w:t>Ивушка</w:t>
            </w:r>
            <w:proofErr w:type="spellEnd"/>
            <w:r w:rsidRPr="003464F4">
              <w:rPr>
                <w:rStyle w:val="26"/>
                <w:color w:val="000000"/>
                <w:sz w:val="28"/>
                <w:szCs w:val="28"/>
              </w:rPr>
              <w:t xml:space="preserve"> (</w:t>
            </w:r>
            <w:proofErr w:type="spellStart"/>
            <w:r w:rsidRPr="003464F4">
              <w:rPr>
                <w:rStyle w:val="26"/>
                <w:color w:val="000000"/>
                <w:sz w:val="28"/>
                <w:szCs w:val="28"/>
              </w:rPr>
              <w:t>р.н.п</w:t>
            </w:r>
            <w:proofErr w:type="spellEnd"/>
            <w:r w:rsidRPr="003464F4">
              <w:rPr>
                <w:rStyle w:val="26"/>
                <w:color w:val="000000"/>
                <w:sz w:val="28"/>
                <w:szCs w:val="28"/>
              </w:rPr>
              <w:t>.).</w:t>
            </w:r>
          </w:p>
        </w:tc>
      </w:tr>
      <w:tr w:rsidR="000B4CFC" w:rsidRPr="003464F4" w:rsidTr="003464F4">
        <w:trPr>
          <w:trHeight w:hRule="exact" w:val="254"/>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Витлин Л.</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Кошечка.</w:t>
            </w:r>
          </w:p>
        </w:tc>
      </w:tr>
      <w:tr w:rsidR="000B4CFC" w:rsidRPr="003464F4" w:rsidTr="003464F4">
        <w:trPr>
          <w:trHeight w:hRule="exact" w:val="288"/>
        </w:trPr>
        <w:tc>
          <w:tcPr>
            <w:tcW w:w="3828"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proofErr w:type="spellStart"/>
            <w:r w:rsidRPr="003464F4">
              <w:rPr>
                <w:rStyle w:val="26"/>
                <w:color w:val="000000"/>
                <w:sz w:val="28"/>
                <w:szCs w:val="28"/>
              </w:rPr>
              <w:t>Арман</w:t>
            </w:r>
            <w:proofErr w:type="spellEnd"/>
            <w:r w:rsidRPr="003464F4">
              <w:rPr>
                <w:rStyle w:val="26"/>
                <w:color w:val="000000"/>
                <w:sz w:val="28"/>
                <w:szCs w:val="28"/>
              </w:rPr>
              <w:t xml:space="preserve"> Ж.</w:t>
            </w:r>
          </w:p>
        </w:tc>
        <w:tc>
          <w:tcPr>
            <w:tcW w:w="4563"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Пьеса.</w:t>
            </w:r>
          </w:p>
        </w:tc>
      </w:tr>
      <w:tr w:rsidR="000B4CFC" w:rsidRPr="003464F4" w:rsidTr="003464F4">
        <w:trPr>
          <w:trHeight w:hRule="exact" w:val="278"/>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Литовко Ю.</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Пастушек (</w:t>
            </w:r>
            <w:proofErr w:type="spellStart"/>
            <w:r w:rsidRPr="003464F4">
              <w:rPr>
                <w:rStyle w:val="26"/>
                <w:color w:val="000000"/>
                <w:sz w:val="28"/>
                <w:szCs w:val="28"/>
              </w:rPr>
              <w:t>ч.н.п</w:t>
            </w:r>
            <w:proofErr w:type="spellEnd"/>
            <w:proofErr w:type="gramStart"/>
            <w:r w:rsidRPr="003464F4">
              <w:rPr>
                <w:rStyle w:val="26"/>
                <w:color w:val="000000"/>
                <w:sz w:val="28"/>
                <w:szCs w:val="28"/>
              </w:rPr>
              <w:t>.-</w:t>
            </w:r>
            <w:proofErr w:type="gramEnd"/>
            <w:r w:rsidRPr="003464F4">
              <w:rPr>
                <w:rStyle w:val="26"/>
                <w:color w:val="000000"/>
                <w:sz w:val="28"/>
                <w:szCs w:val="28"/>
              </w:rPr>
              <w:t>канон).</w:t>
            </w:r>
          </w:p>
        </w:tc>
      </w:tr>
      <w:tr w:rsidR="000B4CFC" w:rsidRPr="003464F4" w:rsidTr="003464F4">
        <w:trPr>
          <w:trHeight w:hRule="exact" w:val="269"/>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Литовко Ю.</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Песня (канон).</w:t>
            </w:r>
          </w:p>
        </w:tc>
      </w:tr>
      <w:tr w:rsidR="000B4CFC" w:rsidRPr="003464F4" w:rsidTr="003464F4">
        <w:trPr>
          <w:trHeight w:hRule="exact" w:val="288"/>
        </w:trPr>
        <w:tc>
          <w:tcPr>
            <w:tcW w:w="3828"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Хренников Т.</w:t>
            </w:r>
          </w:p>
        </w:tc>
        <w:tc>
          <w:tcPr>
            <w:tcW w:w="4563"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Колыбельная (канон).</w:t>
            </w:r>
          </w:p>
        </w:tc>
      </w:tr>
      <w:tr w:rsidR="000B4CFC" w:rsidRPr="003464F4" w:rsidTr="003464F4">
        <w:trPr>
          <w:trHeight w:hRule="exact" w:val="264"/>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Сен-Люк Я.</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 xml:space="preserve">Бурре. </w:t>
            </w:r>
            <w:r w:rsidRPr="003464F4">
              <w:rPr>
                <w:rStyle w:val="26"/>
                <w:color w:val="000000"/>
                <w:sz w:val="28"/>
                <w:szCs w:val="28"/>
                <w:lang w:val="en-US"/>
              </w:rPr>
              <w:t>G-</w:t>
            </w:r>
            <w:proofErr w:type="spellStart"/>
            <w:r w:rsidRPr="003464F4">
              <w:rPr>
                <w:rStyle w:val="26"/>
                <w:color w:val="000000"/>
                <w:sz w:val="28"/>
                <w:szCs w:val="28"/>
                <w:lang w:val="en-US"/>
              </w:rPr>
              <w:t>dur</w:t>
            </w:r>
            <w:proofErr w:type="spellEnd"/>
          </w:p>
        </w:tc>
      </w:tr>
      <w:tr w:rsidR="000B4CFC" w:rsidRPr="003464F4" w:rsidTr="003464F4">
        <w:trPr>
          <w:trHeight w:hRule="exact" w:val="278"/>
        </w:trPr>
        <w:tc>
          <w:tcPr>
            <w:tcW w:w="3828"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Кригер И.</w:t>
            </w:r>
          </w:p>
        </w:tc>
        <w:tc>
          <w:tcPr>
            <w:tcW w:w="4563"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 xml:space="preserve">Менуэт, </w:t>
            </w:r>
            <w:r w:rsidRPr="003464F4">
              <w:rPr>
                <w:rStyle w:val="26"/>
                <w:color w:val="000000"/>
                <w:sz w:val="28"/>
                <w:szCs w:val="28"/>
                <w:lang w:val="en-US"/>
              </w:rPr>
              <w:t>a-moll</w:t>
            </w:r>
          </w:p>
        </w:tc>
      </w:tr>
      <w:tr w:rsidR="000B4CFC" w:rsidRPr="003464F4" w:rsidTr="003464F4">
        <w:trPr>
          <w:trHeight w:hRule="exact" w:val="274"/>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Моцарт Л.</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 xml:space="preserve">Полонез </w:t>
            </w:r>
            <w:r w:rsidRPr="003464F4">
              <w:rPr>
                <w:rStyle w:val="26"/>
                <w:color w:val="000000"/>
                <w:sz w:val="28"/>
                <w:szCs w:val="28"/>
                <w:lang w:val="en-US"/>
              </w:rPr>
              <w:t>C-</w:t>
            </w:r>
            <w:proofErr w:type="spellStart"/>
            <w:r w:rsidRPr="003464F4">
              <w:rPr>
                <w:rStyle w:val="26"/>
                <w:color w:val="000000"/>
                <w:sz w:val="28"/>
                <w:szCs w:val="28"/>
                <w:lang w:val="en-US"/>
              </w:rPr>
              <w:t>dur</w:t>
            </w:r>
            <w:proofErr w:type="spellEnd"/>
            <w:r w:rsidRPr="003464F4">
              <w:rPr>
                <w:rStyle w:val="26"/>
                <w:color w:val="000000"/>
                <w:sz w:val="28"/>
                <w:szCs w:val="28"/>
                <w:lang w:val="en-US"/>
              </w:rPr>
              <w:t>.</w:t>
            </w:r>
          </w:p>
        </w:tc>
      </w:tr>
      <w:tr w:rsidR="000B4CFC" w:rsidRPr="003464F4" w:rsidTr="003464F4">
        <w:trPr>
          <w:trHeight w:hRule="exact" w:val="293"/>
        </w:trPr>
        <w:tc>
          <w:tcPr>
            <w:tcW w:w="3828"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Моцарт Л.</w:t>
            </w:r>
          </w:p>
        </w:tc>
        <w:tc>
          <w:tcPr>
            <w:tcW w:w="4563" w:type="dxa"/>
            <w:shd w:val="clear" w:color="auto" w:fill="FFFFFF"/>
            <w:vAlign w:val="bottom"/>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 xml:space="preserve">Менуэт </w:t>
            </w:r>
            <w:r w:rsidRPr="003464F4">
              <w:rPr>
                <w:rStyle w:val="26"/>
                <w:color w:val="000000"/>
                <w:sz w:val="28"/>
                <w:szCs w:val="28"/>
                <w:lang w:val="en-US"/>
              </w:rPr>
              <w:t>D-</w:t>
            </w:r>
            <w:proofErr w:type="spellStart"/>
            <w:r w:rsidRPr="003464F4">
              <w:rPr>
                <w:rStyle w:val="26"/>
                <w:color w:val="000000"/>
                <w:sz w:val="28"/>
                <w:szCs w:val="28"/>
                <w:lang w:val="en-US"/>
              </w:rPr>
              <w:t>dur</w:t>
            </w:r>
            <w:proofErr w:type="spellEnd"/>
            <w:r w:rsidRPr="003464F4">
              <w:rPr>
                <w:rStyle w:val="26"/>
                <w:color w:val="000000"/>
                <w:sz w:val="28"/>
                <w:szCs w:val="28"/>
                <w:lang w:val="en-US"/>
              </w:rPr>
              <w:t>.</w:t>
            </w:r>
          </w:p>
        </w:tc>
      </w:tr>
      <w:tr w:rsidR="000B4CFC" w:rsidRPr="003464F4" w:rsidTr="003464F4">
        <w:trPr>
          <w:trHeight w:hRule="exact" w:val="269"/>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Бах И.С.</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 xml:space="preserve">Менуэт </w:t>
            </w:r>
            <w:r w:rsidRPr="003464F4">
              <w:rPr>
                <w:rStyle w:val="26"/>
                <w:color w:val="000000"/>
                <w:sz w:val="28"/>
                <w:szCs w:val="28"/>
                <w:lang w:val="en-US"/>
              </w:rPr>
              <w:t>D-moll.</w:t>
            </w:r>
          </w:p>
        </w:tc>
      </w:tr>
      <w:tr w:rsidR="000B4CFC" w:rsidRPr="003464F4" w:rsidTr="003464F4">
        <w:trPr>
          <w:trHeight w:hRule="exact" w:val="250"/>
        </w:trPr>
        <w:tc>
          <w:tcPr>
            <w:tcW w:w="3828"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Степаненко М.</w:t>
            </w:r>
          </w:p>
        </w:tc>
        <w:tc>
          <w:tcPr>
            <w:tcW w:w="4563" w:type="dxa"/>
            <w:shd w:val="clear" w:color="auto" w:fill="FFFFFF"/>
          </w:tcPr>
          <w:p w:rsidR="000B4CFC" w:rsidRPr="003464F4" w:rsidRDefault="000B4CFC" w:rsidP="000F0528">
            <w:pPr>
              <w:pStyle w:val="210"/>
              <w:shd w:val="clear" w:color="auto" w:fill="auto"/>
              <w:spacing w:before="0" w:line="240" w:lineRule="exact"/>
              <w:ind w:firstLine="0"/>
              <w:jc w:val="left"/>
              <w:rPr>
                <w:sz w:val="28"/>
                <w:szCs w:val="28"/>
              </w:rPr>
            </w:pPr>
            <w:r w:rsidRPr="003464F4">
              <w:rPr>
                <w:rStyle w:val="26"/>
                <w:color w:val="000000"/>
                <w:sz w:val="28"/>
                <w:szCs w:val="28"/>
              </w:rPr>
              <w:t>Обидели.</w:t>
            </w:r>
          </w:p>
        </w:tc>
      </w:tr>
    </w:tbl>
    <w:p w:rsidR="000B4CFC" w:rsidRPr="003464F4" w:rsidRDefault="000B4CFC" w:rsidP="003464F4">
      <w:pPr>
        <w:pStyle w:val="73"/>
        <w:shd w:val="clear" w:color="auto" w:fill="auto"/>
        <w:spacing w:before="286" w:after="202" w:line="240" w:lineRule="exact"/>
        <w:ind w:firstLine="0"/>
        <w:rPr>
          <w:sz w:val="28"/>
          <w:szCs w:val="28"/>
        </w:rPr>
      </w:pPr>
      <w:r w:rsidRPr="003464F4">
        <w:rPr>
          <w:rStyle w:val="72"/>
          <w:b/>
          <w:bCs/>
          <w:iCs/>
          <w:sz w:val="28"/>
          <w:szCs w:val="28"/>
        </w:rPr>
        <w:t>Музыка: Сборник</w:t>
      </w:r>
      <w:proofErr w:type="gramStart"/>
      <w:r w:rsidRPr="003464F4">
        <w:rPr>
          <w:rStyle w:val="72"/>
          <w:b/>
          <w:bCs/>
          <w:iCs/>
          <w:sz w:val="28"/>
          <w:szCs w:val="28"/>
        </w:rPr>
        <w:t xml:space="preserve"> / С</w:t>
      </w:r>
      <w:proofErr w:type="gramEnd"/>
      <w:r w:rsidRPr="003464F4">
        <w:rPr>
          <w:rStyle w:val="72"/>
          <w:b/>
          <w:bCs/>
          <w:iCs/>
          <w:sz w:val="28"/>
          <w:szCs w:val="28"/>
        </w:rPr>
        <w:t xml:space="preserve">ост. С. </w:t>
      </w:r>
      <w:proofErr w:type="spellStart"/>
      <w:r w:rsidRPr="003464F4">
        <w:rPr>
          <w:rStyle w:val="72"/>
          <w:b/>
          <w:bCs/>
          <w:iCs/>
          <w:sz w:val="28"/>
          <w:szCs w:val="28"/>
        </w:rPr>
        <w:t>Ляховицкая</w:t>
      </w:r>
      <w:proofErr w:type="spellEnd"/>
      <w:r w:rsidRPr="003464F4">
        <w:rPr>
          <w:rStyle w:val="72"/>
          <w:b/>
          <w:bCs/>
          <w:iCs/>
          <w:sz w:val="28"/>
          <w:szCs w:val="28"/>
        </w:rPr>
        <w:t xml:space="preserve">, </w:t>
      </w:r>
      <w:proofErr w:type="spellStart"/>
      <w:r w:rsidRPr="003464F4">
        <w:rPr>
          <w:rStyle w:val="72"/>
          <w:b/>
          <w:bCs/>
          <w:iCs/>
          <w:sz w:val="28"/>
          <w:szCs w:val="28"/>
        </w:rPr>
        <w:t>Л.Баренбойм</w:t>
      </w:r>
      <w:proofErr w:type="spellEnd"/>
      <w:r w:rsidRPr="003464F4">
        <w:rPr>
          <w:rStyle w:val="72"/>
          <w:b/>
          <w:bCs/>
          <w:iCs/>
          <w:sz w:val="28"/>
          <w:szCs w:val="28"/>
        </w:rPr>
        <w:t>. - (</w:t>
      </w:r>
      <w:proofErr w:type="spellStart"/>
      <w:r w:rsidRPr="003464F4">
        <w:rPr>
          <w:rStyle w:val="72"/>
          <w:b/>
          <w:bCs/>
          <w:iCs/>
          <w:sz w:val="28"/>
          <w:szCs w:val="28"/>
        </w:rPr>
        <w:t>Разл</w:t>
      </w:r>
      <w:proofErr w:type="spellEnd"/>
      <w:r w:rsidRPr="003464F4">
        <w:rPr>
          <w:rStyle w:val="72"/>
          <w:b/>
          <w:bCs/>
          <w:iCs/>
          <w:sz w:val="28"/>
          <w:szCs w:val="28"/>
        </w:rPr>
        <w:t>. издания)</w:t>
      </w:r>
    </w:p>
    <w:p w:rsidR="000B4CFC" w:rsidRPr="003464F4" w:rsidRDefault="000B4CFC" w:rsidP="000F0528">
      <w:pPr>
        <w:pStyle w:val="210"/>
        <w:shd w:val="clear" w:color="auto" w:fill="auto"/>
        <w:spacing w:before="0" w:line="278" w:lineRule="exact"/>
        <w:ind w:firstLine="0"/>
        <w:jc w:val="left"/>
        <w:rPr>
          <w:sz w:val="28"/>
          <w:szCs w:val="28"/>
        </w:rPr>
      </w:pPr>
      <w:proofErr w:type="gramStart"/>
      <w:r w:rsidRPr="003464F4">
        <w:rPr>
          <w:rStyle w:val="23"/>
          <w:sz w:val="28"/>
          <w:szCs w:val="28"/>
        </w:rPr>
        <w:t>Ой</w:t>
      </w:r>
      <w:proofErr w:type="gramEnd"/>
      <w:r w:rsidRPr="003464F4">
        <w:rPr>
          <w:rStyle w:val="23"/>
          <w:sz w:val="28"/>
          <w:szCs w:val="28"/>
        </w:rPr>
        <w:t xml:space="preserve"> да ты калинушка </w:t>
      </w:r>
      <w:r w:rsidRPr="003464F4">
        <w:rPr>
          <w:rStyle w:val="23"/>
          <w:sz w:val="28"/>
          <w:szCs w:val="28"/>
        </w:rPr>
        <w:tab/>
        <w:t>(</w:t>
      </w:r>
      <w:proofErr w:type="spellStart"/>
      <w:r w:rsidRPr="003464F4">
        <w:rPr>
          <w:rStyle w:val="23"/>
          <w:sz w:val="28"/>
          <w:szCs w:val="28"/>
        </w:rPr>
        <w:t>р.н.п</w:t>
      </w:r>
      <w:proofErr w:type="spellEnd"/>
      <w:r w:rsidRPr="003464F4">
        <w:rPr>
          <w:rStyle w:val="23"/>
          <w:sz w:val="28"/>
          <w:szCs w:val="28"/>
        </w:rPr>
        <w:t>.)</w:t>
      </w:r>
    </w:p>
    <w:p w:rsidR="000B4CFC" w:rsidRPr="003464F4" w:rsidRDefault="000B4CFC" w:rsidP="000F0528">
      <w:pPr>
        <w:pStyle w:val="210"/>
        <w:shd w:val="clear" w:color="auto" w:fill="auto"/>
        <w:spacing w:before="0" w:line="278" w:lineRule="exact"/>
        <w:ind w:firstLine="0"/>
        <w:jc w:val="left"/>
        <w:rPr>
          <w:sz w:val="28"/>
          <w:szCs w:val="28"/>
        </w:rPr>
      </w:pPr>
      <w:r w:rsidRPr="003464F4">
        <w:rPr>
          <w:rStyle w:val="23"/>
          <w:sz w:val="28"/>
          <w:szCs w:val="28"/>
        </w:rPr>
        <w:t>Старинная французская песня.</w:t>
      </w:r>
    </w:p>
    <w:p w:rsidR="000B4CFC" w:rsidRPr="003464F4" w:rsidRDefault="000B4CFC" w:rsidP="000F0528">
      <w:pPr>
        <w:pStyle w:val="210"/>
        <w:shd w:val="clear" w:color="auto" w:fill="auto"/>
        <w:spacing w:before="0" w:line="278" w:lineRule="exact"/>
        <w:ind w:firstLine="0"/>
        <w:jc w:val="left"/>
        <w:rPr>
          <w:sz w:val="28"/>
          <w:szCs w:val="28"/>
        </w:rPr>
      </w:pPr>
      <w:r w:rsidRPr="003464F4">
        <w:rPr>
          <w:rStyle w:val="23"/>
          <w:sz w:val="28"/>
          <w:szCs w:val="28"/>
        </w:rPr>
        <w:t>На речушке, на Дунае</w:t>
      </w:r>
      <w:r w:rsidRPr="003464F4">
        <w:rPr>
          <w:rStyle w:val="23"/>
          <w:sz w:val="28"/>
          <w:szCs w:val="28"/>
        </w:rPr>
        <w:tab/>
        <w:t>(</w:t>
      </w:r>
      <w:proofErr w:type="spellStart"/>
      <w:r w:rsidRPr="003464F4">
        <w:rPr>
          <w:rStyle w:val="23"/>
          <w:sz w:val="28"/>
          <w:szCs w:val="28"/>
        </w:rPr>
        <w:t>р.н.п</w:t>
      </w:r>
      <w:proofErr w:type="spellEnd"/>
      <w:r w:rsidRPr="003464F4">
        <w:rPr>
          <w:rStyle w:val="23"/>
          <w:sz w:val="28"/>
          <w:szCs w:val="28"/>
        </w:rPr>
        <w:t>.- канон).</w:t>
      </w:r>
    </w:p>
    <w:p w:rsidR="000B4CFC" w:rsidRPr="003464F4" w:rsidRDefault="000B4CFC" w:rsidP="000F0528">
      <w:pPr>
        <w:pStyle w:val="210"/>
        <w:shd w:val="clear" w:color="auto" w:fill="auto"/>
        <w:tabs>
          <w:tab w:val="left" w:pos="4164"/>
        </w:tabs>
        <w:spacing w:before="0" w:line="278" w:lineRule="exact"/>
        <w:ind w:firstLine="0"/>
        <w:jc w:val="left"/>
        <w:rPr>
          <w:sz w:val="28"/>
          <w:szCs w:val="28"/>
        </w:rPr>
      </w:pPr>
      <w:r w:rsidRPr="003464F4">
        <w:rPr>
          <w:rStyle w:val="23"/>
          <w:sz w:val="28"/>
          <w:szCs w:val="28"/>
        </w:rPr>
        <w:t>Моцарт В. А.</w:t>
      </w:r>
      <w:r w:rsidRPr="003464F4">
        <w:rPr>
          <w:rStyle w:val="23"/>
          <w:sz w:val="28"/>
          <w:szCs w:val="28"/>
        </w:rPr>
        <w:tab/>
      </w:r>
      <w:r w:rsidRPr="003464F4">
        <w:rPr>
          <w:rStyle w:val="23"/>
          <w:sz w:val="28"/>
          <w:szCs w:val="28"/>
        </w:rPr>
        <w:tab/>
      </w:r>
      <w:r w:rsidRPr="003464F4">
        <w:rPr>
          <w:rStyle w:val="23"/>
          <w:sz w:val="28"/>
          <w:szCs w:val="28"/>
        </w:rPr>
        <w:tab/>
        <w:t>Менуэт.</w:t>
      </w:r>
    </w:p>
    <w:p w:rsidR="000B4CFC" w:rsidRPr="003464F4" w:rsidRDefault="000B4CFC" w:rsidP="000F0528">
      <w:pPr>
        <w:pStyle w:val="210"/>
        <w:shd w:val="clear" w:color="auto" w:fill="auto"/>
        <w:tabs>
          <w:tab w:val="left" w:pos="4164"/>
        </w:tabs>
        <w:spacing w:before="0" w:line="278" w:lineRule="exact"/>
        <w:ind w:firstLine="0"/>
        <w:jc w:val="left"/>
        <w:rPr>
          <w:sz w:val="28"/>
          <w:szCs w:val="28"/>
        </w:rPr>
      </w:pPr>
      <w:proofErr w:type="spellStart"/>
      <w:r w:rsidRPr="003464F4">
        <w:rPr>
          <w:rStyle w:val="23"/>
          <w:sz w:val="28"/>
          <w:szCs w:val="28"/>
        </w:rPr>
        <w:t>Корелли</w:t>
      </w:r>
      <w:proofErr w:type="spellEnd"/>
      <w:r w:rsidRPr="003464F4">
        <w:rPr>
          <w:rStyle w:val="23"/>
          <w:sz w:val="28"/>
          <w:szCs w:val="28"/>
        </w:rPr>
        <w:t xml:space="preserve"> А.</w:t>
      </w:r>
      <w:r w:rsidRPr="003464F4">
        <w:rPr>
          <w:rStyle w:val="23"/>
          <w:sz w:val="28"/>
          <w:szCs w:val="28"/>
        </w:rPr>
        <w:tab/>
      </w:r>
      <w:r w:rsidRPr="003464F4">
        <w:rPr>
          <w:rStyle w:val="23"/>
          <w:sz w:val="28"/>
          <w:szCs w:val="28"/>
        </w:rPr>
        <w:tab/>
      </w:r>
      <w:r w:rsidRPr="003464F4">
        <w:rPr>
          <w:rStyle w:val="23"/>
          <w:sz w:val="28"/>
          <w:szCs w:val="28"/>
        </w:rPr>
        <w:tab/>
        <w:t>Сарабанда.</w:t>
      </w:r>
    </w:p>
    <w:p w:rsidR="000B4CFC" w:rsidRPr="003464F4" w:rsidRDefault="000B4CFC" w:rsidP="000F0528">
      <w:pPr>
        <w:pStyle w:val="210"/>
        <w:shd w:val="clear" w:color="auto" w:fill="auto"/>
        <w:tabs>
          <w:tab w:val="left" w:pos="4164"/>
        </w:tabs>
        <w:spacing w:before="0" w:line="278" w:lineRule="exact"/>
        <w:ind w:firstLine="0"/>
        <w:jc w:val="left"/>
        <w:rPr>
          <w:sz w:val="28"/>
          <w:szCs w:val="28"/>
        </w:rPr>
      </w:pPr>
      <w:proofErr w:type="spellStart"/>
      <w:r w:rsidRPr="003464F4">
        <w:rPr>
          <w:rStyle w:val="23"/>
          <w:sz w:val="28"/>
          <w:szCs w:val="28"/>
        </w:rPr>
        <w:t>Граупнер</w:t>
      </w:r>
      <w:proofErr w:type="spellEnd"/>
      <w:r w:rsidRPr="003464F4">
        <w:rPr>
          <w:rStyle w:val="23"/>
          <w:sz w:val="28"/>
          <w:szCs w:val="28"/>
        </w:rPr>
        <w:t xml:space="preserve"> X.</w:t>
      </w:r>
      <w:r w:rsidRPr="003464F4">
        <w:rPr>
          <w:rStyle w:val="23"/>
          <w:sz w:val="28"/>
          <w:szCs w:val="28"/>
        </w:rPr>
        <w:tab/>
      </w:r>
      <w:r w:rsidRPr="003464F4">
        <w:rPr>
          <w:rStyle w:val="23"/>
          <w:sz w:val="28"/>
          <w:szCs w:val="28"/>
        </w:rPr>
        <w:tab/>
      </w:r>
      <w:r w:rsidRPr="003464F4">
        <w:rPr>
          <w:rStyle w:val="23"/>
          <w:sz w:val="28"/>
          <w:szCs w:val="28"/>
        </w:rPr>
        <w:tab/>
        <w:t>Бурре.</w:t>
      </w:r>
    </w:p>
    <w:p w:rsidR="000B4CFC" w:rsidRPr="003464F4" w:rsidRDefault="000B4CFC" w:rsidP="003464F4">
      <w:pPr>
        <w:pStyle w:val="73"/>
        <w:shd w:val="clear" w:color="auto" w:fill="auto"/>
        <w:spacing w:before="0" w:after="206" w:line="240" w:lineRule="exact"/>
        <w:ind w:firstLine="0"/>
        <w:rPr>
          <w:rStyle w:val="72"/>
          <w:b/>
          <w:bCs/>
          <w:i/>
          <w:iCs/>
          <w:sz w:val="28"/>
          <w:szCs w:val="28"/>
        </w:rPr>
      </w:pPr>
    </w:p>
    <w:p w:rsidR="000B4CFC" w:rsidRPr="003464F4" w:rsidRDefault="000B4CFC" w:rsidP="003464F4">
      <w:pPr>
        <w:pStyle w:val="73"/>
        <w:shd w:val="clear" w:color="auto" w:fill="auto"/>
        <w:spacing w:before="0" w:after="206" w:line="240" w:lineRule="exact"/>
        <w:ind w:firstLine="0"/>
        <w:rPr>
          <w:sz w:val="28"/>
          <w:szCs w:val="28"/>
        </w:rPr>
      </w:pPr>
      <w:r w:rsidRPr="003464F4">
        <w:rPr>
          <w:rStyle w:val="72"/>
          <w:b/>
          <w:bCs/>
          <w:iCs/>
          <w:sz w:val="28"/>
          <w:szCs w:val="28"/>
        </w:rPr>
        <w:t xml:space="preserve">Первые шаги в музыке: </w:t>
      </w:r>
      <w:proofErr w:type="gramStart"/>
      <w:r w:rsidRPr="003464F4">
        <w:rPr>
          <w:rStyle w:val="72"/>
          <w:b/>
          <w:bCs/>
          <w:iCs/>
          <w:sz w:val="28"/>
          <w:szCs w:val="28"/>
        </w:rPr>
        <w:t>Сборник - (</w:t>
      </w:r>
      <w:proofErr w:type="spellStart"/>
      <w:r w:rsidRPr="003464F4">
        <w:rPr>
          <w:rStyle w:val="72"/>
          <w:b/>
          <w:bCs/>
          <w:iCs/>
          <w:sz w:val="28"/>
          <w:szCs w:val="28"/>
        </w:rPr>
        <w:t>Различ</w:t>
      </w:r>
      <w:proofErr w:type="spellEnd"/>
      <w:r w:rsidRPr="003464F4">
        <w:rPr>
          <w:rStyle w:val="72"/>
          <w:b/>
          <w:bCs/>
          <w:iCs/>
          <w:sz w:val="28"/>
          <w:szCs w:val="28"/>
        </w:rPr>
        <w:t>.</w:t>
      </w:r>
      <w:proofErr w:type="gramEnd"/>
      <w:r w:rsidRPr="003464F4">
        <w:rPr>
          <w:rStyle w:val="72"/>
          <w:b/>
          <w:bCs/>
          <w:iCs/>
          <w:sz w:val="28"/>
          <w:szCs w:val="28"/>
        </w:rPr>
        <w:t xml:space="preserve"> </w:t>
      </w:r>
      <w:proofErr w:type="gramStart"/>
      <w:r w:rsidRPr="003464F4">
        <w:rPr>
          <w:rStyle w:val="72"/>
          <w:b/>
          <w:bCs/>
          <w:iCs/>
          <w:sz w:val="28"/>
          <w:szCs w:val="28"/>
        </w:rPr>
        <w:t>Издания).</w:t>
      </w:r>
      <w:proofErr w:type="gramEnd"/>
    </w:p>
    <w:p w:rsidR="000B4CFC" w:rsidRPr="003464F4" w:rsidRDefault="000B4CFC" w:rsidP="003464F4">
      <w:pPr>
        <w:pStyle w:val="210"/>
        <w:shd w:val="clear" w:color="auto" w:fill="auto"/>
        <w:spacing w:before="0"/>
        <w:ind w:firstLine="0"/>
        <w:rPr>
          <w:rStyle w:val="23"/>
          <w:sz w:val="28"/>
          <w:szCs w:val="28"/>
        </w:rPr>
      </w:pPr>
    </w:p>
    <w:p w:rsidR="000B4CFC" w:rsidRPr="003464F4" w:rsidRDefault="000B4CFC" w:rsidP="000F0528">
      <w:pPr>
        <w:pStyle w:val="210"/>
        <w:shd w:val="clear" w:color="auto" w:fill="auto"/>
        <w:spacing w:before="0"/>
        <w:ind w:firstLine="0"/>
        <w:jc w:val="left"/>
        <w:rPr>
          <w:sz w:val="28"/>
          <w:szCs w:val="28"/>
        </w:rPr>
      </w:pPr>
      <w:r w:rsidRPr="003464F4">
        <w:rPr>
          <w:rStyle w:val="23"/>
          <w:sz w:val="28"/>
          <w:szCs w:val="28"/>
        </w:rPr>
        <w:t>Фрид Г.</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Колыбельная.</w:t>
      </w:r>
    </w:p>
    <w:p w:rsidR="000B4CFC" w:rsidRPr="003464F4" w:rsidRDefault="000B4CFC" w:rsidP="000F0528">
      <w:pPr>
        <w:pStyle w:val="210"/>
        <w:shd w:val="clear" w:color="auto" w:fill="auto"/>
        <w:tabs>
          <w:tab w:val="left" w:pos="4164"/>
        </w:tabs>
        <w:spacing w:before="0"/>
        <w:ind w:firstLine="0"/>
        <w:jc w:val="left"/>
        <w:rPr>
          <w:sz w:val="28"/>
          <w:szCs w:val="28"/>
        </w:rPr>
      </w:pPr>
      <w:proofErr w:type="spellStart"/>
      <w:r w:rsidRPr="003464F4">
        <w:rPr>
          <w:rStyle w:val="23"/>
          <w:sz w:val="28"/>
          <w:szCs w:val="28"/>
        </w:rPr>
        <w:t>ГендельГ</w:t>
      </w:r>
      <w:proofErr w:type="spellEnd"/>
      <w:r w:rsidRPr="003464F4">
        <w:rPr>
          <w:rStyle w:val="23"/>
          <w:sz w:val="28"/>
          <w:szCs w:val="28"/>
        </w:rPr>
        <w:t>. Ф.</w:t>
      </w:r>
      <w:r w:rsidRPr="003464F4">
        <w:rPr>
          <w:rStyle w:val="23"/>
          <w:sz w:val="28"/>
          <w:szCs w:val="28"/>
        </w:rPr>
        <w:tab/>
      </w:r>
      <w:r w:rsidRPr="003464F4">
        <w:rPr>
          <w:rStyle w:val="23"/>
          <w:sz w:val="28"/>
          <w:szCs w:val="28"/>
        </w:rPr>
        <w:tab/>
      </w:r>
      <w:r w:rsidRPr="003464F4">
        <w:rPr>
          <w:rStyle w:val="23"/>
          <w:sz w:val="28"/>
          <w:szCs w:val="28"/>
        </w:rPr>
        <w:tab/>
        <w:t xml:space="preserve">Менуэт </w:t>
      </w:r>
      <w:r w:rsidRPr="003464F4">
        <w:rPr>
          <w:rStyle w:val="23"/>
          <w:sz w:val="28"/>
          <w:szCs w:val="28"/>
          <w:lang w:val="en-US"/>
        </w:rPr>
        <w:t>d</w:t>
      </w:r>
      <w:r w:rsidRPr="003464F4">
        <w:rPr>
          <w:rStyle w:val="23"/>
          <w:sz w:val="28"/>
          <w:szCs w:val="28"/>
        </w:rPr>
        <w:t>-</w:t>
      </w:r>
      <w:r w:rsidRPr="003464F4">
        <w:rPr>
          <w:rStyle w:val="23"/>
          <w:sz w:val="28"/>
          <w:szCs w:val="28"/>
          <w:lang w:val="en-US"/>
        </w:rPr>
        <w:t>moll</w:t>
      </w:r>
      <w:r w:rsidRPr="003464F4">
        <w:rPr>
          <w:rStyle w:val="23"/>
          <w:sz w:val="28"/>
          <w:szCs w:val="28"/>
        </w:rPr>
        <w:t>.</w:t>
      </w:r>
    </w:p>
    <w:p w:rsidR="000B4CFC" w:rsidRPr="003464F4" w:rsidRDefault="000B4CFC" w:rsidP="000F0528">
      <w:pPr>
        <w:pStyle w:val="210"/>
        <w:shd w:val="clear" w:color="auto" w:fill="auto"/>
        <w:tabs>
          <w:tab w:val="left" w:pos="4164"/>
        </w:tabs>
        <w:spacing w:before="0"/>
        <w:ind w:firstLine="0"/>
        <w:jc w:val="left"/>
        <w:rPr>
          <w:rStyle w:val="23"/>
          <w:sz w:val="28"/>
          <w:szCs w:val="28"/>
        </w:rPr>
      </w:pPr>
      <w:r w:rsidRPr="003464F4">
        <w:rPr>
          <w:rStyle w:val="23"/>
          <w:sz w:val="28"/>
          <w:szCs w:val="28"/>
        </w:rPr>
        <w:t>Бах И.С.</w:t>
      </w:r>
      <w:r w:rsidRPr="003464F4">
        <w:rPr>
          <w:rStyle w:val="23"/>
          <w:sz w:val="28"/>
          <w:szCs w:val="28"/>
        </w:rPr>
        <w:tab/>
      </w:r>
      <w:r w:rsidRPr="003464F4">
        <w:rPr>
          <w:rStyle w:val="23"/>
          <w:sz w:val="28"/>
          <w:szCs w:val="28"/>
        </w:rPr>
        <w:tab/>
      </w:r>
      <w:r w:rsidRPr="003464F4">
        <w:rPr>
          <w:rStyle w:val="23"/>
          <w:sz w:val="28"/>
          <w:szCs w:val="28"/>
        </w:rPr>
        <w:tab/>
        <w:t xml:space="preserve">Гавот </w:t>
      </w:r>
      <w:r w:rsidRPr="003464F4">
        <w:rPr>
          <w:rStyle w:val="23"/>
          <w:sz w:val="28"/>
          <w:szCs w:val="28"/>
          <w:lang w:val="en-US"/>
        </w:rPr>
        <w:t>g</w:t>
      </w:r>
      <w:r w:rsidRPr="003464F4">
        <w:rPr>
          <w:rStyle w:val="23"/>
          <w:sz w:val="28"/>
          <w:szCs w:val="28"/>
        </w:rPr>
        <w:t>-</w:t>
      </w:r>
      <w:r w:rsidRPr="003464F4">
        <w:rPr>
          <w:rStyle w:val="23"/>
          <w:sz w:val="28"/>
          <w:szCs w:val="28"/>
          <w:lang w:val="en-US"/>
        </w:rPr>
        <w:t>moll</w:t>
      </w:r>
      <w:r w:rsidRPr="003464F4">
        <w:rPr>
          <w:rStyle w:val="23"/>
          <w:sz w:val="28"/>
          <w:szCs w:val="28"/>
        </w:rPr>
        <w:t>.</w:t>
      </w:r>
    </w:p>
    <w:p w:rsidR="000B4CFC" w:rsidRPr="003464F4" w:rsidRDefault="000B4CFC" w:rsidP="000F0528">
      <w:pPr>
        <w:pStyle w:val="210"/>
        <w:shd w:val="clear" w:color="auto" w:fill="auto"/>
        <w:tabs>
          <w:tab w:val="left" w:pos="4164"/>
        </w:tabs>
        <w:spacing w:before="0"/>
        <w:ind w:firstLine="0"/>
        <w:jc w:val="left"/>
        <w:rPr>
          <w:sz w:val="28"/>
          <w:szCs w:val="28"/>
        </w:rPr>
      </w:pPr>
      <w:r w:rsidRPr="003464F4">
        <w:rPr>
          <w:sz w:val="28"/>
          <w:szCs w:val="28"/>
        </w:rPr>
        <w:lastRenderedPageBreak/>
        <w:tab/>
      </w:r>
    </w:p>
    <w:p w:rsidR="000B4CFC" w:rsidRPr="003464F4" w:rsidRDefault="000B4CFC" w:rsidP="003464F4">
      <w:pPr>
        <w:pStyle w:val="73"/>
        <w:shd w:val="clear" w:color="auto" w:fill="auto"/>
        <w:spacing w:before="0" w:after="197" w:line="240" w:lineRule="exact"/>
        <w:ind w:firstLine="0"/>
        <w:rPr>
          <w:rStyle w:val="72"/>
          <w:b/>
          <w:bCs/>
          <w:i/>
          <w:iCs/>
          <w:sz w:val="28"/>
          <w:szCs w:val="28"/>
        </w:rPr>
      </w:pPr>
    </w:p>
    <w:p w:rsidR="000B4CFC" w:rsidRPr="003464F4" w:rsidRDefault="000B4CFC" w:rsidP="003464F4">
      <w:pPr>
        <w:pStyle w:val="73"/>
        <w:shd w:val="clear" w:color="auto" w:fill="auto"/>
        <w:spacing w:before="0" w:after="197" w:line="240" w:lineRule="exact"/>
        <w:ind w:firstLine="0"/>
        <w:rPr>
          <w:sz w:val="28"/>
          <w:szCs w:val="28"/>
        </w:rPr>
      </w:pPr>
      <w:r w:rsidRPr="003464F4">
        <w:rPr>
          <w:rStyle w:val="72"/>
          <w:b/>
          <w:bCs/>
          <w:iCs/>
          <w:sz w:val="28"/>
          <w:szCs w:val="28"/>
        </w:rPr>
        <w:t xml:space="preserve">Бах </w:t>
      </w:r>
      <w:proofErr w:type="spellStart"/>
      <w:r w:rsidRPr="003464F4">
        <w:rPr>
          <w:rStyle w:val="72"/>
          <w:b/>
          <w:bCs/>
          <w:iCs/>
          <w:sz w:val="28"/>
          <w:szCs w:val="28"/>
        </w:rPr>
        <w:t>И.С.Нотная</w:t>
      </w:r>
      <w:proofErr w:type="spellEnd"/>
      <w:r w:rsidRPr="003464F4">
        <w:rPr>
          <w:rStyle w:val="72"/>
          <w:b/>
          <w:bCs/>
          <w:iCs/>
          <w:sz w:val="28"/>
          <w:szCs w:val="28"/>
        </w:rPr>
        <w:t xml:space="preserve"> тетрадь Анны Магдалены Бах.- (</w:t>
      </w:r>
      <w:proofErr w:type="spellStart"/>
      <w:r w:rsidRPr="003464F4">
        <w:rPr>
          <w:rStyle w:val="72"/>
          <w:b/>
          <w:bCs/>
          <w:iCs/>
          <w:sz w:val="28"/>
          <w:szCs w:val="28"/>
        </w:rPr>
        <w:t>Разл</w:t>
      </w:r>
      <w:proofErr w:type="spellEnd"/>
      <w:r w:rsidRPr="003464F4">
        <w:rPr>
          <w:rStyle w:val="72"/>
          <w:b/>
          <w:bCs/>
          <w:iCs/>
          <w:sz w:val="28"/>
          <w:szCs w:val="28"/>
        </w:rPr>
        <w:t>. издания).</w:t>
      </w:r>
    </w:p>
    <w:p w:rsidR="000B4CFC" w:rsidRPr="003464F4" w:rsidRDefault="000B4CFC" w:rsidP="003464F4">
      <w:pPr>
        <w:pStyle w:val="210"/>
        <w:shd w:val="clear" w:color="auto" w:fill="auto"/>
        <w:spacing w:before="0" w:line="278" w:lineRule="exact"/>
        <w:ind w:firstLine="0"/>
        <w:rPr>
          <w:sz w:val="28"/>
          <w:szCs w:val="28"/>
        </w:rPr>
      </w:pPr>
      <w:r w:rsidRPr="003464F4">
        <w:rPr>
          <w:rStyle w:val="23"/>
          <w:sz w:val="28"/>
          <w:szCs w:val="28"/>
        </w:rPr>
        <w:t xml:space="preserve">Менуэт </w:t>
      </w:r>
      <w:r w:rsidRPr="003464F4">
        <w:rPr>
          <w:rStyle w:val="23"/>
          <w:sz w:val="28"/>
          <w:szCs w:val="28"/>
          <w:lang w:val="en-US"/>
        </w:rPr>
        <w:t>G</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w:t>
      </w:r>
    </w:p>
    <w:p w:rsidR="000B4CFC" w:rsidRPr="003464F4" w:rsidRDefault="000B4CFC" w:rsidP="003464F4">
      <w:pPr>
        <w:pStyle w:val="210"/>
        <w:shd w:val="clear" w:color="auto" w:fill="auto"/>
        <w:spacing w:before="0" w:line="278" w:lineRule="exact"/>
        <w:ind w:firstLine="0"/>
        <w:rPr>
          <w:sz w:val="28"/>
          <w:szCs w:val="28"/>
        </w:rPr>
      </w:pPr>
      <w:r w:rsidRPr="003464F4">
        <w:rPr>
          <w:rStyle w:val="23"/>
          <w:sz w:val="28"/>
          <w:szCs w:val="28"/>
        </w:rPr>
        <w:t xml:space="preserve">Менуэт </w:t>
      </w:r>
      <w:r w:rsidRPr="003464F4">
        <w:rPr>
          <w:rStyle w:val="23"/>
          <w:sz w:val="28"/>
          <w:szCs w:val="28"/>
          <w:lang w:val="en-US"/>
        </w:rPr>
        <w:t>g</w:t>
      </w:r>
      <w:r w:rsidRPr="003464F4">
        <w:rPr>
          <w:rStyle w:val="23"/>
          <w:sz w:val="28"/>
          <w:szCs w:val="28"/>
        </w:rPr>
        <w:t>-</w:t>
      </w:r>
      <w:r w:rsidRPr="003464F4">
        <w:rPr>
          <w:rStyle w:val="23"/>
          <w:sz w:val="28"/>
          <w:szCs w:val="28"/>
          <w:lang w:val="en-US"/>
        </w:rPr>
        <w:t>moll</w:t>
      </w:r>
      <w:r w:rsidRPr="003464F4">
        <w:rPr>
          <w:rStyle w:val="23"/>
          <w:sz w:val="28"/>
          <w:szCs w:val="28"/>
        </w:rPr>
        <w:t>.</w:t>
      </w:r>
    </w:p>
    <w:p w:rsidR="000B4CFC" w:rsidRPr="003464F4" w:rsidRDefault="000B4CFC" w:rsidP="003464F4">
      <w:pPr>
        <w:pStyle w:val="210"/>
        <w:shd w:val="clear" w:color="auto" w:fill="auto"/>
        <w:spacing w:before="0" w:after="300" w:line="278" w:lineRule="exact"/>
        <w:ind w:firstLine="0"/>
        <w:rPr>
          <w:sz w:val="28"/>
          <w:szCs w:val="28"/>
        </w:rPr>
      </w:pPr>
      <w:r w:rsidRPr="003464F4">
        <w:rPr>
          <w:rStyle w:val="23"/>
          <w:sz w:val="28"/>
          <w:szCs w:val="28"/>
        </w:rPr>
        <w:t xml:space="preserve">Полонез </w:t>
      </w:r>
      <w:r w:rsidRPr="003464F4">
        <w:rPr>
          <w:rStyle w:val="23"/>
          <w:sz w:val="28"/>
          <w:szCs w:val="28"/>
          <w:lang w:val="en-US"/>
        </w:rPr>
        <w:t>g</w:t>
      </w:r>
      <w:r w:rsidRPr="003464F4">
        <w:rPr>
          <w:rStyle w:val="23"/>
          <w:sz w:val="28"/>
          <w:szCs w:val="28"/>
        </w:rPr>
        <w:t>-</w:t>
      </w:r>
      <w:r w:rsidRPr="003464F4">
        <w:rPr>
          <w:rStyle w:val="23"/>
          <w:sz w:val="28"/>
          <w:szCs w:val="28"/>
          <w:lang w:val="en-US"/>
        </w:rPr>
        <w:t>moll</w:t>
      </w:r>
      <w:r w:rsidRPr="003464F4">
        <w:rPr>
          <w:rStyle w:val="23"/>
          <w:sz w:val="28"/>
          <w:szCs w:val="28"/>
        </w:rPr>
        <w:t>.</w:t>
      </w:r>
    </w:p>
    <w:p w:rsidR="000B4CFC" w:rsidRPr="003464F4" w:rsidRDefault="000B4CFC" w:rsidP="003464F4">
      <w:pPr>
        <w:pStyle w:val="73"/>
        <w:shd w:val="clear" w:color="auto" w:fill="auto"/>
        <w:spacing w:before="0" w:after="0" w:line="278" w:lineRule="exact"/>
        <w:ind w:firstLine="0"/>
        <w:rPr>
          <w:rStyle w:val="72"/>
          <w:b/>
          <w:bCs/>
          <w:i/>
          <w:iCs/>
          <w:sz w:val="28"/>
          <w:szCs w:val="28"/>
        </w:rPr>
      </w:pPr>
    </w:p>
    <w:p w:rsidR="000B4CFC" w:rsidRPr="003464F4" w:rsidRDefault="000B4CFC" w:rsidP="003464F4">
      <w:pPr>
        <w:pStyle w:val="73"/>
        <w:shd w:val="clear" w:color="auto" w:fill="auto"/>
        <w:spacing w:before="0" w:after="0" w:line="278" w:lineRule="exact"/>
        <w:ind w:firstLine="0"/>
        <w:rPr>
          <w:rStyle w:val="710"/>
          <w:b/>
          <w:bCs/>
          <w:iCs/>
          <w:color w:val="000000"/>
          <w:sz w:val="28"/>
          <w:szCs w:val="28"/>
        </w:rPr>
      </w:pPr>
      <w:r w:rsidRPr="003464F4">
        <w:rPr>
          <w:rStyle w:val="72"/>
          <w:b/>
          <w:bCs/>
          <w:iCs/>
          <w:sz w:val="28"/>
          <w:szCs w:val="28"/>
        </w:rPr>
        <w:t>Ильин И. Обработки русских народных песен</w:t>
      </w:r>
      <w:r w:rsidRPr="003464F4">
        <w:rPr>
          <w:rStyle w:val="710"/>
          <w:b/>
          <w:bCs/>
          <w:iCs/>
          <w:color w:val="000000"/>
          <w:sz w:val="28"/>
          <w:szCs w:val="28"/>
        </w:rPr>
        <w:t>:</w:t>
      </w:r>
    </w:p>
    <w:p w:rsidR="000B4CFC" w:rsidRPr="003464F4" w:rsidRDefault="000B4CFC" w:rsidP="003464F4">
      <w:pPr>
        <w:pStyle w:val="73"/>
        <w:shd w:val="clear" w:color="auto" w:fill="auto"/>
        <w:spacing w:before="0" w:after="0" w:line="278" w:lineRule="exact"/>
        <w:ind w:firstLine="0"/>
        <w:rPr>
          <w:sz w:val="28"/>
          <w:szCs w:val="28"/>
        </w:rPr>
      </w:pPr>
    </w:p>
    <w:p w:rsidR="000B4CFC" w:rsidRPr="003464F4" w:rsidRDefault="000B4CFC" w:rsidP="003464F4">
      <w:pPr>
        <w:pStyle w:val="210"/>
        <w:shd w:val="clear" w:color="auto" w:fill="auto"/>
        <w:spacing w:before="0" w:line="278" w:lineRule="exact"/>
        <w:ind w:firstLine="0"/>
        <w:rPr>
          <w:sz w:val="28"/>
          <w:szCs w:val="28"/>
        </w:rPr>
      </w:pPr>
      <w:r w:rsidRPr="003464F4">
        <w:rPr>
          <w:rStyle w:val="23"/>
          <w:sz w:val="28"/>
          <w:szCs w:val="28"/>
        </w:rPr>
        <w:t>Ах ты, ноченька.</w:t>
      </w:r>
    </w:p>
    <w:p w:rsidR="000B4CFC" w:rsidRPr="003464F4" w:rsidRDefault="000B4CFC" w:rsidP="003464F4">
      <w:pPr>
        <w:pStyle w:val="210"/>
        <w:shd w:val="clear" w:color="auto" w:fill="auto"/>
        <w:spacing w:before="0" w:line="278" w:lineRule="exact"/>
        <w:ind w:firstLine="0"/>
        <w:rPr>
          <w:sz w:val="28"/>
          <w:szCs w:val="28"/>
        </w:rPr>
      </w:pPr>
      <w:r w:rsidRPr="003464F4">
        <w:rPr>
          <w:rStyle w:val="23"/>
          <w:sz w:val="28"/>
          <w:szCs w:val="28"/>
        </w:rPr>
        <w:t>Липа вековая.</w:t>
      </w:r>
    </w:p>
    <w:p w:rsidR="000B4CFC" w:rsidRPr="003464F4" w:rsidRDefault="000B4CFC" w:rsidP="003464F4">
      <w:pPr>
        <w:pStyle w:val="73"/>
        <w:shd w:val="clear" w:color="auto" w:fill="auto"/>
        <w:spacing w:before="0" w:after="242" w:line="240" w:lineRule="exact"/>
        <w:ind w:firstLine="0"/>
        <w:rPr>
          <w:rStyle w:val="72"/>
          <w:b/>
          <w:bCs/>
          <w:i/>
          <w:iCs/>
          <w:sz w:val="28"/>
          <w:szCs w:val="28"/>
        </w:rPr>
      </w:pPr>
    </w:p>
    <w:p w:rsidR="000B4CFC" w:rsidRPr="003464F4" w:rsidRDefault="000B4CFC" w:rsidP="003464F4">
      <w:pPr>
        <w:pStyle w:val="73"/>
        <w:shd w:val="clear" w:color="auto" w:fill="auto"/>
        <w:spacing w:before="0" w:after="242" w:line="240" w:lineRule="exact"/>
        <w:ind w:firstLine="0"/>
        <w:rPr>
          <w:sz w:val="28"/>
          <w:szCs w:val="28"/>
        </w:rPr>
      </w:pPr>
      <w:r w:rsidRPr="003464F4">
        <w:rPr>
          <w:rStyle w:val="72"/>
          <w:b/>
          <w:bCs/>
          <w:iCs/>
          <w:sz w:val="28"/>
          <w:szCs w:val="28"/>
        </w:rPr>
        <w:t>Полифонические произведения: Сборник.- (Различные издания)</w:t>
      </w:r>
    </w:p>
    <w:p w:rsidR="000B4CFC" w:rsidRPr="003464F4" w:rsidRDefault="000B4CFC" w:rsidP="003464F4">
      <w:pPr>
        <w:pStyle w:val="210"/>
        <w:shd w:val="clear" w:color="auto" w:fill="auto"/>
        <w:tabs>
          <w:tab w:val="left" w:pos="4164"/>
        </w:tabs>
        <w:spacing w:before="0" w:line="240" w:lineRule="exact"/>
        <w:ind w:firstLine="0"/>
        <w:rPr>
          <w:rStyle w:val="23"/>
          <w:sz w:val="28"/>
          <w:szCs w:val="28"/>
        </w:rPr>
      </w:pPr>
    </w:p>
    <w:p w:rsidR="000B4CFC" w:rsidRPr="003464F4" w:rsidRDefault="000B4CFC" w:rsidP="000F0528">
      <w:pPr>
        <w:pStyle w:val="210"/>
        <w:shd w:val="clear" w:color="auto" w:fill="auto"/>
        <w:tabs>
          <w:tab w:val="left" w:pos="4164"/>
        </w:tabs>
        <w:spacing w:before="0" w:line="240" w:lineRule="exact"/>
        <w:ind w:firstLine="0"/>
        <w:jc w:val="left"/>
        <w:rPr>
          <w:rStyle w:val="23"/>
          <w:sz w:val="28"/>
          <w:szCs w:val="28"/>
        </w:rPr>
      </w:pPr>
      <w:proofErr w:type="spellStart"/>
      <w:r w:rsidRPr="003464F4">
        <w:rPr>
          <w:rStyle w:val="23"/>
          <w:sz w:val="28"/>
          <w:szCs w:val="28"/>
        </w:rPr>
        <w:t>Алинцева</w:t>
      </w:r>
      <w:proofErr w:type="spellEnd"/>
      <w:r w:rsidRPr="003464F4">
        <w:rPr>
          <w:rStyle w:val="23"/>
          <w:sz w:val="28"/>
          <w:szCs w:val="28"/>
        </w:rPr>
        <w:t xml:space="preserve"> Е.</w:t>
      </w:r>
      <w:r w:rsidRPr="003464F4">
        <w:rPr>
          <w:rStyle w:val="23"/>
          <w:sz w:val="28"/>
          <w:szCs w:val="28"/>
        </w:rPr>
        <w:tab/>
      </w:r>
      <w:r w:rsidRPr="003464F4">
        <w:rPr>
          <w:rStyle w:val="23"/>
          <w:sz w:val="28"/>
          <w:szCs w:val="28"/>
        </w:rPr>
        <w:tab/>
      </w:r>
      <w:r w:rsidRPr="003464F4">
        <w:rPr>
          <w:rStyle w:val="23"/>
          <w:sz w:val="28"/>
          <w:szCs w:val="28"/>
        </w:rPr>
        <w:tab/>
        <w:t>Русская песня.</w:t>
      </w:r>
    </w:p>
    <w:p w:rsidR="000B4CFC" w:rsidRPr="003464F4" w:rsidRDefault="000F0528" w:rsidP="000F0528">
      <w:pPr>
        <w:pStyle w:val="210"/>
        <w:shd w:val="clear" w:color="auto" w:fill="auto"/>
        <w:tabs>
          <w:tab w:val="left" w:pos="4253"/>
        </w:tabs>
        <w:spacing w:before="0" w:line="269" w:lineRule="exact"/>
        <w:ind w:firstLine="0"/>
        <w:jc w:val="left"/>
        <w:rPr>
          <w:sz w:val="28"/>
          <w:szCs w:val="28"/>
        </w:rPr>
      </w:pPr>
      <w:proofErr w:type="spellStart"/>
      <w:r>
        <w:rPr>
          <w:rStyle w:val="23"/>
          <w:sz w:val="28"/>
          <w:szCs w:val="28"/>
        </w:rPr>
        <w:t>Антюфеев</w:t>
      </w:r>
      <w:proofErr w:type="spellEnd"/>
      <w:r>
        <w:rPr>
          <w:rStyle w:val="23"/>
          <w:sz w:val="28"/>
          <w:szCs w:val="28"/>
        </w:rPr>
        <w:t xml:space="preserve"> Б.</w:t>
      </w:r>
      <w:r>
        <w:rPr>
          <w:rStyle w:val="23"/>
          <w:sz w:val="28"/>
          <w:szCs w:val="28"/>
        </w:rPr>
        <w:tab/>
      </w:r>
      <w:r>
        <w:rPr>
          <w:rStyle w:val="23"/>
          <w:sz w:val="28"/>
          <w:szCs w:val="28"/>
        </w:rPr>
        <w:tab/>
      </w:r>
      <w:r w:rsidR="000B4CFC" w:rsidRPr="003464F4">
        <w:rPr>
          <w:rStyle w:val="23"/>
          <w:sz w:val="28"/>
          <w:szCs w:val="28"/>
        </w:rPr>
        <w:t>Детский альбом:</w:t>
      </w:r>
    </w:p>
    <w:p w:rsidR="000B4CFC" w:rsidRPr="003464F4" w:rsidRDefault="000B4CFC" w:rsidP="000F0528">
      <w:pPr>
        <w:pStyle w:val="210"/>
        <w:shd w:val="clear" w:color="auto" w:fill="auto"/>
        <w:tabs>
          <w:tab w:val="left" w:pos="4253"/>
        </w:tabs>
        <w:spacing w:before="0" w:line="269" w:lineRule="exact"/>
        <w:ind w:firstLine="0"/>
        <w:jc w:val="left"/>
        <w:rPr>
          <w:color w:val="000000"/>
          <w:sz w:val="28"/>
          <w:szCs w:val="28"/>
        </w:rPr>
      </w:pPr>
      <w:r w:rsidRPr="003464F4">
        <w:rPr>
          <w:rStyle w:val="23"/>
          <w:sz w:val="28"/>
          <w:szCs w:val="28"/>
        </w:rPr>
        <w:tab/>
      </w:r>
      <w:r w:rsidRPr="003464F4">
        <w:rPr>
          <w:rStyle w:val="23"/>
          <w:sz w:val="28"/>
          <w:szCs w:val="28"/>
        </w:rPr>
        <w:tab/>
        <w:t xml:space="preserve">Русский </w:t>
      </w:r>
      <w:proofErr w:type="spellStart"/>
      <w:r w:rsidRPr="003464F4">
        <w:rPr>
          <w:rStyle w:val="23"/>
          <w:sz w:val="28"/>
          <w:szCs w:val="28"/>
        </w:rPr>
        <w:t>напев</w:t>
      </w:r>
      <w:proofErr w:type="gramStart"/>
      <w:r w:rsidRPr="003464F4">
        <w:rPr>
          <w:rStyle w:val="23"/>
          <w:sz w:val="28"/>
          <w:szCs w:val="28"/>
        </w:rPr>
        <w:t>.Б</w:t>
      </w:r>
      <w:proofErr w:type="gramEnd"/>
      <w:r w:rsidRPr="003464F4">
        <w:rPr>
          <w:rStyle w:val="23"/>
          <w:sz w:val="28"/>
          <w:szCs w:val="28"/>
        </w:rPr>
        <w:t>еседа</w:t>
      </w:r>
      <w:proofErr w:type="spellEnd"/>
      <w:r w:rsidRPr="003464F4">
        <w:rPr>
          <w:rStyle w:val="23"/>
          <w:sz w:val="28"/>
          <w:szCs w:val="28"/>
        </w:rPr>
        <w:t>.</w:t>
      </w:r>
    </w:p>
    <w:p w:rsidR="000B4CFC" w:rsidRPr="003464F4" w:rsidRDefault="000F0528" w:rsidP="000F0528">
      <w:pPr>
        <w:pStyle w:val="210"/>
        <w:shd w:val="clear" w:color="auto" w:fill="auto"/>
        <w:tabs>
          <w:tab w:val="left" w:pos="4253"/>
        </w:tabs>
        <w:spacing w:before="0" w:line="269" w:lineRule="exact"/>
        <w:ind w:firstLine="0"/>
        <w:jc w:val="left"/>
        <w:rPr>
          <w:sz w:val="28"/>
          <w:szCs w:val="28"/>
        </w:rPr>
      </w:pPr>
      <w:r>
        <w:rPr>
          <w:rStyle w:val="23"/>
          <w:sz w:val="28"/>
          <w:szCs w:val="28"/>
        </w:rPr>
        <w:t>Беркович И.</w:t>
      </w:r>
      <w:r>
        <w:rPr>
          <w:rStyle w:val="23"/>
          <w:sz w:val="28"/>
          <w:szCs w:val="28"/>
        </w:rPr>
        <w:tab/>
      </w:r>
      <w:r>
        <w:rPr>
          <w:rStyle w:val="23"/>
          <w:sz w:val="28"/>
          <w:szCs w:val="28"/>
        </w:rPr>
        <w:tab/>
      </w:r>
      <w:r w:rsidR="000B4CFC" w:rsidRPr="003464F4">
        <w:rPr>
          <w:rStyle w:val="23"/>
          <w:sz w:val="28"/>
          <w:szCs w:val="28"/>
        </w:rPr>
        <w:t>25 лёгких пьес для фортепиано: Канон.</w:t>
      </w:r>
    </w:p>
    <w:p w:rsidR="000B4CFC" w:rsidRPr="003464F4" w:rsidRDefault="000B4CFC" w:rsidP="000F0528">
      <w:pPr>
        <w:pStyle w:val="210"/>
        <w:shd w:val="clear" w:color="auto" w:fill="auto"/>
        <w:tabs>
          <w:tab w:val="left" w:pos="4111"/>
        </w:tabs>
        <w:spacing w:before="0" w:line="269" w:lineRule="exact"/>
        <w:ind w:firstLine="0"/>
        <w:jc w:val="left"/>
        <w:rPr>
          <w:sz w:val="28"/>
          <w:szCs w:val="28"/>
        </w:rPr>
      </w:pPr>
      <w:r w:rsidRPr="003464F4">
        <w:rPr>
          <w:rStyle w:val="23"/>
          <w:sz w:val="28"/>
          <w:szCs w:val="28"/>
        </w:rPr>
        <w:t>Михайлов К.</w:t>
      </w:r>
      <w:r w:rsidRPr="003464F4">
        <w:rPr>
          <w:rStyle w:val="23"/>
          <w:sz w:val="28"/>
          <w:szCs w:val="28"/>
        </w:rPr>
        <w:tab/>
      </w:r>
      <w:r w:rsidRPr="003464F4">
        <w:rPr>
          <w:rStyle w:val="23"/>
          <w:sz w:val="28"/>
          <w:szCs w:val="28"/>
        </w:rPr>
        <w:tab/>
      </w:r>
      <w:r w:rsidRPr="003464F4">
        <w:rPr>
          <w:rStyle w:val="23"/>
          <w:sz w:val="28"/>
          <w:szCs w:val="28"/>
        </w:rPr>
        <w:tab/>
        <w:t>Песня.</w:t>
      </w:r>
    </w:p>
    <w:p w:rsidR="000B4CFC" w:rsidRPr="003464F4" w:rsidRDefault="000B4CFC" w:rsidP="000F0528">
      <w:pPr>
        <w:pStyle w:val="210"/>
        <w:shd w:val="clear" w:color="auto" w:fill="auto"/>
        <w:spacing w:before="0" w:after="263" w:line="269" w:lineRule="exact"/>
        <w:ind w:firstLine="0"/>
        <w:jc w:val="left"/>
        <w:rPr>
          <w:rStyle w:val="72"/>
          <w:b w:val="0"/>
          <w:bCs w:val="0"/>
          <w:i w:val="0"/>
          <w:iCs w:val="0"/>
          <w:sz w:val="28"/>
          <w:szCs w:val="28"/>
        </w:rPr>
      </w:pPr>
      <w:proofErr w:type="spellStart"/>
      <w:r w:rsidRPr="003464F4">
        <w:rPr>
          <w:rStyle w:val="23"/>
          <w:sz w:val="28"/>
          <w:szCs w:val="28"/>
        </w:rPr>
        <w:t>Салютринская</w:t>
      </w:r>
      <w:proofErr w:type="spellEnd"/>
      <w:r w:rsidRPr="003464F4">
        <w:rPr>
          <w:rStyle w:val="23"/>
          <w:sz w:val="28"/>
          <w:szCs w:val="28"/>
        </w:rPr>
        <w:t xml:space="preserve"> Т.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Протяжная.</w:t>
      </w:r>
    </w:p>
    <w:p w:rsidR="000B4CFC" w:rsidRPr="003464F4" w:rsidRDefault="000B4CFC" w:rsidP="003464F4">
      <w:pPr>
        <w:pStyle w:val="73"/>
        <w:shd w:val="clear" w:color="auto" w:fill="auto"/>
        <w:spacing w:before="0" w:after="207" w:line="240" w:lineRule="exact"/>
        <w:ind w:firstLine="0"/>
        <w:rPr>
          <w:sz w:val="28"/>
          <w:szCs w:val="28"/>
        </w:rPr>
      </w:pPr>
      <w:r w:rsidRPr="003464F4">
        <w:rPr>
          <w:rStyle w:val="72"/>
          <w:b/>
          <w:bCs/>
          <w:iCs/>
          <w:sz w:val="28"/>
          <w:szCs w:val="28"/>
        </w:rPr>
        <w:t>Полифонические пьесы: Сборник</w:t>
      </w:r>
      <w:proofErr w:type="gramStart"/>
      <w:r w:rsidRPr="003464F4">
        <w:rPr>
          <w:rStyle w:val="72"/>
          <w:b/>
          <w:bCs/>
          <w:iCs/>
          <w:sz w:val="28"/>
          <w:szCs w:val="28"/>
        </w:rPr>
        <w:t xml:space="preserve">  /  С</w:t>
      </w:r>
      <w:proofErr w:type="gramEnd"/>
      <w:r w:rsidRPr="003464F4">
        <w:rPr>
          <w:rStyle w:val="72"/>
          <w:b/>
          <w:bCs/>
          <w:iCs/>
          <w:sz w:val="28"/>
          <w:szCs w:val="28"/>
        </w:rPr>
        <w:t xml:space="preserve">ост. В. </w:t>
      </w:r>
      <w:proofErr w:type="spellStart"/>
      <w:r w:rsidRPr="003464F4">
        <w:rPr>
          <w:rStyle w:val="72"/>
          <w:b/>
          <w:bCs/>
          <w:iCs/>
          <w:sz w:val="28"/>
          <w:szCs w:val="28"/>
        </w:rPr>
        <w:t>Натансон</w:t>
      </w:r>
      <w:proofErr w:type="spellEnd"/>
      <w:r w:rsidRPr="003464F4">
        <w:rPr>
          <w:rStyle w:val="72"/>
          <w:b/>
          <w:bCs/>
          <w:iCs/>
          <w:sz w:val="28"/>
          <w:szCs w:val="28"/>
        </w:rPr>
        <w:t xml:space="preserve"> - (</w:t>
      </w:r>
      <w:proofErr w:type="spellStart"/>
      <w:r w:rsidRPr="003464F4">
        <w:rPr>
          <w:rStyle w:val="72"/>
          <w:b/>
          <w:bCs/>
          <w:iCs/>
          <w:sz w:val="28"/>
          <w:szCs w:val="28"/>
        </w:rPr>
        <w:t>Разл</w:t>
      </w:r>
      <w:proofErr w:type="spellEnd"/>
      <w:r w:rsidRPr="003464F4">
        <w:rPr>
          <w:rStyle w:val="72"/>
          <w:b/>
          <w:bCs/>
          <w:iCs/>
          <w:sz w:val="28"/>
          <w:szCs w:val="28"/>
        </w:rPr>
        <w:t>. издания).</w:t>
      </w:r>
    </w:p>
    <w:p w:rsidR="000B4CFC" w:rsidRPr="003464F4" w:rsidRDefault="000B4CFC" w:rsidP="003464F4">
      <w:pPr>
        <w:pStyle w:val="210"/>
        <w:shd w:val="clear" w:color="auto" w:fill="auto"/>
        <w:tabs>
          <w:tab w:val="left" w:pos="4298"/>
        </w:tabs>
        <w:spacing w:before="0" w:line="278" w:lineRule="exact"/>
        <w:ind w:firstLine="0"/>
        <w:rPr>
          <w:rStyle w:val="23"/>
          <w:sz w:val="28"/>
          <w:szCs w:val="28"/>
        </w:rPr>
      </w:pPr>
    </w:p>
    <w:p w:rsidR="000B4CFC" w:rsidRPr="003464F4" w:rsidRDefault="000B4CFC" w:rsidP="000F0528">
      <w:pPr>
        <w:pStyle w:val="210"/>
        <w:shd w:val="clear" w:color="auto" w:fill="auto"/>
        <w:tabs>
          <w:tab w:val="left" w:pos="4298"/>
        </w:tabs>
        <w:spacing w:before="0" w:line="278" w:lineRule="exact"/>
        <w:ind w:firstLine="0"/>
        <w:jc w:val="left"/>
        <w:rPr>
          <w:sz w:val="28"/>
          <w:szCs w:val="28"/>
        </w:rPr>
      </w:pPr>
      <w:r w:rsidRPr="003464F4">
        <w:rPr>
          <w:rStyle w:val="23"/>
          <w:sz w:val="28"/>
          <w:szCs w:val="28"/>
        </w:rPr>
        <w:t>Шишов И.</w:t>
      </w:r>
      <w:r w:rsidRPr="003464F4">
        <w:rPr>
          <w:rStyle w:val="23"/>
          <w:sz w:val="28"/>
          <w:szCs w:val="28"/>
        </w:rPr>
        <w:tab/>
      </w:r>
      <w:r w:rsidRPr="003464F4">
        <w:rPr>
          <w:rStyle w:val="23"/>
          <w:sz w:val="28"/>
          <w:szCs w:val="28"/>
        </w:rPr>
        <w:tab/>
      </w:r>
      <w:r w:rsidRPr="003464F4">
        <w:rPr>
          <w:rStyle w:val="23"/>
          <w:sz w:val="28"/>
          <w:szCs w:val="28"/>
        </w:rPr>
        <w:tab/>
        <w:t>Песня.</w:t>
      </w:r>
    </w:p>
    <w:p w:rsidR="000B4CFC" w:rsidRPr="003464F4" w:rsidRDefault="000B4CFC" w:rsidP="000F0528">
      <w:pPr>
        <w:pStyle w:val="210"/>
        <w:shd w:val="clear" w:color="auto" w:fill="auto"/>
        <w:spacing w:before="0" w:line="278" w:lineRule="exact"/>
        <w:ind w:firstLine="0"/>
        <w:jc w:val="left"/>
        <w:rPr>
          <w:sz w:val="28"/>
          <w:szCs w:val="28"/>
        </w:rPr>
      </w:pPr>
      <w:r w:rsidRPr="003464F4">
        <w:rPr>
          <w:rStyle w:val="23"/>
          <w:sz w:val="28"/>
          <w:szCs w:val="28"/>
        </w:rPr>
        <w:t>Отчего соловей (</w:t>
      </w:r>
      <w:proofErr w:type="spellStart"/>
      <w:r w:rsidRPr="003464F4">
        <w:rPr>
          <w:rStyle w:val="23"/>
          <w:sz w:val="28"/>
          <w:szCs w:val="28"/>
        </w:rPr>
        <w:t>обр.н.п</w:t>
      </w:r>
      <w:proofErr w:type="spellEnd"/>
      <w:r w:rsidRPr="003464F4">
        <w:rPr>
          <w:rStyle w:val="23"/>
          <w:sz w:val="28"/>
          <w:szCs w:val="28"/>
        </w:rPr>
        <w:t>.).</w:t>
      </w:r>
    </w:p>
    <w:p w:rsidR="000B4CFC" w:rsidRPr="003464F4" w:rsidRDefault="000B4CFC" w:rsidP="000F0528">
      <w:pPr>
        <w:pStyle w:val="210"/>
        <w:shd w:val="clear" w:color="auto" w:fill="auto"/>
        <w:spacing w:before="0" w:line="278" w:lineRule="exact"/>
        <w:ind w:firstLine="0"/>
        <w:jc w:val="left"/>
        <w:rPr>
          <w:sz w:val="28"/>
          <w:szCs w:val="28"/>
        </w:rPr>
      </w:pPr>
      <w:r w:rsidRPr="003464F4">
        <w:rPr>
          <w:rStyle w:val="23"/>
          <w:sz w:val="28"/>
          <w:szCs w:val="28"/>
        </w:rPr>
        <w:t xml:space="preserve">Три </w:t>
      </w:r>
      <w:proofErr w:type="spellStart"/>
      <w:r w:rsidRPr="003464F4">
        <w:rPr>
          <w:rStyle w:val="23"/>
          <w:sz w:val="28"/>
          <w:szCs w:val="28"/>
        </w:rPr>
        <w:t>садочка</w:t>
      </w:r>
      <w:proofErr w:type="spellEnd"/>
      <w:r w:rsidRPr="003464F4">
        <w:rPr>
          <w:rStyle w:val="23"/>
          <w:sz w:val="28"/>
          <w:szCs w:val="28"/>
        </w:rPr>
        <w:t xml:space="preserve"> (</w:t>
      </w:r>
      <w:proofErr w:type="spellStart"/>
      <w:r w:rsidRPr="003464F4">
        <w:rPr>
          <w:rStyle w:val="23"/>
          <w:sz w:val="28"/>
          <w:szCs w:val="28"/>
        </w:rPr>
        <w:t>обр.н.п</w:t>
      </w:r>
      <w:proofErr w:type="spellEnd"/>
      <w:r w:rsidRPr="003464F4">
        <w:rPr>
          <w:rStyle w:val="23"/>
          <w:sz w:val="28"/>
          <w:szCs w:val="28"/>
        </w:rPr>
        <w:t>.).</w:t>
      </w:r>
    </w:p>
    <w:p w:rsidR="000B4CFC" w:rsidRPr="003464F4" w:rsidRDefault="000B4CFC" w:rsidP="000F0528">
      <w:pPr>
        <w:pStyle w:val="210"/>
        <w:shd w:val="clear" w:color="auto" w:fill="auto"/>
        <w:tabs>
          <w:tab w:val="left" w:pos="4298"/>
        </w:tabs>
        <w:spacing w:before="0" w:after="271" w:line="278" w:lineRule="exact"/>
        <w:ind w:firstLine="0"/>
        <w:jc w:val="left"/>
        <w:rPr>
          <w:sz w:val="28"/>
          <w:szCs w:val="28"/>
        </w:rPr>
      </w:pPr>
      <w:r w:rsidRPr="003464F4">
        <w:rPr>
          <w:rStyle w:val="23"/>
          <w:sz w:val="28"/>
          <w:szCs w:val="28"/>
        </w:rPr>
        <w:t>Лазаренко А.</w:t>
      </w:r>
      <w:r w:rsidRPr="003464F4">
        <w:rPr>
          <w:rStyle w:val="23"/>
          <w:sz w:val="28"/>
          <w:szCs w:val="28"/>
        </w:rPr>
        <w:tab/>
      </w:r>
      <w:r w:rsidRPr="003464F4">
        <w:rPr>
          <w:rStyle w:val="23"/>
          <w:sz w:val="28"/>
          <w:szCs w:val="28"/>
        </w:rPr>
        <w:tab/>
      </w:r>
      <w:r w:rsidRPr="003464F4">
        <w:rPr>
          <w:rStyle w:val="23"/>
          <w:sz w:val="28"/>
          <w:szCs w:val="28"/>
        </w:rPr>
        <w:tab/>
        <w:t>Колобок.</w:t>
      </w:r>
    </w:p>
    <w:p w:rsidR="000B4CFC" w:rsidRPr="003464F4" w:rsidRDefault="000B4CFC" w:rsidP="000F0528">
      <w:pPr>
        <w:pStyle w:val="73"/>
        <w:shd w:val="clear" w:color="auto" w:fill="auto"/>
        <w:spacing w:before="0" w:after="211" w:line="240" w:lineRule="exact"/>
        <w:ind w:firstLine="0"/>
        <w:jc w:val="left"/>
        <w:rPr>
          <w:rStyle w:val="72"/>
          <w:b/>
          <w:bCs/>
          <w:i/>
          <w:iCs/>
          <w:sz w:val="28"/>
          <w:szCs w:val="28"/>
        </w:rPr>
      </w:pPr>
    </w:p>
    <w:p w:rsidR="000B4CFC" w:rsidRPr="003464F4" w:rsidRDefault="000B4CFC" w:rsidP="003464F4">
      <w:pPr>
        <w:pStyle w:val="73"/>
        <w:shd w:val="clear" w:color="auto" w:fill="auto"/>
        <w:spacing w:before="0" w:after="211" w:line="240" w:lineRule="exact"/>
        <w:ind w:firstLine="0"/>
        <w:rPr>
          <w:sz w:val="28"/>
          <w:szCs w:val="28"/>
        </w:rPr>
      </w:pPr>
      <w:r w:rsidRPr="003464F4">
        <w:rPr>
          <w:rStyle w:val="72"/>
          <w:b/>
          <w:bCs/>
          <w:iCs/>
          <w:sz w:val="28"/>
          <w:szCs w:val="28"/>
        </w:rPr>
        <w:t>Полифонические пьесы: Сборник: Тетрадь 1</w:t>
      </w:r>
      <w:proofErr w:type="gramStart"/>
      <w:r w:rsidRPr="003464F4">
        <w:rPr>
          <w:rStyle w:val="72"/>
          <w:b/>
          <w:bCs/>
          <w:iCs/>
          <w:sz w:val="28"/>
          <w:szCs w:val="28"/>
        </w:rPr>
        <w:t xml:space="preserve"> / С</w:t>
      </w:r>
      <w:proofErr w:type="gramEnd"/>
      <w:r w:rsidRPr="003464F4">
        <w:rPr>
          <w:rStyle w:val="72"/>
          <w:b/>
          <w:bCs/>
          <w:iCs/>
          <w:sz w:val="28"/>
          <w:szCs w:val="28"/>
        </w:rPr>
        <w:t xml:space="preserve">ост. С. </w:t>
      </w:r>
      <w:proofErr w:type="spellStart"/>
      <w:r w:rsidRPr="003464F4">
        <w:rPr>
          <w:rStyle w:val="72"/>
          <w:b/>
          <w:bCs/>
          <w:iCs/>
          <w:sz w:val="28"/>
          <w:szCs w:val="28"/>
        </w:rPr>
        <w:t>Ляховицкая</w:t>
      </w:r>
      <w:proofErr w:type="spellEnd"/>
      <w:r w:rsidRPr="003464F4">
        <w:rPr>
          <w:rStyle w:val="72"/>
          <w:b/>
          <w:bCs/>
          <w:iCs/>
          <w:sz w:val="28"/>
          <w:szCs w:val="28"/>
        </w:rPr>
        <w:t>.- (</w:t>
      </w:r>
      <w:proofErr w:type="spellStart"/>
      <w:r w:rsidRPr="003464F4">
        <w:rPr>
          <w:rStyle w:val="72"/>
          <w:b/>
          <w:bCs/>
          <w:iCs/>
          <w:sz w:val="28"/>
          <w:szCs w:val="28"/>
        </w:rPr>
        <w:t>Разл</w:t>
      </w:r>
      <w:proofErr w:type="spellEnd"/>
      <w:r w:rsidRPr="003464F4">
        <w:rPr>
          <w:rStyle w:val="72"/>
          <w:b/>
          <w:bCs/>
          <w:iCs/>
          <w:sz w:val="28"/>
          <w:szCs w:val="28"/>
        </w:rPr>
        <w:t>. издания).</w:t>
      </w:r>
    </w:p>
    <w:p w:rsidR="000B4CFC" w:rsidRPr="003464F4" w:rsidRDefault="000B4CFC" w:rsidP="003464F4">
      <w:pPr>
        <w:pStyle w:val="210"/>
        <w:shd w:val="clear" w:color="auto" w:fill="auto"/>
        <w:spacing w:before="0"/>
        <w:ind w:firstLine="0"/>
        <w:rPr>
          <w:sz w:val="28"/>
          <w:szCs w:val="28"/>
        </w:rPr>
      </w:pPr>
      <w:r w:rsidRPr="003464F4">
        <w:rPr>
          <w:rStyle w:val="23"/>
          <w:sz w:val="28"/>
          <w:szCs w:val="28"/>
        </w:rPr>
        <w:t>Дровосек (</w:t>
      </w:r>
      <w:proofErr w:type="spellStart"/>
      <w:r w:rsidRPr="003464F4">
        <w:rPr>
          <w:rStyle w:val="23"/>
          <w:sz w:val="28"/>
          <w:szCs w:val="28"/>
        </w:rPr>
        <w:t>р.н.п</w:t>
      </w:r>
      <w:proofErr w:type="spellEnd"/>
      <w:r w:rsidRPr="003464F4">
        <w:rPr>
          <w:rStyle w:val="23"/>
          <w:sz w:val="28"/>
          <w:szCs w:val="28"/>
        </w:rPr>
        <w:t>.).</w:t>
      </w:r>
    </w:p>
    <w:p w:rsidR="000B4CFC" w:rsidRPr="003464F4" w:rsidRDefault="000B4CFC" w:rsidP="003464F4">
      <w:pPr>
        <w:pStyle w:val="210"/>
        <w:shd w:val="clear" w:color="auto" w:fill="auto"/>
        <w:spacing w:before="0"/>
        <w:ind w:firstLine="0"/>
        <w:rPr>
          <w:sz w:val="28"/>
          <w:szCs w:val="28"/>
        </w:rPr>
      </w:pPr>
      <w:r w:rsidRPr="003464F4">
        <w:rPr>
          <w:rStyle w:val="23"/>
          <w:sz w:val="28"/>
          <w:szCs w:val="28"/>
        </w:rPr>
        <w:t xml:space="preserve">Как </w:t>
      </w:r>
      <w:proofErr w:type="gramStart"/>
      <w:r w:rsidRPr="003464F4">
        <w:rPr>
          <w:rStyle w:val="23"/>
          <w:sz w:val="28"/>
          <w:szCs w:val="28"/>
        </w:rPr>
        <w:t>во</w:t>
      </w:r>
      <w:proofErr w:type="gramEnd"/>
      <w:r w:rsidRPr="003464F4">
        <w:rPr>
          <w:rStyle w:val="23"/>
          <w:sz w:val="28"/>
          <w:szCs w:val="28"/>
        </w:rPr>
        <w:t xml:space="preserve"> горе царевна (</w:t>
      </w:r>
      <w:proofErr w:type="spellStart"/>
      <w:r w:rsidRPr="003464F4">
        <w:rPr>
          <w:rStyle w:val="23"/>
          <w:sz w:val="28"/>
          <w:szCs w:val="28"/>
        </w:rPr>
        <w:t>р.н.п</w:t>
      </w:r>
      <w:proofErr w:type="spellEnd"/>
      <w:r w:rsidRPr="003464F4">
        <w:rPr>
          <w:rStyle w:val="23"/>
          <w:sz w:val="28"/>
          <w:szCs w:val="28"/>
        </w:rPr>
        <w:t>.).</w:t>
      </w:r>
    </w:p>
    <w:p w:rsidR="000B4CFC" w:rsidRPr="003464F4" w:rsidRDefault="000B4CFC" w:rsidP="003464F4">
      <w:pPr>
        <w:pStyle w:val="210"/>
        <w:shd w:val="clear" w:color="auto" w:fill="auto"/>
        <w:spacing w:before="0"/>
        <w:ind w:firstLine="0"/>
        <w:rPr>
          <w:sz w:val="28"/>
          <w:szCs w:val="28"/>
        </w:rPr>
      </w:pPr>
      <w:r w:rsidRPr="003464F4">
        <w:rPr>
          <w:rStyle w:val="23"/>
          <w:sz w:val="28"/>
          <w:szCs w:val="28"/>
        </w:rPr>
        <w:t xml:space="preserve">Не кукуй, </w:t>
      </w:r>
      <w:proofErr w:type="spellStart"/>
      <w:r w:rsidRPr="003464F4">
        <w:rPr>
          <w:rStyle w:val="23"/>
          <w:sz w:val="28"/>
          <w:szCs w:val="28"/>
        </w:rPr>
        <w:t>кукушечка</w:t>
      </w:r>
      <w:proofErr w:type="spellEnd"/>
      <w:r w:rsidRPr="003464F4">
        <w:rPr>
          <w:rStyle w:val="23"/>
          <w:sz w:val="28"/>
          <w:szCs w:val="28"/>
        </w:rPr>
        <w:t xml:space="preserve"> (</w:t>
      </w:r>
      <w:proofErr w:type="spellStart"/>
      <w:r w:rsidRPr="003464F4">
        <w:rPr>
          <w:rStyle w:val="23"/>
          <w:sz w:val="28"/>
          <w:szCs w:val="28"/>
        </w:rPr>
        <w:t>р.н.п</w:t>
      </w:r>
      <w:proofErr w:type="spellEnd"/>
      <w:r w:rsidRPr="003464F4">
        <w:rPr>
          <w:rStyle w:val="23"/>
          <w:sz w:val="28"/>
          <w:szCs w:val="28"/>
        </w:rPr>
        <w:t>.).</w:t>
      </w:r>
    </w:p>
    <w:p w:rsidR="000B4CFC" w:rsidRPr="003464F4" w:rsidRDefault="000B4CFC" w:rsidP="003464F4">
      <w:pPr>
        <w:pStyle w:val="210"/>
        <w:shd w:val="clear" w:color="auto" w:fill="auto"/>
        <w:spacing w:before="0"/>
        <w:ind w:firstLine="0"/>
        <w:rPr>
          <w:sz w:val="28"/>
          <w:szCs w:val="28"/>
        </w:rPr>
      </w:pPr>
      <w:r w:rsidRPr="003464F4">
        <w:rPr>
          <w:rStyle w:val="23"/>
          <w:sz w:val="28"/>
          <w:szCs w:val="28"/>
        </w:rPr>
        <w:t>Ночка тёмная (</w:t>
      </w:r>
      <w:proofErr w:type="spellStart"/>
      <w:r w:rsidRPr="003464F4">
        <w:rPr>
          <w:rStyle w:val="23"/>
          <w:sz w:val="28"/>
          <w:szCs w:val="28"/>
        </w:rPr>
        <w:t>р.н.п</w:t>
      </w:r>
      <w:proofErr w:type="spellEnd"/>
      <w:r w:rsidRPr="003464F4">
        <w:rPr>
          <w:rStyle w:val="23"/>
          <w:sz w:val="28"/>
          <w:szCs w:val="28"/>
        </w:rPr>
        <w:t>.).</w:t>
      </w:r>
    </w:p>
    <w:p w:rsidR="000B4CFC" w:rsidRPr="003464F4" w:rsidRDefault="000B4CFC" w:rsidP="003464F4">
      <w:pPr>
        <w:pStyle w:val="210"/>
        <w:shd w:val="clear" w:color="auto" w:fill="auto"/>
        <w:spacing w:before="0"/>
        <w:ind w:firstLine="0"/>
        <w:rPr>
          <w:sz w:val="28"/>
          <w:szCs w:val="28"/>
        </w:rPr>
      </w:pPr>
      <w:r w:rsidRPr="003464F4">
        <w:rPr>
          <w:rStyle w:val="23"/>
          <w:sz w:val="28"/>
          <w:szCs w:val="28"/>
        </w:rPr>
        <w:t>Ой, летает сокол (</w:t>
      </w:r>
      <w:proofErr w:type="spellStart"/>
      <w:r w:rsidRPr="003464F4">
        <w:rPr>
          <w:rStyle w:val="23"/>
          <w:sz w:val="28"/>
          <w:szCs w:val="28"/>
        </w:rPr>
        <w:t>укр</w:t>
      </w:r>
      <w:proofErr w:type="spellEnd"/>
      <w:r w:rsidRPr="003464F4">
        <w:rPr>
          <w:rStyle w:val="23"/>
          <w:sz w:val="28"/>
          <w:szCs w:val="28"/>
        </w:rPr>
        <w:t xml:space="preserve">. </w:t>
      </w:r>
      <w:proofErr w:type="spellStart"/>
      <w:r w:rsidRPr="003464F4">
        <w:rPr>
          <w:rStyle w:val="23"/>
          <w:sz w:val="28"/>
          <w:szCs w:val="28"/>
        </w:rPr>
        <w:t>н.п</w:t>
      </w:r>
      <w:proofErr w:type="spellEnd"/>
      <w:r w:rsidRPr="003464F4">
        <w:rPr>
          <w:rStyle w:val="23"/>
          <w:sz w:val="28"/>
          <w:szCs w:val="28"/>
        </w:rPr>
        <w:t>.).</w:t>
      </w:r>
    </w:p>
    <w:p w:rsidR="000B4CFC" w:rsidRPr="003464F4" w:rsidRDefault="000B4CFC" w:rsidP="003464F4">
      <w:pPr>
        <w:pStyle w:val="52"/>
        <w:keepNext/>
        <w:keepLines/>
        <w:shd w:val="clear" w:color="auto" w:fill="auto"/>
        <w:spacing w:before="0" w:after="353" w:line="240" w:lineRule="exact"/>
        <w:ind w:firstLine="0"/>
        <w:rPr>
          <w:rFonts w:ascii="Times New Roman" w:hAnsi="Times New Roman" w:cs="Times New Roman"/>
          <w:color w:val="000000"/>
          <w:sz w:val="28"/>
          <w:szCs w:val="28"/>
          <w:lang w:bidi="ru-RU"/>
        </w:rPr>
      </w:pPr>
      <w:bookmarkStart w:id="28" w:name="bookmark30"/>
    </w:p>
    <w:p w:rsidR="000B4CFC" w:rsidRPr="003464F4" w:rsidRDefault="000B4CFC" w:rsidP="003464F4">
      <w:pPr>
        <w:pStyle w:val="52"/>
        <w:keepNext/>
        <w:keepLines/>
        <w:shd w:val="clear" w:color="auto" w:fill="auto"/>
        <w:spacing w:before="0" w:after="353" w:line="240" w:lineRule="exact"/>
        <w:ind w:firstLine="0"/>
        <w:rPr>
          <w:rFonts w:ascii="Times New Roman" w:hAnsi="Times New Roman" w:cs="Times New Roman"/>
          <w:sz w:val="28"/>
          <w:szCs w:val="28"/>
        </w:rPr>
      </w:pPr>
      <w:r w:rsidRPr="003464F4">
        <w:rPr>
          <w:rFonts w:ascii="Times New Roman" w:hAnsi="Times New Roman" w:cs="Times New Roman"/>
          <w:color w:val="000000"/>
          <w:sz w:val="28"/>
          <w:szCs w:val="28"/>
          <w:lang w:bidi="ru-RU"/>
        </w:rPr>
        <w:t>Произведения крупной формы.</w:t>
      </w:r>
      <w:bookmarkEnd w:id="28"/>
    </w:p>
    <w:p w:rsidR="000B4CFC" w:rsidRPr="003464F4" w:rsidRDefault="000B4CFC" w:rsidP="003464F4">
      <w:pPr>
        <w:pStyle w:val="73"/>
        <w:shd w:val="clear" w:color="auto" w:fill="auto"/>
        <w:spacing w:before="0" w:after="0" w:line="240" w:lineRule="exact"/>
        <w:ind w:firstLine="0"/>
        <w:rPr>
          <w:i w:val="0"/>
          <w:color w:val="000000"/>
          <w:sz w:val="28"/>
          <w:szCs w:val="28"/>
          <w:lang w:bidi="ru-RU"/>
        </w:rPr>
      </w:pPr>
      <w:r w:rsidRPr="003464F4">
        <w:rPr>
          <w:i w:val="0"/>
          <w:color w:val="000000"/>
          <w:sz w:val="28"/>
          <w:szCs w:val="28"/>
          <w:lang w:bidi="ru-RU"/>
        </w:rPr>
        <w:t>Альбом сонатин для ф</w:t>
      </w:r>
      <w:r w:rsidRPr="003464F4">
        <w:rPr>
          <w:i w:val="0"/>
          <w:color w:val="000000"/>
          <w:sz w:val="28"/>
          <w:szCs w:val="28"/>
          <w:shd w:val="clear" w:color="auto" w:fill="80FFFF"/>
          <w:lang w:bidi="ru-RU"/>
        </w:rPr>
        <w:t>-н</w:t>
      </w:r>
      <w:r w:rsidRPr="003464F4">
        <w:rPr>
          <w:i w:val="0"/>
          <w:color w:val="000000"/>
          <w:sz w:val="28"/>
          <w:szCs w:val="28"/>
          <w:lang w:bidi="ru-RU"/>
        </w:rPr>
        <w:t>о: Мл</w:t>
      </w:r>
      <w:r w:rsidRPr="003464F4">
        <w:rPr>
          <w:i w:val="0"/>
          <w:color w:val="000000"/>
          <w:sz w:val="28"/>
          <w:szCs w:val="28"/>
          <w:shd w:val="clear" w:color="auto" w:fill="80FFFF"/>
          <w:lang w:bidi="ru-RU"/>
        </w:rPr>
        <w:t>.</w:t>
      </w:r>
      <w:r w:rsidRPr="003464F4">
        <w:rPr>
          <w:i w:val="0"/>
          <w:color w:val="000000"/>
          <w:sz w:val="28"/>
          <w:szCs w:val="28"/>
          <w:lang w:bidi="ru-RU"/>
        </w:rPr>
        <w:t xml:space="preserve"> классы ДМШ</w:t>
      </w:r>
      <w:proofErr w:type="gramStart"/>
      <w:r w:rsidRPr="003464F4">
        <w:rPr>
          <w:i w:val="0"/>
          <w:color w:val="000000"/>
          <w:sz w:val="28"/>
          <w:szCs w:val="28"/>
          <w:lang w:bidi="ru-RU"/>
        </w:rPr>
        <w:t>/С</w:t>
      </w:r>
      <w:proofErr w:type="gramEnd"/>
      <w:r w:rsidRPr="003464F4">
        <w:rPr>
          <w:i w:val="0"/>
          <w:color w:val="000000"/>
          <w:sz w:val="28"/>
          <w:szCs w:val="28"/>
          <w:lang w:bidi="ru-RU"/>
        </w:rPr>
        <w:t>ост</w:t>
      </w:r>
      <w:r w:rsidRPr="003464F4">
        <w:rPr>
          <w:i w:val="0"/>
          <w:color w:val="000000"/>
          <w:sz w:val="28"/>
          <w:szCs w:val="28"/>
          <w:shd w:val="clear" w:color="auto" w:fill="80FFFF"/>
          <w:lang w:bidi="ru-RU"/>
        </w:rPr>
        <w:t>.</w:t>
      </w:r>
      <w:r w:rsidRPr="003464F4">
        <w:rPr>
          <w:i w:val="0"/>
          <w:color w:val="000000"/>
          <w:sz w:val="28"/>
          <w:szCs w:val="28"/>
          <w:lang w:bidi="ru-RU"/>
        </w:rPr>
        <w:t xml:space="preserve"> и </w:t>
      </w:r>
      <w:proofErr w:type="spellStart"/>
      <w:r w:rsidRPr="003464F4">
        <w:rPr>
          <w:i w:val="0"/>
          <w:color w:val="000000"/>
          <w:sz w:val="28"/>
          <w:szCs w:val="28"/>
          <w:lang w:bidi="ru-RU"/>
        </w:rPr>
        <w:t>ред.К</w:t>
      </w:r>
      <w:proofErr w:type="spellEnd"/>
      <w:r w:rsidRPr="003464F4">
        <w:rPr>
          <w:i w:val="0"/>
          <w:color w:val="000000"/>
          <w:sz w:val="28"/>
          <w:szCs w:val="28"/>
          <w:lang w:bidi="ru-RU"/>
        </w:rPr>
        <w:t>. Сорокина</w:t>
      </w:r>
      <w:r w:rsidRPr="003464F4">
        <w:rPr>
          <w:i w:val="0"/>
          <w:color w:val="000000"/>
          <w:sz w:val="28"/>
          <w:szCs w:val="28"/>
          <w:shd w:val="clear" w:color="auto" w:fill="80FFFF"/>
          <w:lang w:bidi="ru-RU"/>
        </w:rPr>
        <w:t xml:space="preserve">. </w:t>
      </w:r>
      <w:r w:rsidRPr="003464F4">
        <w:rPr>
          <w:i w:val="0"/>
          <w:color w:val="000000"/>
          <w:sz w:val="28"/>
          <w:szCs w:val="28"/>
          <w:lang w:bidi="ru-RU"/>
        </w:rPr>
        <w:t>- (</w:t>
      </w:r>
      <w:proofErr w:type="spellStart"/>
      <w:r w:rsidRPr="003464F4">
        <w:rPr>
          <w:i w:val="0"/>
          <w:color w:val="000000"/>
          <w:sz w:val="28"/>
          <w:szCs w:val="28"/>
          <w:lang w:bidi="ru-RU"/>
        </w:rPr>
        <w:t>Разл</w:t>
      </w:r>
      <w:proofErr w:type="spellEnd"/>
      <w:r w:rsidRPr="003464F4">
        <w:rPr>
          <w:i w:val="0"/>
          <w:color w:val="000000"/>
          <w:sz w:val="28"/>
          <w:szCs w:val="28"/>
          <w:shd w:val="clear" w:color="auto" w:fill="80FFFF"/>
          <w:lang w:bidi="ru-RU"/>
        </w:rPr>
        <w:t xml:space="preserve">. </w:t>
      </w:r>
      <w:r w:rsidRPr="003464F4">
        <w:rPr>
          <w:i w:val="0"/>
          <w:color w:val="000000"/>
          <w:sz w:val="28"/>
          <w:szCs w:val="28"/>
          <w:lang w:bidi="ru-RU"/>
        </w:rPr>
        <w:t>издания)</w:t>
      </w:r>
    </w:p>
    <w:p w:rsidR="000B4CFC" w:rsidRPr="003464F4" w:rsidRDefault="000B4CFC" w:rsidP="003464F4">
      <w:pPr>
        <w:pStyle w:val="73"/>
        <w:shd w:val="clear" w:color="auto" w:fill="auto"/>
        <w:spacing w:before="0" w:after="0" w:line="240" w:lineRule="exact"/>
        <w:ind w:firstLine="0"/>
        <w:rPr>
          <w:i w:val="0"/>
          <w:color w:val="000000"/>
          <w:sz w:val="28"/>
          <w:szCs w:val="28"/>
          <w:lang w:bidi="ru-RU"/>
        </w:rPr>
      </w:pPr>
    </w:p>
    <w:p w:rsidR="000B4CFC" w:rsidRPr="003464F4" w:rsidRDefault="000B4CFC" w:rsidP="003464F4">
      <w:pPr>
        <w:pStyle w:val="73"/>
        <w:shd w:val="clear" w:color="auto" w:fill="auto"/>
        <w:spacing w:before="0" w:after="0" w:line="240" w:lineRule="exact"/>
        <w:ind w:firstLine="0"/>
        <w:rPr>
          <w:i w:val="0"/>
          <w:color w:val="000000"/>
          <w:sz w:val="28"/>
          <w:szCs w:val="28"/>
          <w:lang w:bidi="ru-RU"/>
        </w:rPr>
      </w:pPr>
    </w:p>
    <w:tbl>
      <w:tblPr>
        <w:tblW w:w="0" w:type="auto"/>
        <w:tblLayout w:type="fixed"/>
        <w:tblCellMar>
          <w:left w:w="10" w:type="dxa"/>
          <w:right w:w="10" w:type="dxa"/>
        </w:tblCellMar>
        <w:tblLook w:val="04A0" w:firstRow="1" w:lastRow="0" w:firstColumn="1" w:lastColumn="0" w:noHBand="0" w:noVBand="1"/>
      </w:tblPr>
      <w:tblGrid>
        <w:gridCol w:w="3412"/>
        <w:gridCol w:w="4678"/>
      </w:tblGrid>
      <w:tr w:rsidR="000B4CFC" w:rsidRPr="003464F4" w:rsidTr="003464F4">
        <w:trPr>
          <w:trHeight w:hRule="exact" w:val="269"/>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Андре А.</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Соч.34. Сонатины № 2, № 5.</w:t>
            </w:r>
          </w:p>
        </w:tc>
      </w:tr>
      <w:tr w:rsidR="000B4CFC" w:rsidRPr="003464F4" w:rsidTr="003464F4">
        <w:trPr>
          <w:trHeight w:hRule="exact" w:val="278"/>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Балтин</w:t>
            </w:r>
            <w:proofErr w:type="spellEnd"/>
            <w:r w:rsidRPr="003464F4">
              <w:rPr>
                <w:rStyle w:val="26"/>
                <w:sz w:val="28"/>
                <w:szCs w:val="28"/>
              </w:rPr>
              <w:t xml:space="preserve"> А.</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Одноголосная сонатина </w:t>
            </w:r>
            <w:r w:rsidRPr="003464F4">
              <w:rPr>
                <w:rStyle w:val="26"/>
                <w:sz w:val="28"/>
                <w:szCs w:val="28"/>
                <w:lang w:val="en-US" w:eastAsia="en-US" w:bidi="en-US"/>
              </w:rPr>
              <w:t>A-</w:t>
            </w:r>
            <w:proofErr w:type="spellStart"/>
            <w:r w:rsidRPr="003464F4">
              <w:rPr>
                <w:rStyle w:val="26"/>
                <w:sz w:val="28"/>
                <w:szCs w:val="28"/>
                <w:lang w:val="en-US" w:eastAsia="en-US" w:bidi="en-US"/>
              </w:rPr>
              <w:t>du</w:t>
            </w:r>
            <w:r w:rsidRPr="003464F4">
              <w:rPr>
                <w:rStyle w:val="26"/>
                <w:sz w:val="28"/>
                <w:szCs w:val="28"/>
                <w:shd w:val="clear" w:color="auto" w:fill="80FFFF"/>
                <w:lang w:val="en-US" w:eastAsia="en-US" w:bidi="en-US"/>
              </w:rPr>
              <w:t>r</w:t>
            </w:r>
            <w:proofErr w:type="spellEnd"/>
            <w:r w:rsidRPr="003464F4">
              <w:rPr>
                <w:rStyle w:val="26"/>
                <w:sz w:val="28"/>
                <w:szCs w:val="28"/>
                <w:lang w:val="en-US" w:eastAsia="en-US" w:bidi="en-US"/>
              </w:rPr>
              <w:t>.</w:t>
            </w:r>
          </w:p>
        </w:tc>
      </w:tr>
      <w:tr w:rsidR="000B4CFC" w:rsidRPr="003464F4" w:rsidTr="003464F4">
        <w:trPr>
          <w:trHeight w:hRule="exact" w:val="278"/>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Гедике</w:t>
            </w:r>
            <w:proofErr w:type="spellEnd"/>
            <w:r w:rsidRPr="003464F4">
              <w:rPr>
                <w:rStyle w:val="26"/>
                <w:sz w:val="28"/>
                <w:szCs w:val="28"/>
              </w:rPr>
              <w:t xml:space="preserve"> А.</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Соч. 36. Сонатина </w:t>
            </w:r>
            <w:r w:rsidRPr="003464F4">
              <w:rPr>
                <w:rStyle w:val="26"/>
                <w:sz w:val="28"/>
                <w:szCs w:val="28"/>
                <w:shd w:val="clear" w:color="auto" w:fill="80FFFF"/>
              </w:rPr>
              <w:t>№</w:t>
            </w:r>
            <w:r w:rsidRPr="003464F4">
              <w:rPr>
                <w:rStyle w:val="26"/>
                <w:sz w:val="28"/>
                <w:szCs w:val="28"/>
              </w:rPr>
              <w:t xml:space="preserve"> 20.</w:t>
            </w:r>
          </w:p>
        </w:tc>
      </w:tr>
      <w:tr w:rsidR="000B4CFC" w:rsidRPr="003464F4" w:rsidTr="003464F4">
        <w:trPr>
          <w:trHeight w:hRule="exact" w:val="278"/>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Диабелл</w:t>
            </w:r>
            <w:r w:rsidRPr="003464F4">
              <w:rPr>
                <w:rStyle w:val="26"/>
                <w:sz w:val="28"/>
                <w:szCs w:val="28"/>
                <w:shd w:val="clear" w:color="auto" w:fill="80FFFF"/>
              </w:rPr>
              <w:t>и</w:t>
            </w:r>
            <w:proofErr w:type="spellEnd"/>
            <w:r w:rsidRPr="003464F4">
              <w:rPr>
                <w:rStyle w:val="26"/>
                <w:sz w:val="28"/>
                <w:szCs w:val="28"/>
              </w:rPr>
              <w:t xml:space="preserve"> А.</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Сонатина </w:t>
            </w:r>
            <w:r w:rsidRPr="003464F4">
              <w:rPr>
                <w:rStyle w:val="26"/>
                <w:sz w:val="28"/>
                <w:szCs w:val="28"/>
                <w:lang w:val="en-US" w:eastAsia="en-US" w:bidi="en-US"/>
              </w:rPr>
              <w:t>G</w:t>
            </w:r>
            <w:r w:rsidRPr="003464F4">
              <w:rPr>
                <w:rStyle w:val="26"/>
                <w:sz w:val="28"/>
                <w:szCs w:val="28"/>
                <w:shd w:val="clear" w:color="auto" w:fill="80FFFF"/>
                <w:lang w:val="en-US" w:eastAsia="en-US" w:bidi="en-US"/>
              </w:rPr>
              <w:t>-</w:t>
            </w:r>
            <w:proofErr w:type="spellStart"/>
            <w:r w:rsidRPr="003464F4">
              <w:rPr>
                <w:rStyle w:val="26"/>
                <w:sz w:val="28"/>
                <w:szCs w:val="28"/>
                <w:lang w:val="en-US" w:eastAsia="en-US" w:bidi="en-US"/>
              </w:rPr>
              <w:t>du</w:t>
            </w:r>
            <w:r w:rsidRPr="003464F4">
              <w:rPr>
                <w:rStyle w:val="26"/>
                <w:sz w:val="28"/>
                <w:szCs w:val="28"/>
                <w:shd w:val="clear" w:color="auto" w:fill="80FFFF"/>
                <w:lang w:val="en-US" w:eastAsia="en-US" w:bidi="en-US"/>
              </w:rPr>
              <w:t>r</w:t>
            </w:r>
            <w:proofErr w:type="spellEnd"/>
            <w:r w:rsidRPr="003464F4">
              <w:rPr>
                <w:rStyle w:val="26"/>
                <w:sz w:val="28"/>
                <w:szCs w:val="28"/>
                <w:lang w:val="en-US" w:eastAsia="en-US" w:bidi="en-US"/>
              </w:rPr>
              <w:t>.</w:t>
            </w:r>
          </w:p>
        </w:tc>
      </w:tr>
      <w:tr w:rsidR="000B4CFC" w:rsidRPr="003464F4" w:rsidTr="003464F4">
        <w:trPr>
          <w:trHeight w:hRule="exact" w:val="259"/>
        </w:trPr>
        <w:tc>
          <w:tcPr>
            <w:tcW w:w="3412"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Жилинскис</w:t>
            </w:r>
            <w:proofErr w:type="spellEnd"/>
            <w:r w:rsidRPr="003464F4">
              <w:rPr>
                <w:rStyle w:val="26"/>
                <w:sz w:val="28"/>
                <w:szCs w:val="28"/>
              </w:rPr>
              <w:t xml:space="preserve"> А.</w:t>
            </w:r>
          </w:p>
        </w:tc>
        <w:tc>
          <w:tcPr>
            <w:tcW w:w="4678"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Сонатина </w:t>
            </w:r>
            <w:r w:rsidRPr="003464F4">
              <w:rPr>
                <w:rStyle w:val="26"/>
                <w:sz w:val="28"/>
                <w:szCs w:val="28"/>
                <w:lang w:val="en-US" w:eastAsia="en-US" w:bidi="en-US"/>
              </w:rPr>
              <w:t>G</w:t>
            </w:r>
            <w:r w:rsidRPr="003464F4">
              <w:rPr>
                <w:rStyle w:val="26"/>
                <w:sz w:val="28"/>
                <w:szCs w:val="28"/>
                <w:shd w:val="clear" w:color="auto" w:fill="80FFFF"/>
                <w:lang w:val="en-US" w:eastAsia="en-US" w:bidi="en-US"/>
              </w:rPr>
              <w:t>-</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283"/>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lastRenderedPageBreak/>
              <w:t>Кабалевский</w:t>
            </w:r>
            <w:proofErr w:type="spellEnd"/>
            <w:r w:rsidRPr="003464F4">
              <w:rPr>
                <w:rStyle w:val="26"/>
                <w:sz w:val="28"/>
                <w:szCs w:val="28"/>
              </w:rPr>
              <w:t xml:space="preserve"> Д.</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Соч. 27. Сонатина </w:t>
            </w:r>
            <w:r w:rsidRPr="003464F4">
              <w:rPr>
                <w:rStyle w:val="26"/>
                <w:sz w:val="28"/>
                <w:szCs w:val="28"/>
                <w:lang w:val="en-US" w:eastAsia="en-US" w:bidi="en-US"/>
              </w:rPr>
              <w:t>a-</w:t>
            </w:r>
            <w:r w:rsidRPr="003464F4">
              <w:rPr>
                <w:rStyle w:val="26"/>
                <w:sz w:val="28"/>
                <w:szCs w:val="28"/>
                <w:shd w:val="clear" w:color="auto" w:fill="80FFFF"/>
                <w:lang w:val="en-US" w:eastAsia="en-US" w:bidi="en-US"/>
              </w:rPr>
              <w:t>m</w:t>
            </w:r>
            <w:r w:rsidRPr="003464F4">
              <w:rPr>
                <w:rStyle w:val="26"/>
                <w:sz w:val="28"/>
                <w:szCs w:val="28"/>
                <w:lang w:val="en-US" w:eastAsia="en-US" w:bidi="en-US"/>
              </w:rPr>
              <w:t>o</w:t>
            </w:r>
            <w:r w:rsidRPr="003464F4">
              <w:rPr>
                <w:rStyle w:val="26"/>
                <w:sz w:val="28"/>
                <w:szCs w:val="28"/>
                <w:shd w:val="clear" w:color="auto" w:fill="80FFFF"/>
                <w:lang w:val="en-US" w:eastAsia="en-US" w:bidi="en-US"/>
              </w:rPr>
              <w:t>ll</w:t>
            </w:r>
            <w:r w:rsidRPr="003464F4">
              <w:rPr>
                <w:rStyle w:val="26"/>
                <w:sz w:val="28"/>
                <w:szCs w:val="28"/>
                <w:lang w:val="en-US" w:eastAsia="en-US" w:bidi="en-US"/>
              </w:rPr>
              <w:t>.</w:t>
            </w:r>
          </w:p>
        </w:tc>
      </w:tr>
      <w:tr w:rsidR="000B4CFC" w:rsidRPr="003464F4" w:rsidTr="003464F4">
        <w:trPr>
          <w:trHeight w:hRule="exact" w:val="269"/>
        </w:trPr>
        <w:tc>
          <w:tcPr>
            <w:tcW w:w="3412"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Клементи</w:t>
            </w:r>
            <w:proofErr w:type="spellEnd"/>
            <w:r w:rsidRPr="003464F4">
              <w:rPr>
                <w:rStyle w:val="26"/>
                <w:sz w:val="28"/>
                <w:szCs w:val="28"/>
              </w:rPr>
              <w:t xml:space="preserve"> М.</w:t>
            </w:r>
          </w:p>
        </w:tc>
        <w:tc>
          <w:tcPr>
            <w:tcW w:w="4678"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Соч. 36. Сонатина № 2.</w:t>
            </w:r>
          </w:p>
        </w:tc>
      </w:tr>
      <w:tr w:rsidR="000B4CFC" w:rsidRPr="003464F4" w:rsidTr="003464F4">
        <w:trPr>
          <w:trHeight w:hRule="exact" w:val="274"/>
        </w:trPr>
        <w:tc>
          <w:tcPr>
            <w:tcW w:w="3412"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Клементи</w:t>
            </w:r>
            <w:proofErr w:type="spellEnd"/>
            <w:r w:rsidRPr="003464F4">
              <w:rPr>
                <w:rStyle w:val="26"/>
                <w:sz w:val="28"/>
                <w:szCs w:val="28"/>
              </w:rPr>
              <w:t xml:space="preserve"> М.</w:t>
            </w:r>
          </w:p>
        </w:tc>
        <w:tc>
          <w:tcPr>
            <w:tcW w:w="4678"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Соч. 36. Сонатина №1 </w:t>
            </w:r>
            <w:r w:rsidRPr="003464F4">
              <w:rPr>
                <w:rStyle w:val="26"/>
                <w:sz w:val="28"/>
                <w:szCs w:val="28"/>
                <w:lang w:val="en-US" w:eastAsia="en-US" w:bidi="en-US"/>
              </w:rPr>
              <w:t>C-</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274"/>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Лавин</w:t>
            </w:r>
            <w:r w:rsidRPr="003464F4">
              <w:rPr>
                <w:rStyle w:val="26"/>
                <w:sz w:val="28"/>
                <w:szCs w:val="28"/>
                <w:shd w:val="clear" w:color="auto" w:fill="80FFFF"/>
              </w:rPr>
              <w:t>ь</w:t>
            </w:r>
            <w:r w:rsidRPr="003464F4">
              <w:rPr>
                <w:rStyle w:val="26"/>
                <w:sz w:val="28"/>
                <w:szCs w:val="28"/>
              </w:rPr>
              <w:t>як</w:t>
            </w:r>
            <w:proofErr w:type="spellEnd"/>
            <w:r w:rsidRPr="003464F4">
              <w:rPr>
                <w:rStyle w:val="26"/>
                <w:sz w:val="28"/>
                <w:szCs w:val="28"/>
              </w:rPr>
              <w:t xml:space="preserve"> А.</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Соч. 23. Сонатина №2.</w:t>
            </w:r>
          </w:p>
        </w:tc>
      </w:tr>
      <w:tr w:rsidR="000B4CFC" w:rsidRPr="003464F4" w:rsidTr="003464F4">
        <w:trPr>
          <w:trHeight w:hRule="exact" w:val="274"/>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Ла</w:t>
            </w:r>
            <w:r w:rsidRPr="003464F4">
              <w:rPr>
                <w:rStyle w:val="26"/>
                <w:sz w:val="28"/>
                <w:szCs w:val="28"/>
                <w:shd w:val="clear" w:color="auto" w:fill="80FFFF"/>
              </w:rPr>
              <w:t>кТ</w:t>
            </w:r>
            <w:proofErr w:type="spellEnd"/>
            <w:r w:rsidRPr="003464F4">
              <w:rPr>
                <w:rStyle w:val="26"/>
                <w:sz w:val="28"/>
                <w:szCs w:val="28"/>
              </w:rPr>
              <w:t>.</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Соч.257. Сонатина</w:t>
            </w:r>
            <w:r w:rsidRPr="003464F4">
              <w:rPr>
                <w:rStyle w:val="26"/>
                <w:sz w:val="28"/>
                <w:szCs w:val="28"/>
                <w:shd w:val="clear" w:color="auto" w:fill="80FFFF"/>
              </w:rPr>
              <w:t xml:space="preserve"> </w:t>
            </w:r>
            <w:r w:rsidRPr="003464F4">
              <w:rPr>
                <w:rStyle w:val="26"/>
                <w:sz w:val="28"/>
                <w:szCs w:val="28"/>
              </w:rPr>
              <w:t>№3.</w:t>
            </w:r>
          </w:p>
        </w:tc>
      </w:tr>
      <w:tr w:rsidR="000B4CFC" w:rsidRPr="003464F4" w:rsidTr="003464F4">
        <w:trPr>
          <w:trHeight w:hRule="exact" w:val="278"/>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Миклашевский</w:t>
            </w:r>
            <w:proofErr w:type="spellEnd"/>
            <w:r w:rsidRPr="003464F4">
              <w:rPr>
                <w:rStyle w:val="26"/>
                <w:sz w:val="28"/>
                <w:szCs w:val="28"/>
              </w:rPr>
              <w:t xml:space="preserve"> Л.</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Сонатина</w:t>
            </w:r>
            <w:r w:rsidRPr="003464F4">
              <w:rPr>
                <w:rStyle w:val="26"/>
                <w:sz w:val="28"/>
                <w:szCs w:val="28"/>
                <w:shd w:val="clear" w:color="auto" w:fill="80FFFF"/>
              </w:rPr>
              <w:t xml:space="preserve"> </w:t>
            </w:r>
            <w:r w:rsidRPr="003464F4">
              <w:rPr>
                <w:rStyle w:val="26"/>
                <w:sz w:val="28"/>
                <w:szCs w:val="28"/>
              </w:rPr>
              <w:t xml:space="preserve">№1 </w:t>
            </w:r>
            <w:r w:rsidRPr="003464F4">
              <w:rPr>
                <w:rStyle w:val="26"/>
                <w:sz w:val="28"/>
                <w:szCs w:val="28"/>
                <w:lang w:val="en-US" w:eastAsia="en-US" w:bidi="en-US"/>
              </w:rPr>
              <w:t>C-</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274"/>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Плейел</w:t>
            </w:r>
            <w:r w:rsidRPr="003464F4">
              <w:rPr>
                <w:rStyle w:val="26"/>
                <w:sz w:val="28"/>
                <w:szCs w:val="28"/>
                <w:shd w:val="clear" w:color="auto" w:fill="80FFFF"/>
              </w:rPr>
              <w:t>ь</w:t>
            </w:r>
            <w:proofErr w:type="spellEnd"/>
            <w:r w:rsidRPr="003464F4">
              <w:rPr>
                <w:rStyle w:val="26"/>
                <w:sz w:val="28"/>
                <w:szCs w:val="28"/>
              </w:rPr>
              <w:t xml:space="preserve"> И.</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Сонатина </w:t>
            </w:r>
            <w:r w:rsidRPr="003464F4">
              <w:rPr>
                <w:rStyle w:val="26"/>
                <w:sz w:val="28"/>
                <w:szCs w:val="28"/>
                <w:lang w:val="en-US" w:eastAsia="en-US" w:bidi="en-US"/>
              </w:rPr>
              <w:t>D-</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278"/>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Андре А.</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Сонатина </w:t>
            </w:r>
            <w:r w:rsidRPr="003464F4">
              <w:rPr>
                <w:rStyle w:val="26"/>
                <w:sz w:val="28"/>
                <w:szCs w:val="28"/>
                <w:lang w:val="en-US" w:eastAsia="en-US" w:bidi="en-US"/>
              </w:rPr>
              <w:t>C-</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533"/>
        </w:trPr>
        <w:tc>
          <w:tcPr>
            <w:tcW w:w="3412"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Рейнеке К.</w:t>
            </w:r>
          </w:p>
        </w:tc>
        <w:tc>
          <w:tcPr>
            <w:tcW w:w="4678" w:type="dxa"/>
            <w:shd w:val="clear" w:color="auto" w:fill="FFFFFF"/>
          </w:tcPr>
          <w:p w:rsidR="000B4CFC" w:rsidRPr="003464F4" w:rsidRDefault="000B4CFC" w:rsidP="003464F4">
            <w:pPr>
              <w:jc w:val="both"/>
              <w:rPr>
                <w:rFonts w:ascii="Times New Roman" w:hAnsi="Times New Roman" w:cs="Times New Roman"/>
                <w:sz w:val="28"/>
                <w:szCs w:val="28"/>
              </w:rPr>
            </w:pPr>
            <w:r w:rsidRPr="003464F4">
              <w:rPr>
                <w:rStyle w:val="26"/>
                <w:sz w:val="28"/>
                <w:szCs w:val="28"/>
              </w:rPr>
              <w:t>Соч.</w:t>
            </w:r>
            <w:r w:rsidRPr="003464F4">
              <w:rPr>
                <w:rStyle w:val="26"/>
                <w:sz w:val="28"/>
                <w:szCs w:val="28"/>
                <w:shd w:val="clear" w:color="auto" w:fill="80FFFF"/>
              </w:rPr>
              <w:t xml:space="preserve"> </w:t>
            </w:r>
            <w:r w:rsidRPr="003464F4">
              <w:rPr>
                <w:rStyle w:val="26"/>
                <w:sz w:val="28"/>
                <w:szCs w:val="28"/>
              </w:rPr>
              <w:t>36. Маленькая сонатина №</w:t>
            </w:r>
            <w:r w:rsidRPr="003464F4">
              <w:rPr>
                <w:rStyle w:val="26"/>
                <w:sz w:val="28"/>
                <w:szCs w:val="28"/>
                <w:shd w:val="clear" w:color="auto" w:fill="80FFFF"/>
              </w:rPr>
              <w:t>2</w:t>
            </w:r>
            <w:r w:rsidRPr="003464F4">
              <w:rPr>
                <w:rStyle w:val="26"/>
                <w:sz w:val="28"/>
                <w:szCs w:val="28"/>
                <w:shd w:val="clear" w:color="auto" w:fill="80FFFF"/>
              </w:rPr>
              <w:br/>
            </w:r>
            <w:r w:rsidRPr="003464F4">
              <w:rPr>
                <w:rStyle w:val="26"/>
                <w:sz w:val="28"/>
                <w:szCs w:val="28"/>
              </w:rPr>
              <w:t xml:space="preserve">Сонатина </w:t>
            </w:r>
            <w:r w:rsidRPr="003464F4">
              <w:rPr>
                <w:rStyle w:val="26"/>
                <w:sz w:val="28"/>
                <w:szCs w:val="28"/>
                <w:lang w:val="en-US" w:eastAsia="en-US" w:bidi="en-US"/>
              </w:rPr>
              <w:t>B</w:t>
            </w:r>
            <w:r w:rsidRPr="003464F4">
              <w:rPr>
                <w:rStyle w:val="26"/>
                <w:sz w:val="28"/>
                <w:szCs w:val="28"/>
                <w:lang w:eastAsia="en-US" w:bidi="en-US"/>
              </w:rPr>
              <w:t>-</w:t>
            </w:r>
            <w:proofErr w:type="spellStart"/>
            <w:r w:rsidRPr="003464F4">
              <w:rPr>
                <w:rStyle w:val="26"/>
                <w:sz w:val="28"/>
                <w:szCs w:val="28"/>
                <w:lang w:val="en-US" w:eastAsia="en-US" w:bidi="en-US"/>
              </w:rPr>
              <w:t>du</w:t>
            </w:r>
            <w:r w:rsidRPr="003464F4">
              <w:rPr>
                <w:rStyle w:val="26"/>
                <w:sz w:val="28"/>
                <w:szCs w:val="28"/>
                <w:shd w:val="clear" w:color="auto" w:fill="80FFFF"/>
                <w:lang w:val="en-US" w:eastAsia="en-US" w:bidi="en-US"/>
              </w:rPr>
              <w:t>r</w:t>
            </w:r>
            <w:proofErr w:type="spellEnd"/>
            <w:r w:rsidRPr="003464F4">
              <w:rPr>
                <w:rStyle w:val="26"/>
                <w:sz w:val="28"/>
                <w:szCs w:val="28"/>
                <w:lang w:eastAsia="en-US" w:bidi="en-US"/>
              </w:rPr>
              <w:t>.</w:t>
            </w:r>
          </w:p>
        </w:tc>
      </w:tr>
      <w:tr w:rsidR="000B4CFC" w:rsidRPr="003464F4" w:rsidTr="003464F4">
        <w:trPr>
          <w:trHeight w:hRule="exact" w:val="288"/>
        </w:trPr>
        <w:tc>
          <w:tcPr>
            <w:tcW w:w="3412"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Салютринская</w:t>
            </w:r>
            <w:proofErr w:type="spellEnd"/>
            <w:r w:rsidRPr="003464F4">
              <w:rPr>
                <w:rStyle w:val="26"/>
                <w:sz w:val="28"/>
                <w:szCs w:val="28"/>
              </w:rPr>
              <w:t xml:space="preserve"> Т.</w:t>
            </w:r>
          </w:p>
        </w:tc>
        <w:tc>
          <w:tcPr>
            <w:tcW w:w="4678" w:type="dxa"/>
            <w:shd w:val="clear" w:color="auto" w:fill="FFFFFF"/>
            <w:vAlign w:val="bottom"/>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Сонатина </w:t>
            </w:r>
            <w:r w:rsidRPr="003464F4">
              <w:rPr>
                <w:rStyle w:val="26"/>
                <w:sz w:val="28"/>
                <w:szCs w:val="28"/>
                <w:lang w:val="en-US" w:eastAsia="en-US" w:bidi="en-US"/>
              </w:rPr>
              <w:t>G-</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283"/>
        </w:trPr>
        <w:tc>
          <w:tcPr>
            <w:tcW w:w="3412"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Тюрк Д.</w:t>
            </w:r>
          </w:p>
        </w:tc>
        <w:tc>
          <w:tcPr>
            <w:tcW w:w="4678"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Сонатина </w:t>
            </w:r>
            <w:r w:rsidRPr="003464F4">
              <w:rPr>
                <w:rStyle w:val="26"/>
                <w:sz w:val="28"/>
                <w:szCs w:val="28"/>
                <w:lang w:val="en-US" w:eastAsia="en-US" w:bidi="en-US"/>
              </w:rPr>
              <w:t>C-</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r w:rsidR="000B4CFC" w:rsidRPr="003464F4" w:rsidTr="003464F4">
        <w:trPr>
          <w:trHeight w:hRule="exact" w:val="259"/>
        </w:trPr>
        <w:tc>
          <w:tcPr>
            <w:tcW w:w="3412"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proofErr w:type="spellStart"/>
            <w:r w:rsidRPr="003464F4">
              <w:rPr>
                <w:rStyle w:val="26"/>
                <w:sz w:val="28"/>
                <w:szCs w:val="28"/>
              </w:rPr>
              <w:t>Чичков</w:t>
            </w:r>
            <w:proofErr w:type="spellEnd"/>
            <w:r w:rsidRPr="003464F4">
              <w:rPr>
                <w:rStyle w:val="26"/>
                <w:sz w:val="28"/>
                <w:szCs w:val="28"/>
              </w:rPr>
              <w:t xml:space="preserve"> Ю.</w:t>
            </w:r>
          </w:p>
        </w:tc>
        <w:tc>
          <w:tcPr>
            <w:tcW w:w="4678" w:type="dxa"/>
            <w:shd w:val="clear" w:color="auto" w:fill="FFFFFF"/>
          </w:tcPr>
          <w:p w:rsidR="000B4CFC" w:rsidRPr="003464F4" w:rsidRDefault="000B4CFC" w:rsidP="003464F4">
            <w:pPr>
              <w:spacing w:line="240" w:lineRule="exact"/>
              <w:jc w:val="both"/>
              <w:rPr>
                <w:rFonts w:ascii="Times New Roman" w:hAnsi="Times New Roman" w:cs="Times New Roman"/>
                <w:sz w:val="28"/>
                <w:szCs w:val="28"/>
              </w:rPr>
            </w:pPr>
            <w:r w:rsidRPr="003464F4">
              <w:rPr>
                <w:rStyle w:val="26"/>
                <w:sz w:val="28"/>
                <w:szCs w:val="28"/>
              </w:rPr>
              <w:t xml:space="preserve">Маленькая сонатина </w:t>
            </w:r>
            <w:r w:rsidRPr="003464F4">
              <w:rPr>
                <w:rStyle w:val="26"/>
                <w:sz w:val="28"/>
                <w:szCs w:val="28"/>
                <w:lang w:val="en-US" w:eastAsia="en-US" w:bidi="en-US"/>
              </w:rPr>
              <w:t>C-</w:t>
            </w:r>
            <w:proofErr w:type="spellStart"/>
            <w:r w:rsidRPr="003464F4">
              <w:rPr>
                <w:rStyle w:val="26"/>
                <w:sz w:val="28"/>
                <w:szCs w:val="28"/>
                <w:lang w:val="en-US" w:eastAsia="en-US" w:bidi="en-US"/>
              </w:rPr>
              <w:t>dur</w:t>
            </w:r>
            <w:proofErr w:type="spellEnd"/>
            <w:r w:rsidRPr="003464F4">
              <w:rPr>
                <w:rStyle w:val="26"/>
                <w:sz w:val="28"/>
                <w:szCs w:val="28"/>
                <w:lang w:val="en-US" w:eastAsia="en-US" w:bidi="en-US"/>
              </w:rPr>
              <w:t>.</w:t>
            </w:r>
          </w:p>
        </w:tc>
      </w:tr>
    </w:tbl>
    <w:p w:rsidR="000B4CFC" w:rsidRPr="003464F4" w:rsidRDefault="000B4CFC" w:rsidP="003464F4">
      <w:pPr>
        <w:pStyle w:val="73"/>
        <w:shd w:val="clear" w:color="auto" w:fill="auto"/>
        <w:spacing w:before="0" w:after="0" w:line="240" w:lineRule="exact"/>
        <w:ind w:firstLine="0"/>
        <w:rPr>
          <w:sz w:val="28"/>
          <w:szCs w:val="28"/>
        </w:rPr>
      </w:pPr>
    </w:p>
    <w:p w:rsidR="000B4CFC" w:rsidRPr="003464F4" w:rsidRDefault="000B4CFC" w:rsidP="003464F4">
      <w:pPr>
        <w:pStyle w:val="73"/>
        <w:shd w:val="clear" w:color="auto" w:fill="auto"/>
        <w:spacing w:before="235" w:after="205" w:line="240" w:lineRule="exact"/>
        <w:ind w:firstLine="0"/>
        <w:rPr>
          <w:rStyle w:val="72"/>
          <w:bCs/>
          <w:iCs/>
          <w:sz w:val="28"/>
          <w:szCs w:val="28"/>
        </w:rPr>
      </w:pPr>
    </w:p>
    <w:p w:rsidR="000B4CFC" w:rsidRPr="003464F4" w:rsidRDefault="000B4CFC" w:rsidP="003464F4">
      <w:pPr>
        <w:pStyle w:val="73"/>
        <w:shd w:val="clear" w:color="auto" w:fill="auto"/>
        <w:spacing w:before="235" w:after="205" w:line="240" w:lineRule="exact"/>
        <w:ind w:firstLine="0"/>
        <w:rPr>
          <w:i w:val="0"/>
          <w:sz w:val="28"/>
          <w:szCs w:val="28"/>
        </w:rPr>
      </w:pPr>
      <w:bookmarkStart w:id="29" w:name="bookmark33"/>
      <w:r w:rsidRPr="003464F4">
        <w:rPr>
          <w:i w:val="0"/>
          <w:sz w:val="28"/>
          <w:szCs w:val="28"/>
        </w:rPr>
        <w:t>Фортепианная тетрадь юного музыканта: мл</w:t>
      </w:r>
      <w:proofErr w:type="gramStart"/>
      <w:r w:rsidRPr="003464F4">
        <w:rPr>
          <w:i w:val="0"/>
          <w:sz w:val="28"/>
          <w:szCs w:val="28"/>
        </w:rPr>
        <w:t>.</w:t>
      </w:r>
      <w:proofErr w:type="gramEnd"/>
      <w:r w:rsidRPr="003464F4">
        <w:rPr>
          <w:i w:val="0"/>
          <w:sz w:val="28"/>
          <w:szCs w:val="28"/>
        </w:rPr>
        <w:t xml:space="preserve"> </w:t>
      </w:r>
      <w:proofErr w:type="gramStart"/>
      <w:r w:rsidRPr="003464F4">
        <w:rPr>
          <w:i w:val="0"/>
          <w:sz w:val="28"/>
          <w:szCs w:val="28"/>
        </w:rPr>
        <w:t>к</w:t>
      </w:r>
      <w:proofErr w:type="gramEnd"/>
      <w:r w:rsidRPr="003464F4">
        <w:rPr>
          <w:i w:val="0"/>
          <w:sz w:val="28"/>
          <w:szCs w:val="28"/>
        </w:rPr>
        <w:t xml:space="preserve">лассы ДМШ </w:t>
      </w:r>
      <w:r w:rsidRPr="003464F4">
        <w:rPr>
          <w:i w:val="0"/>
          <w:sz w:val="28"/>
          <w:szCs w:val="28"/>
          <w:shd w:val="clear" w:color="auto" w:fill="80FFFF"/>
        </w:rPr>
        <w:t xml:space="preserve">/ </w:t>
      </w:r>
      <w:r w:rsidRPr="003464F4">
        <w:rPr>
          <w:i w:val="0"/>
          <w:sz w:val="28"/>
          <w:szCs w:val="28"/>
        </w:rPr>
        <w:t xml:space="preserve">сост. </w:t>
      </w:r>
      <w:proofErr w:type="spellStart"/>
      <w:r w:rsidRPr="003464F4">
        <w:rPr>
          <w:i w:val="0"/>
          <w:sz w:val="28"/>
          <w:szCs w:val="28"/>
        </w:rPr>
        <w:t>М.Глушенко</w:t>
      </w:r>
      <w:proofErr w:type="spellEnd"/>
      <w:r w:rsidRPr="003464F4">
        <w:rPr>
          <w:i w:val="0"/>
          <w:sz w:val="28"/>
          <w:szCs w:val="28"/>
        </w:rPr>
        <w:t>.</w:t>
      </w:r>
    </w:p>
    <w:p w:rsidR="000B4CFC" w:rsidRPr="003464F4" w:rsidRDefault="000B4CFC" w:rsidP="003464F4">
      <w:pPr>
        <w:tabs>
          <w:tab w:val="left" w:pos="3544"/>
        </w:tabs>
        <w:spacing w:line="269" w:lineRule="exact"/>
        <w:jc w:val="both"/>
        <w:rPr>
          <w:rFonts w:ascii="Times New Roman" w:hAnsi="Times New Roman" w:cs="Times New Roman"/>
          <w:sz w:val="28"/>
          <w:szCs w:val="28"/>
        </w:rPr>
      </w:pPr>
      <w:proofErr w:type="spellStart"/>
      <w:r w:rsidRPr="003464F4">
        <w:rPr>
          <w:rFonts w:ascii="Times New Roman" w:hAnsi="Times New Roman" w:cs="Times New Roman"/>
          <w:sz w:val="28"/>
          <w:szCs w:val="28"/>
        </w:rPr>
        <w:t>Ванхал</w:t>
      </w:r>
      <w:r w:rsidRPr="003464F4">
        <w:rPr>
          <w:rFonts w:ascii="Times New Roman" w:hAnsi="Times New Roman" w:cs="Times New Roman"/>
          <w:sz w:val="28"/>
          <w:szCs w:val="28"/>
          <w:shd w:val="clear" w:color="auto" w:fill="80FFFF"/>
        </w:rPr>
        <w:t>ь</w:t>
      </w:r>
      <w:proofErr w:type="spellEnd"/>
      <w:r w:rsidRPr="003464F4">
        <w:rPr>
          <w:rFonts w:ascii="Times New Roman" w:hAnsi="Times New Roman" w:cs="Times New Roman"/>
          <w:sz w:val="28"/>
          <w:szCs w:val="28"/>
        </w:rPr>
        <w:t xml:space="preserve"> Я.</w:t>
      </w:r>
      <w:r w:rsidRPr="003464F4">
        <w:rPr>
          <w:rFonts w:ascii="Times New Roman" w:hAnsi="Times New Roman" w:cs="Times New Roman"/>
          <w:sz w:val="28"/>
          <w:szCs w:val="28"/>
        </w:rPr>
        <w:tab/>
        <w:t xml:space="preserve">Сонатина </w:t>
      </w:r>
      <w:r w:rsidRPr="003464F4">
        <w:rPr>
          <w:rFonts w:ascii="Times New Roman" w:hAnsi="Times New Roman" w:cs="Times New Roman"/>
          <w:sz w:val="28"/>
          <w:szCs w:val="28"/>
          <w:lang w:val="en-US" w:eastAsia="en-US" w:bidi="en-US"/>
        </w:rPr>
        <w:t>F</w:t>
      </w:r>
      <w:r w:rsidRPr="003464F4">
        <w:rPr>
          <w:rFonts w:ascii="Times New Roman" w:hAnsi="Times New Roman" w:cs="Times New Roman"/>
          <w:sz w:val="28"/>
          <w:szCs w:val="28"/>
          <w:shd w:val="clear" w:color="auto" w:fill="80FFFF"/>
          <w:lang w:eastAsia="en-US" w:bidi="en-US"/>
        </w:rPr>
        <w:t>-</w:t>
      </w:r>
      <w:proofErr w:type="spellStart"/>
      <w:r w:rsidRPr="003464F4">
        <w:rPr>
          <w:rFonts w:ascii="Times New Roman" w:hAnsi="Times New Roman" w:cs="Times New Roman"/>
          <w:sz w:val="28"/>
          <w:szCs w:val="28"/>
          <w:lang w:val="en-US" w:eastAsia="en-US" w:bidi="en-US"/>
        </w:rPr>
        <w:t>d</w:t>
      </w:r>
      <w:r w:rsidRPr="003464F4">
        <w:rPr>
          <w:rFonts w:ascii="Times New Roman" w:hAnsi="Times New Roman" w:cs="Times New Roman"/>
          <w:sz w:val="28"/>
          <w:szCs w:val="28"/>
          <w:shd w:val="clear" w:color="auto" w:fill="80FFFF"/>
          <w:lang w:val="en-US" w:eastAsia="en-US" w:bidi="en-US"/>
        </w:rPr>
        <w:t>u</w:t>
      </w:r>
      <w:r w:rsidRPr="003464F4">
        <w:rPr>
          <w:rFonts w:ascii="Times New Roman" w:hAnsi="Times New Roman" w:cs="Times New Roman"/>
          <w:sz w:val="28"/>
          <w:szCs w:val="28"/>
          <w:lang w:val="en-US" w:eastAsia="en-US" w:bidi="en-US"/>
        </w:rPr>
        <w:t>r</w:t>
      </w:r>
      <w:proofErr w:type="spellEnd"/>
      <w:r w:rsidRPr="003464F4">
        <w:rPr>
          <w:rFonts w:ascii="Times New Roman" w:hAnsi="Times New Roman" w:cs="Times New Roman"/>
          <w:sz w:val="28"/>
          <w:szCs w:val="28"/>
          <w:lang w:eastAsia="en-US" w:bidi="en-US"/>
        </w:rPr>
        <w:t>.</w:t>
      </w:r>
    </w:p>
    <w:p w:rsidR="000B4CFC" w:rsidRPr="003464F4" w:rsidRDefault="000B4CFC" w:rsidP="003464F4">
      <w:pPr>
        <w:tabs>
          <w:tab w:val="left" w:pos="3544"/>
        </w:tabs>
        <w:spacing w:line="269" w:lineRule="exact"/>
        <w:jc w:val="both"/>
        <w:rPr>
          <w:rFonts w:ascii="Times New Roman" w:hAnsi="Times New Roman" w:cs="Times New Roman"/>
          <w:sz w:val="28"/>
          <w:szCs w:val="28"/>
        </w:rPr>
      </w:pPr>
      <w:proofErr w:type="gramStart"/>
      <w:r w:rsidRPr="003464F4">
        <w:rPr>
          <w:rFonts w:ascii="Times New Roman" w:hAnsi="Times New Roman" w:cs="Times New Roman"/>
          <w:sz w:val="28"/>
          <w:szCs w:val="28"/>
        </w:rPr>
        <w:t>П</w:t>
      </w:r>
      <w:proofErr w:type="gramEnd"/>
      <w:r w:rsidRPr="003464F4">
        <w:rPr>
          <w:rFonts w:ascii="Times New Roman" w:hAnsi="Times New Roman" w:cs="Times New Roman"/>
          <w:sz w:val="28"/>
          <w:szCs w:val="28"/>
        </w:rPr>
        <w:t xml:space="preserve"> </w:t>
      </w:r>
      <w:proofErr w:type="spellStart"/>
      <w:r w:rsidRPr="003464F4">
        <w:rPr>
          <w:rFonts w:ascii="Times New Roman" w:hAnsi="Times New Roman" w:cs="Times New Roman"/>
          <w:sz w:val="28"/>
          <w:szCs w:val="28"/>
          <w:shd w:val="clear" w:color="auto" w:fill="80FFFF"/>
        </w:rPr>
        <w:t>Г</w:t>
      </w:r>
      <w:r w:rsidRPr="003464F4">
        <w:rPr>
          <w:rFonts w:ascii="Times New Roman" w:hAnsi="Times New Roman" w:cs="Times New Roman"/>
          <w:sz w:val="28"/>
          <w:szCs w:val="28"/>
        </w:rPr>
        <w:t>ейбельт</w:t>
      </w:r>
      <w:proofErr w:type="spellEnd"/>
      <w:r w:rsidRPr="003464F4">
        <w:rPr>
          <w:rFonts w:ascii="Times New Roman" w:hAnsi="Times New Roman" w:cs="Times New Roman"/>
          <w:sz w:val="28"/>
          <w:szCs w:val="28"/>
        </w:rPr>
        <w:t xml:space="preserve"> И.</w:t>
      </w:r>
      <w:r w:rsidRPr="003464F4">
        <w:rPr>
          <w:rFonts w:ascii="Times New Roman" w:hAnsi="Times New Roman" w:cs="Times New Roman"/>
          <w:sz w:val="28"/>
          <w:szCs w:val="28"/>
        </w:rPr>
        <w:tab/>
        <w:t xml:space="preserve">Сонатина </w:t>
      </w:r>
      <w:r w:rsidRPr="003464F4">
        <w:rPr>
          <w:rFonts w:ascii="Times New Roman" w:hAnsi="Times New Roman" w:cs="Times New Roman"/>
          <w:sz w:val="28"/>
          <w:szCs w:val="28"/>
          <w:lang w:val="en-US" w:eastAsia="en-US" w:bidi="en-US"/>
        </w:rPr>
        <w:t>C</w:t>
      </w:r>
      <w:r w:rsidRPr="003464F4">
        <w:rPr>
          <w:rFonts w:ascii="Times New Roman" w:hAnsi="Times New Roman" w:cs="Times New Roman"/>
          <w:sz w:val="28"/>
          <w:szCs w:val="28"/>
          <w:shd w:val="clear" w:color="auto" w:fill="80FFFF"/>
          <w:lang w:eastAsia="en-US" w:bidi="en-US"/>
        </w:rPr>
        <w:t>-</w:t>
      </w:r>
      <w:proofErr w:type="spellStart"/>
      <w:r w:rsidRPr="003464F4">
        <w:rPr>
          <w:rFonts w:ascii="Times New Roman" w:hAnsi="Times New Roman" w:cs="Times New Roman"/>
          <w:sz w:val="28"/>
          <w:szCs w:val="28"/>
          <w:lang w:val="en-US" w:eastAsia="en-US" w:bidi="en-US"/>
        </w:rPr>
        <w:t>du</w:t>
      </w:r>
      <w:r w:rsidRPr="003464F4">
        <w:rPr>
          <w:rFonts w:ascii="Times New Roman" w:hAnsi="Times New Roman" w:cs="Times New Roman"/>
          <w:sz w:val="28"/>
          <w:szCs w:val="28"/>
          <w:shd w:val="clear" w:color="auto" w:fill="80FFFF"/>
          <w:lang w:val="en-US" w:eastAsia="en-US" w:bidi="en-US"/>
        </w:rPr>
        <w:t>r</w:t>
      </w:r>
      <w:proofErr w:type="spellEnd"/>
      <w:r w:rsidRPr="003464F4">
        <w:rPr>
          <w:rFonts w:ascii="Times New Roman" w:hAnsi="Times New Roman" w:cs="Times New Roman"/>
          <w:sz w:val="28"/>
          <w:szCs w:val="28"/>
          <w:lang w:eastAsia="en-US" w:bidi="en-US"/>
        </w:rPr>
        <w:t>.</w:t>
      </w:r>
    </w:p>
    <w:p w:rsidR="000B4CFC" w:rsidRPr="003464F4" w:rsidRDefault="000B4CFC" w:rsidP="003464F4">
      <w:pPr>
        <w:jc w:val="both"/>
        <w:rPr>
          <w:rFonts w:ascii="Times New Roman" w:hAnsi="Times New Roman" w:cs="Times New Roman"/>
          <w:b/>
          <w:i/>
          <w:sz w:val="28"/>
          <w:szCs w:val="28"/>
        </w:rPr>
      </w:pPr>
      <w:bookmarkStart w:id="30" w:name="bookmark31"/>
    </w:p>
    <w:p w:rsidR="000B4CFC" w:rsidRPr="003464F4" w:rsidRDefault="000B4CFC" w:rsidP="003464F4">
      <w:pPr>
        <w:jc w:val="both"/>
        <w:rPr>
          <w:rFonts w:ascii="Times New Roman" w:hAnsi="Times New Roman" w:cs="Times New Roman"/>
          <w:b/>
          <w:i/>
          <w:sz w:val="28"/>
          <w:szCs w:val="28"/>
        </w:rPr>
      </w:pPr>
    </w:p>
    <w:p w:rsidR="000B4CFC" w:rsidRPr="003464F4" w:rsidRDefault="000B4CFC" w:rsidP="003464F4">
      <w:pPr>
        <w:jc w:val="both"/>
        <w:rPr>
          <w:rFonts w:ascii="Times New Roman" w:hAnsi="Times New Roman" w:cs="Times New Roman"/>
          <w:b/>
          <w:i/>
          <w:sz w:val="28"/>
          <w:szCs w:val="28"/>
        </w:rPr>
      </w:pPr>
    </w:p>
    <w:p w:rsidR="000B4CFC" w:rsidRPr="003464F4" w:rsidRDefault="000B4CFC" w:rsidP="003464F4">
      <w:pPr>
        <w:jc w:val="both"/>
        <w:rPr>
          <w:rFonts w:ascii="Times New Roman" w:hAnsi="Times New Roman" w:cs="Times New Roman"/>
          <w:b/>
          <w:i/>
          <w:sz w:val="28"/>
          <w:szCs w:val="28"/>
        </w:rPr>
      </w:pPr>
      <w:r w:rsidRPr="003464F4">
        <w:rPr>
          <w:rFonts w:ascii="Times New Roman" w:hAnsi="Times New Roman" w:cs="Times New Roman"/>
          <w:b/>
          <w:i/>
          <w:sz w:val="28"/>
          <w:szCs w:val="28"/>
        </w:rPr>
        <w:t>Вариации.</w:t>
      </w:r>
      <w:bookmarkEnd w:id="30"/>
    </w:p>
    <w:p w:rsidR="000B4CFC" w:rsidRPr="003464F4" w:rsidRDefault="000B4CFC" w:rsidP="003464F4">
      <w:pPr>
        <w:pStyle w:val="64"/>
        <w:shd w:val="clear" w:color="auto" w:fill="auto"/>
        <w:spacing w:before="0" w:after="0" w:line="240" w:lineRule="exact"/>
        <w:ind w:firstLine="0"/>
        <w:rPr>
          <w:rStyle w:val="6Exact"/>
          <w:bCs/>
          <w:sz w:val="28"/>
          <w:szCs w:val="28"/>
        </w:rPr>
      </w:pPr>
    </w:p>
    <w:p w:rsidR="000B4CFC" w:rsidRPr="003464F4" w:rsidRDefault="000B4CFC" w:rsidP="000F0528">
      <w:pPr>
        <w:pStyle w:val="64"/>
        <w:shd w:val="clear" w:color="auto" w:fill="auto"/>
        <w:spacing w:before="0" w:after="0" w:line="240" w:lineRule="exact"/>
        <w:ind w:firstLine="0"/>
        <w:jc w:val="left"/>
        <w:rPr>
          <w:b w:val="0"/>
          <w:sz w:val="28"/>
          <w:szCs w:val="28"/>
        </w:rPr>
      </w:pPr>
      <w:r w:rsidRPr="003464F4">
        <w:rPr>
          <w:rStyle w:val="6Exact"/>
          <w:bCs/>
          <w:sz w:val="28"/>
          <w:szCs w:val="28"/>
        </w:rPr>
        <w:t>Назарова Т.</w:t>
      </w:r>
      <w:r w:rsidRPr="003464F4">
        <w:rPr>
          <w:b w:val="0"/>
          <w:sz w:val="28"/>
          <w:szCs w:val="28"/>
        </w:rPr>
        <w:t xml:space="preserve"> </w:t>
      </w:r>
      <w:r w:rsidRPr="003464F4">
        <w:rPr>
          <w:b w:val="0"/>
          <w:sz w:val="28"/>
          <w:szCs w:val="28"/>
        </w:rPr>
        <w:tab/>
      </w:r>
      <w:r w:rsidRPr="003464F4">
        <w:rPr>
          <w:b w:val="0"/>
          <w:sz w:val="28"/>
          <w:szCs w:val="28"/>
        </w:rPr>
        <w:tab/>
      </w:r>
      <w:r w:rsidRPr="003464F4">
        <w:rPr>
          <w:b w:val="0"/>
          <w:sz w:val="28"/>
          <w:szCs w:val="28"/>
        </w:rPr>
        <w:tab/>
        <w:t>Вариации на тему "Зайчик ты, зайчик</w:t>
      </w:r>
      <w:proofErr w:type="gramStart"/>
      <w:r w:rsidRPr="003464F4">
        <w:rPr>
          <w:b w:val="0"/>
          <w:sz w:val="28"/>
          <w:szCs w:val="28"/>
        </w:rPr>
        <w:t>."</w:t>
      </w:r>
      <w:proofErr w:type="gramEnd"/>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Литкова</w:t>
      </w:r>
      <w:proofErr w:type="spellEnd"/>
      <w:r w:rsidRPr="003464F4">
        <w:rPr>
          <w:rStyle w:val="2Exact0"/>
          <w:sz w:val="28"/>
          <w:szCs w:val="28"/>
        </w:rPr>
        <w:t xml:space="preserve"> Т.</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Вариации на тему </w:t>
      </w:r>
      <w:proofErr w:type="spellStart"/>
      <w:r w:rsidRPr="003464F4">
        <w:rPr>
          <w:rFonts w:ascii="Times New Roman" w:hAnsi="Times New Roman" w:cs="Times New Roman"/>
          <w:sz w:val="28"/>
          <w:szCs w:val="28"/>
        </w:rPr>
        <w:t>бел</w:t>
      </w:r>
      <w:proofErr w:type="gramStart"/>
      <w:r w:rsidRPr="003464F4">
        <w:rPr>
          <w:rFonts w:ascii="Times New Roman" w:hAnsi="Times New Roman" w:cs="Times New Roman"/>
          <w:sz w:val="28"/>
          <w:szCs w:val="28"/>
        </w:rPr>
        <w:t>.н</w:t>
      </w:r>
      <w:proofErr w:type="gramEnd"/>
      <w:r w:rsidRPr="003464F4">
        <w:rPr>
          <w:rFonts w:ascii="Times New Roman" w:hAnsi="Times New Roman" w:cs="Times New Roman"/>
          <w:sz w:val="28"/>
          <w:szCs w:val="28"/>
        </w:rPr>
        <w:t>.п</w:t>
      </w:r>
      <w:r w:rsidRPr="003464F4">
        <w:rPr>
          <w:rFonts w:ascii="Times New Roman" w:hAnsi="Times New Roman" w:cs="Times New Roman"/>
          <w:sz w:val="28"/>
          <w:szCs w:val="28"/>
          <w:shd w:val="clear" w:color="auto" w:fill="80FFFF"/>
        </w:rPr>
        <w:t>."</w:t>
      </w:r>
      <w:r w:rsidRPr="003464F4">
        <w:rPr>
          <w:rFonts w:ascii="Times New Roman" w:hAnsi="Times New Roman" w:cs="Times New Roman"/>
          <w:sz w:val="28"/>
          <w:szCs w:val="28"/>
        </w:rPr>
        <w:t>Савка</w:t>
      </w:r>
      <w:proofErr w:type="spellEnd"/>
      <w:r w:rsidRPr="003464F4">
        <w:rPr>
          <w:rFonts w:ascii="Times New Roman" w:hAnsi="Times New Roman" w:cs="Times New Roman"/>
          <w:sz w:val="28"/>
          <w:szCs w:val="28"/>
        </w:rPr>
        <w:t xml:space="preserve"> и Гришка</w:t>
      </w:r>
      <w:r w:rsidRPr="003464F4">
        <w:rPr>
          <w:rFonts w:ascii="Times New Roman" w:hAnsi="Times New Roman" w:cs="Times New Roman"/>
          <w:sz w:val="28"/>
          <w:szCs w:val="28"/>
          <w:shd w:val="clear" w:color="auto" w:fill="80FFFF"/>
        </w:rPr>
        <w:t>."</w:t>
      </w:r>
      <w:r w:rsidRPr="003464F4">
        <w:rPr>
          <w:rStyle w:val="2Exact0"/>
          <w:sz w:val="28"/>
          <w:szCs w:val="28"/>
        </w:rPr>
        <w:br/>
        <w:t>Беркович И.</w:t>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Вариации на тему </w:t>
      </w:r>
      <w:proofErr w:type="spellStart"/>
      <w:r w:rsidRPr="003464F4">
        <w:rPr>
          <w:rFonts w:ascii="Times New Roman" w:hAnsi="Times New Roman" w:cs="Times New Roman"/>
          <w:sz w:val="28"/>
          <w:szCs w:val="28"/>
        </w:rPr>
        <w:t>р.н.п</w:t>
      </w:r>
      <w:proofErr w:type="spellEnd"/>
      <w:r w:rsidRPr="003464F4">
        <w:rPr>
          <w:rFonts w:ascii="Times New Roman" w:hAnsi="Times New Roman" w:cs="Times New Roman"/>
          <w:sz w:val="28"/>
          <w:szCs w:val="28"/>
        </w:rPr>
        <w:t>.</w:t>
      </w:r>
      <w:r w:rsidRPr="003464F4">
        <w:rPr>
          <w:rStyle w:val="2Exact0"/>
          <w:sz w:val="28"/>
          <w:szCs w:val="28"/>
        </w:rPr>
        <w:br/>
        <w:t>Беркович И.</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 xml:space="preserve">Вариации на тему </w:t>
      </w:r>
      <w:proofErr w:type="spellStart"/>
      <w:r w:rsidRPr="003464F4">
        <w:rPr>
          <w:rFonts w:ascii="Times New Roman" w:hAnsi="Times New Roman" w:cs="Times New Roman"/>
          <w:sz w:val="28"/>
          <w:szCs w:val="28"/>
        </w:rPr>
        <w:t>укр.н.п</w:t>
      </w:r>
      <w:proofErr w:type="spellEnd"/>
      <w:r w:rsidRPr="003464F4">
        <w:rPr>
          <w:rFonts w:ascii="Times New Roman" w:hAnsi="Times New Roman" w:cs="Times New Roman"/>
          <w:sz w:val="28"/>
          <w:szCs w:val="28"/>
        </w:rPr>
        <w:t>.</w:t>
      </w:r>
      <w:r w:rsidRPr="003464F4">
        <w:rPr>
          <w:rStyle w:val="2Exact0"/>
          <w:sz w:val="28"/>
          <w:szCs w:val="28"/>
        </w:rPr>
        <w:br/>
      </w:r>
      <w:proofErr w:type="spellStart"/>
      <w:r w:rsidRPr="003464F4">
        <w:rPr>
          <w:rStyle w:val="2Exact0"/>
          <w:sz w:val="28"/>
          <w:szCs w:val="28"/>
        </w:rPr>
        <w:t>Дюбук</w:t>
      </w:r>
      <w:proofErr w:type="spellEnd"/>
      <w:r w:rsidRPr="003464F4">
        <w:rPr>
          <w:rStyle w:val="2Exact0"/>
          <w:sz w:val="28"/>
          <w:szCs w:val="28"/>
        </w:rPr>
        <w:t xml:space="preserve"> А.</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Русская песня с вариацией.</w:t>
      </w:r>
    </w:p>
    <w:p w:rsidR="000B4CFC" w:rsidRPr="003464F4" w:rsidRDefault="000B4CFC" w:rsidP="000F0528">
      <w:pPr>
        <w:rPr>
          <w:rFonts w:ascii="Times New Roman" w:hAnsi="Times New Roman" w:cs="Times New Roman"/>
          <w:sz w:val="28"/>
          <w:szCs w:val="28"/>
        </w:rPr>
      </w:pPr>
      <w:r w:rsidRPr="003464F4">
        <w:rPr>
          <w:rStyle w:val="2Exact0"/>
          <w:sz w:val="28"/>
          <w:szCs w:val="28"/>
        </w:rPr>
        <w:t>Раков</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Тема и вариации.</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Кабалевский</w:t>
      </w:r>
      <w:proofErr w:type="spellEnd"/>
      <w:r w:rsidRPr="003464F4">
        <w:rPr>
          <w:rStyle w:val="2Exact0"/>
          <w:sz w:val="28"/>
          <w:szCs w:val="28"/>
        </w:rPr>
        <w:t xml:space="preserve"> Д.</w:t>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Лёгкие вариации на тему </w:t>
      </w:r>
      <w:proofErr w:type="spellStart"/>
      <w:r w:rsidRPr="003464F4">
        <w:rPr>
          <w:rFonts w:ascii="Times New Roman" w:hAnsi="Times New Roman" w:cs="Times New Roman"/>
          <w:sz w:val="28"/>
          <w:szCs w:val="28"/>
        </w:rPr>
        <w:t>р.н.п</w:t>
      </w:r>
      <w:proofErr w:type="spellEnd"/>
      <w:r w:rsidRPr="003464F4">
        <w:rPr>
          <w:rFonts w:ascii="Times New Roman" w:hAnsi="Times New Roman" w:cs="Times New Roman"/>
          <w:sz w:val="28"/>
          <w:szCs w:val="28"/>
        </w:rPr>
        <w:t>.</w:t>
      </w:r>
      <w:r w:rsidRPr="003464F4">
        <w:rPr>
          <w:rStyle w:val="2Exact0"/>
          <w:sz w:val="28"/>
          <w:szCs w:val="28"/>
        </w:rPr>
        <w:br/>
        <w:t>Любарский Н.</w:t>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Вариации на тему </w:t>
      </w:r>
      <w:proofErr w:type="spellStart"/>
      <w:r w:rsidRPr="003464F4">
        <w:rPr>
          <w:rFonts w:ascii="Times New Roman" w:hAnsi="Times New Roman" w:cs="Times New Roman"/>
          <w:sz w:val="28"/>
          <w:szCs w:val="28"/>
        </w:rPr>
        <w:t>р.н.п</w:t>
      </w:r>
      <w:proofErr w:type="gramStart"/>
      <w:r w:rsidRPr="003464F4">
        <w:rPr>
          <w:rFonts w:ascii="Times New Roman" w:hAnsi="Times New Roman" w:cs="Times New Roman"/>
          <w:sz w:val="28"/>
          <w:szCs w:val="28"/>
          <w:shd w:val="clear" w:color="auto" w:fill="80FFFF"/>
        </w:rPr>
        <w:t>."</w:t>
      </w:r>
      <w:proofErr w:type="gramEnd"/>
      <w:r w:rsidRPr="003464F4">
        <w:rPr>
          <w:rFonts w:ascii="Times New Roman" w:hAnsi="Times New Roman" w:cs="Times New Roman"/>
          <w:sz w:val="28"/>
          <w:szCs w:val="28"/>
        </w:rPr>
        <w:t>Коровушка</w:t>
      </w:r>
      <w:proofErr w:type="spellEnd"/>
      <w:r w:rsidRPr="003464F4">
        <w:rPr>
          <w:rFonts w:ascii="Times New Roman" w:hAnsi="Times New Roman" w:cs="Times New Roman"/>
          <w:sz w:val="28"/>
          <w:szCs w:val="28"/>
        </w:rPr>
        <w:t>".</w:t>
      </w:r>
    </w:p>
    <w:p w:rsidR="000B4CFC" w:rsidRPr="003464F4" w:rsidRDefault="000B4CFC" w:rsidP="000F0528">
      <w:pPr>
        <w:pStyle w:val="52"/>
        <w:keepNext/>
        <w:keepLines/>
        <w:shd w:val="clear" w:color="auto" w:fill="auto"/>
        <w:spacing w:before="0" w:after="266" w:line="240" w:lineRule="exact"/>
        <w:ind w:firstLine="0"/>
        <w:jc w:val="left"/>
        <w:rPr>
          <w:rFonts w:ascii="Times New Roman" w:hAnsi="Times New Roman" w:cs="Times New Roman"/>
          <w:sz w:val="28"/>
          <w:szCs w:val="28"/>
        </w:rPr>
      </w:pPr>
      <w:bookmarkStart w:id="31" w:name="bookmark32"/>
    </w:p>
    <w:p w:rsidR="000B4CFC" w:rsidRPr="003464F4" w:rsidRDefault="000B4CFC" w:rsidP="003464F4">
      <w:pPr>
        <w:pStyle w:val="52"/>
        <w:keepNext/>
        <w:keepLines/>
        <w:shd w:val="clear" w:color="auto" w:fill="auto"/>
        <w:spacing w:before="0" w:after="266" w:line="240" w:lineRule="exact"/>
        <w:ind w:firstLine="0"/>
        <w:rPr>
          <w:rFonts w:ascii="Times New Roman" w:hAnsi="Times New Roman" w:cs="Times New Roman"/>
          <w:sz w:val="28"/>
          <w:szCs w:val="28"/>
        </w:rPr>
      </w:pPr>
      <w:r w:rsidRPr="003464F4">
        <w:rPr>
          <w:rFonts w:ascii="Times New Roman" w:hAnsi="Times New Roman" w:cs="Times New Roman"/>
          <w:sz w:val="28"/>
          <w:szCs w:val="28"/>
        </w:rPr>
        <w:t>Пьесы.</w:t>
      </w:r>
      <w:bookmarkEnd w:id="31"/>
    </w:p>
    <w:p w:rsidR="000B4CFC" w:rsidRPr="003464F4" w:rsidRDefault="000B4CFC" w:rsidP="003464F4">
      <w:pPr>
        <w:jc w:val="both"/>
        <w:rPr>
          <w:rStyle w:val="70pt"/>
          <w:rFonts w:eastAsia="Arial Unicode MS"/>
          <w:sz w:val="28"/>
          <w:szCs w:val="28"/>
        </w:rPr>
      </w:pPr>
      <w:r w:rsidRPr="003464F4">
        <w:rPr>
          <w:rFonts w:ascii="Times New Roman" w:hAnsi="Times New Roman" w:cs="Times New Roman"/>
          <w:sz w:val="28"/>
          <w:szCs w:val="28"/>
        </w:rPr>
        <w:t>Пьесы русских, советских и зарубежных композиторов: Сборник</w:t>
      </w:r>
      <w:r w:rsidRPr="003464F4">
        <w:rPr>
          <w:rFonts w:ascii="Times New Roman" w:hAnsi="Times New Roman" w:cs="Times New Roman"/>
          <w:sz w:val="28"/>
          <w:szCs w:val="28"/>
          <w:shd w:val="clear" w:color="auto" w:fill="80FFFF"/>
        </w:rPr>
        <w:t>.</w:t>
      </w:r>
      <w:r w:rsidRPr="003464F4">
        <w:rPr>
          <w:rFonts w:ascii="Times New Roman" w:hAnsi="Times New Roman" w:cs="Times New Roman"/>
          <w:sz w:val="28"/>
          <w:szCs w:val="28"/>
        </w:rPr>
        <w:t xml:space="preserve"> - </w:t>
      </w:r>
      <w:r w:rsidRPr="003464F4">
        <w:rPr>
          <w:rFonts w:ascii="Times New Roman" w:hAnsi="Times New Roman" w:cs="Times New Roman"/>
          <w:sz w:val="28"/>
          <w:szCs w:val="28"/>
          <w:shd w:val="clear" w:color="auto" w:fill="80FFFF"/>
        </w:rPr>
        <w:t>(</w:t>
      </w:r>
      <w:proofErr w:type="spellStart"/>
      <w:r w:rsidRPr="003464F4">
        <w:rPr>
          <w:rFonts w:ascii="Times New Roman" w:hAnsi="Times New Roman" w:cs="Times New Roman"/>
          <w:sz w:val="28"/>
          <w:szCs w:val="28"/>
        </w:rPr>
        <w:t>Разл</w:t>
      </w:r>
      <w:proofErr w:type="spellEnd"/>
      <w:r w:rsidRPr="003464F4">
        <w:rPr>
          <w:rFonts w:ascii="Times New Roman" w:hAnsi="Times New Roman" w:cs="Times New Roman"/>
          <w:sz w:val="28"/>
          <w:szCs w:val="28"/>
        </w:rPr>
        <w:t>. изданий).</w:t>
      </w:r>
      <w:r w:rsidRPr="003464F4">
        <w:rPr>
          <w:rFonts w:ascii="Times New Roman" w:hAnsi="Times New Roman" w:cs="Times New Roman"/>
          <w:sz w:val="28"/>
          <w:szCs w:val="28"/>
        </w:rPr>
        <w:br/>
      </w:r>
    </w:p>
    <w:p w:rsidR="000B4CFC" w:rsidRPr="003464F4" w:rsidRDefault="000B4CFC" w:rsidP="000F0528">
      <w:pPr>
        <w:rPr>
          <w:rFonts w:ascii="Times New Roman" w:hAnsi="Times New Roman" w:cs="Times New Roman"/>
          <w:sz w:val="28"/>
          <w:szCs w:val="28"/>
        </w:rPr>
      </w:pPr>
      <w:r w:rsidRPr="003464F4">
        <w:rPr>
          <w:rStyle w:val="70pt"/>
          <w:rFonts w:eastAsia="Arial Unicode MS"/>
          <w:b w:val="0"/>
          <w:i w:val="0"/>
          <w:sz w:val="28"/>
          <w:szCs w:val="28"/>
        </w:rPr>
        <w:t>Беркович И.</w:t>
      </w:r>
      <w:r w:rsidRPr="003464F4">
        <w:rPr>
          <w:rStyle w:val="2Exact0"/>
          <w:b/>
          <w:i/>
          <w:sz w:val="28"/>
          <w:szCs w:val="28"/>
        </w:rPr>
        <w:t xml:space="preserve"> </w:t>
      </w:r>
      <w:r w:rsidRPr="003464F4">
        <w:rPr>
          <w:rStyle w:val="2Exact0"/>
          <w:b/>
          <w:i/>
          <w:sz w:val="28"/>
          <w:szCs w:val="28"/>
        </w:rPr>
        <w:tab/>
      </w:r>
      <w:r w:rsidRPr="003464F4">
        <w:rPr>
          <w:rStyle w:val="2Exact0"/>
          <w:b/>
          <w:i/>
          <w:sz w:val="28"/>
          <w:szCs w:val="28"/>
        </w:rPr>
        <w:tab/>
      </w:r>
      <w:r w:rsidRPr="003464F4">
        <w:rPr>
          <w:rStyle w:val="2Exact0"/>
          <w:sz w:val="28"/>
          <w:szCs w:val="28"/>
        </w:rPr>
        <w:tab/>
      </w:r>
      <w:r w:rsidRPr="003464F4">
        <w:rPr>
          <w:rStyle w:val="2Exact0"/>
          <w:sz w:val="28"/>
          <w:szCs w:val="28"/>
        </w:rPr>
        <w:tab/>
        <w:t>Танец кукол.</w:t>
      </w:r>
    </w:p>
    <w:p w:rsidR="000B4CFC" w:rsidRPr="003464F4" w:rsidRDefault="000B4CFC" w:rsidP="000F0528">
      <w:pPr>
        <w:rPr>
          <w:rFonts w:ascii="Times New Roman" w:hAnsi="Times New Roman" w:cs="Times New Roman"/>
          <w:sz w:val="28"/>
          <w:szCs w:val="28"/>
        </w:rPr>
      </w:pPr>
      <w:r w:rsidRPr="003464F4">
        <w:rPr>
          <w:rFonts w:ascii="Times New Roman" w:hAnsi="Times New Roman" w:cs="Times New Roman"/>
          <w:sz w:val="28"/>
          <w:szCs w:val="28"/>
        </w:rPr>
        <w:t>Берлин Б.</w:t>
      </w:r>
      <w:r w:rsidRPr="003464F4">
        <w:rPr>
          <w:rStyle w:val="2Exact0"/>
          <w:sz w:val="28"/>
          <w:szCs w:val="28"/>
        </w:rPr>
        <w:t xml:space="preserve"> Пони</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Звёздочка</w:t>
      </w:r>
    </w:p>
    <w:p w:rsidR="000B4CFC" w:rsidRPr="003464F4" w:rsidRDefault="000B4CFC" w:rsidP="000F0528">
      <w:pPr>
        <w:rPr>
          <w:rFonts w:ascii="Times New Roman" w:hAnsi="Times New Roman" w:cs="Times New Roman"/>
          <w:sz w:val="28"/>
          <w:szCs w:val="28"/>
        </w:rPr>
      </w:pPr>
      <w:proofErr w:type="spellStart"/>
      <w:r w:rsidRPr="003464F4">
        <w:rPr>
          <w:rFonts w:ascii="Times New Roman" w:hAnsi="Times New Roman" w:cs="Times New Roman"/>
          <w:sz w:val="28"/>
          <w:szCs w:val="28"/>
        </w:rPr>
        <w:t>Геди</w:t>
      </w:r>
      <w:r w:rsidRPr="003464F4">
        <w:rPr>
          <w:rFonts w:ascii="Times New Roman" w:hAnsi="Times New Roman" w:cs="Times New Roman"/>
          <w:sz w:val="28"/>
          <w:szCs w:val="28"/>
          <w:shd w:val="clear" w:color="auto" w:fill="80FFFF"/>
        </w:rPr>
        <w:t>к</w:t>
      </w:r>
      <w:r w:rsidRPr="003464F4">
        <w:rPr>
          <w:rFonts w:ascii="Times New Roman" w:hAnsi="Times New Roman" w:cs="Times New Roman"/>
          <w:sz w:val="28"/>
          <w:szCs w:val="28"/>
        </w:rPr>
        <w:t>е</w:t>
      </w:r>
      <w:proofErr w:type="spellEnd"/>
      <w:r w:rsidRPr="003464F4">
        <w:rPr>
          <w:rFonts w:ascii="Times New Roman" w:hAnsi="Times New Roman" w:cs="Times New Roman"/>
          <w:sz w:val="28"/>
          <w:szCs w:val="28"/>
        </w:rPr>
        <w:t xml:space="preserve"> А.</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Style w:val="2Exact0"/>
          <w:sz w:val="28"/>
          <w:szCs w:val="28"/>
        </w:rPr>
        <w:t>Заинька. Колыбельная</w:t>
      </w:r>
    </w:p>
    <w:p w:rsidR="000B4CFC" w:rsidRPr="003464F4" w:rsidRDefault="000B4CFC" w:rsidP="000F0528">
      <w:pPr>
        <w:rPr>
          <w:rFonts w:ascii="Times New Roman" w:hAnsi="Times New Roman" w:cs="Times New Roman"/>
          <w:sz w:val="28"/>
          <w:szCs w:val="28"/>
        </w:rPr>
      </w:pPr>
      <w:r w:rsidRPr="003464F4">
        <w:rPr>
          <w:rFonts w:ascii="Times New Roman" w:hAnsi="Times New Roman" w:cs="Times New Roman"/>
          <w:sz w:val="28"/>
          <w:szCs w:val="28"/>
        </w:rPr>
        <w:t>Гладков Г.</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Style w:val="2Exact0"/>
          <w:sz w:val="28"/>
          <w:szCs w:val="28"/>
        </w:rPr>
        <w:t>Колыбельная.</w:t>
      </w:r>
    </w:p>
    <w:p w:rsidR="000B4CFC" w:rsidRPr="003464F4" w:rsidRDefault="000B4CFC" w:rsidP="000F0528">
      <w:pPr>
        <w:rPr>
          <w:rFonts w:ascii="Times New Roman" w:hAnsi="Times New Roman" w:cs="Times New Roman"/>
          <w:sz w:val="28"/>
          <w:szCs w:val="28"/>
        </w:rPr>
      </w:pPr>
      <w:r w:rsidRPr="003464F4">
        <w:rPr>
          <w:rFonts w:ascii="Times New Roman" w:hAnsi="Times New Roman" w:cs="Times New Roman"/>
          <w:sz w:val="28"/>
          <w:szCs w:val="28"/>
        </w:rPr>
        <w:t>Денисов Э.</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Кукольный вальс.</w:t>
      </w:r>
    </w:p>
    <w:p w:rsidR="000B4CFC" w:rsidRPr="003464F4" w:rsidRDefault="000B4CFC" w:rsidP="000F0528">
      <w:pPr>
        <w:rPr>
          <w:rFonts w:ascii="Times New Roman" w:hAnsi="Times New Roman" w:cs="Times New Roman"/>
          <w:sz w:val="28"/>
          <w:szCs w:val="28"/>
        </w:rPr>
      </w:pPr>
      <w:proofErr w:type="spellStart"/>
      <w:r w:rsidRPr="003464F4">
        <w:rPr>
          <w:rFonts w:ascii="Times New Roman" w:hAnsi="Times New Roman" w:cs="Times New Roman"/>
          <w:sz w:val="28"/>
          <w:szCs w:val="28"/>
        </w:rPr>
        <w:t>Жилинскис</w:t>
      </w:r>
      <w:proofErr w:type="spellEnd"/>
      <w:r w:rsidRPr="003464F4">
        <w:rPr>
          <w:rFonts w:ascii="Times New Roman" w:hAnsi="Times New Roman" w:cs="Times New Roman"/>
          <w:sz w:val="28"/>
          <w:szCs w:val="28"/>
        </w:rPr>
        <w:t xml:space="preserve"> А.</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Style w:val="2Exact0"/>
          <w:sz w:val="28"/>
          <w:szCs w:val="28"/>
        </w:rPr>
        <w:t>Старинный танец.</w:t>
      </w:r>
    </w:p>
    <w:p w:rsidR="000B4CFC" w:rsidRPr="003464F4" w:rsidRDefault="000B4CFC" w:rsidP="000F0528">
      <w:pPr>
        <w:rPr>
          <w:rFonts w:ascii="Times New Roman" w:hAnsi="Times New Roman" w:cs="Times New Roman"/>
          <w:sz w:val="28"/>
          <w:szCs w:val="28"/>
        </w:rPr>
      </w:pPr>
      <w:proofErr w:type="spellStart"/>
      <w:r w:rsidRPr="003464F4">
        <w:rPr>
          <w:rFonts w:ascii="Times New Roman" w:hAnsi="Times New Roman" w:cs="Times New Roman"/>
          <w:sz w:val="28"/>
          <w:szCs w:val="28"/>
        </w:rPr>
        <w:t>Кессел</w:t>
      </w:r>
      <w:r w:rsidRPr="003464F4">
        <w:rPr>
          <w:rFonts w:ascii="Times New Roman" w:hAnsi="Times New Roman" w:cs="Times New Roman"/>
          <w:sz w:val="28"/>
          <w:szCs w:val="28"/>
          <w:shd w:val="clear" w:color="auto" w:fill="80FFFF"/>
        </w:rPr>
        <w:t>ь</w:t>
      </w:r>
      <w:r w:rsidRPr="003464F4">
        <w:rPr>
          <w:rFonts w:ascii="Times New Roman" w:hAnsi="Times New Roman" w:cs="Times New Roman"/>
          <w:sz w:val="28"/>
          <w:szCs w:val="28"/>
        </w:rPr>
        <w:t>ман</w:t>
      </w:r>
      <w:proofErr w:type="spellEnd"/>
      <w:r w:rsidRPr="003464F4">
        <w:rPr>
          <w:rFonts w:ascii="Times New Roman" w:hAnsi="Times New Roman" w:cs="Times New Roman"/>
          <w:sz w:val="28"/>
          <w:szCs w:val="28"/>
        </w:rPr>
        <w:t xml:space="preserve"> В.</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Маленький вальс.</w:t>
      </w:r>
    </w:p>
    <w:p w:rsidR="000B4CFC" w:rsidRPr="003464F4" w:rsidRDefault="000B4CFC" w:rsidP="000F0528">
      <w:pPr>
        <w:rPr>
          <w:rFonts w:ascii="Times New Roman" w:hAnsi="Times New Roman" w:cs="Times New Roman"/>
          <w:sz w:val="28"/>
          <w:szCs w:val="28"/>
        </w:rPr>
      </w:pPr>
      <w:r w:rsidRPr="003464F4">
        <w:rPr>
          <w:rFonts w:ascii="Times New Roman" w:hAnsi="Times New Roman" w:cs="Times New Roman"/>
          <w:sz w:val="28"/>
          <w:szCs w:val="28"/>
        </w:rPr>
        <w:t xml:space="preserve">Курочкин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Style w:val="2Exact0"/>
          <w:sz w:val="28"/>
          <w:szCs w:val="28"/>
        </w:rPr>
        <w:t>Вальс</w:t>
      </w:r>
      <w:r w:rsidRPr="003464F4">
        <w:rPr>
          <w:rFonts w:ascii="Times New Roman" w:hAnsi="Times New Roman" w:cs="Times New Roman"/>
          <w:sz w:val="28"/>
          <w:szCs w:val="28"/>
        </w:rPr>
        <w:br/>
      </w:r>
      <w:proofErr w:type="spellStart"/>
      <w:r w:rsidRPr="003464F4">
        <w:rPr>
          <w:rFonts w:ascii="Times New Roman" w:hAnsi="Times New Roman" w:cs="Times New Roman"/>
          <w:sz w:val="28"/>
          <w:szCs w:val="28"/>
        </w:rPr>
        <w:t>Лон</w:t>
      </w:r>
      <w:r w:rsidRPr="003464F4">
        <w:rPr>
          <w:rFonts w:ascii="Times New Roman" w:hAnsi="Times New Roman" w:cs="Times New Roman"/>
          <w:sz w:val="28"/>
          <w:szCs w:val="28"/>
          <w:shd w:val="clear" w:color="auto" w:fill="80FFFF"/>
        </w:rPr>
        <w:t>г</w:t>
      </w:r>
      <w:r w:rsidRPr="003464F4">
        <w:rPr>
          <w:rFonts w:ascii="Times New Roman" w:hAnsi="Times New Roman" w:cs="Times New Roman"/>
          <w:sz w:val="28"/>
          <w:szCs w:val="28"/>
        </w:rPr>
        <w:t>шам</w:t>
      </w:r>
      <w:r w:rsidRPr="003464F4">
        <w:rPr>
          <w:rFonts w:ascii="Times New Roman" w:hAnsi="Times New Roman" w:cs="Times New Roman"/>
          <w:sz w:val="28"/>
          <w:szCs w:val="28"/>
          <w:shd w:val="clear" w:color="auto" w:fill="80FFFF"/>
        </w:rPr>
        <w:t>п</w:t>
      </w:r>
      <w:proofErr w:type="spellEnd"/>
      <w:r w:rsidRPr="003464F4">
        <w:rPr>
          <w:rFonts w:ascii="Times New Roman" w:hAnsi="Times New Roman" w:cs="Times New Roman"/>
          <w:sz w:val="28"/>
          <w:szCs w:val="28"/>
          <w:shd w:val="clear" w:color="auto" w:fill="80FFFF"/>
        </w:rPr>
        <w:t xml:space="preserve"> </w:t>
      </w:r>
      <w:r w:rsidRPr="003464F4">
        <w:rPr>
          <w:rFonts w:ascii="Times New Roman" w:hAnsi="Times New Roman" w:cs="Times New Roman"/>
          <w:sz w:val="28"/>
          <w:szCs w:val="28"/>
        </w:rPr>
        <w:t>-</w:t>
      </w:r>
      <w:r w:rsidRPr="003464F4">
        <w:rPr>
          <w:rStyle w:val="2Exact0"/>
          <w:sz w:val="28"/>
          <w:szCs w:val="28"/>
        </w:rPr>
        <w:t xml:space="preserve"> </w:t>
      </w:r>
      <w:r w:rsidRPr="003464F4">
        <w:rPr>
          <w:rFonts w:ascii="Times New Roman" w:hAnsi="Times New Roman" w:cs="Times New Roman"/>
          <w:sz w:val="28"/>
          <w:szCs w:val="28"/>
        </w:rPr>
        <w:br/>
      </w:r>
      <w:proofErr w:type="spellStart"/>
      <w:r w:rsidRPr="003464F4">
        <w:rPr>
          <w:rFonts w:ascii="Times New Roman" w:hAnsi="Times New Roman" w:cs="Times New Roman"/>
          <w:sz w:val="28"/>
          <w:szCs w:val="28"/>
        </w:rPr>
        <w:t>Друшкевичовна</w:t>
      </w:r>
      <w:proofErr w:type="spellEnd"/>
      <w:r w:rsidRPr="003464F4">
        <w:rPr>
          <w:rFonts w:ascii="Times New Roman" w:hAnsi="Times New Roman" w:cs="Times New Roman"/>
          <w:sz w:val="28"/>
          <w:szCs w:val="28"/>
        </w:rPr>
        <w:t xml:space="preserve"> К.</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t>Марш дошкольников. Полька...</w:t>
      </w:r>
    </w:p>
    <w:p w:rsidR="000B4CFC" w:rsidRPr="003464F4" w:rsidRDefault="000B4CFC" w:rsidP="003464F4">
      <w:pPr>
        <w:jc w:val="both"/>
        <w:rPr>
          <w:rFonts w:ascii="Times New Roman" w:hAnsi="Times New Roman" w:cs="Times New Roman"/>
          <w:sz w:val="28"/>
          <w:szCs w:val="28"/>
        </w:rPr>
      </w:pPr>
      <w:proofErr w:type="spellStart"/>
      <w:r w:rsidRPr="003464F4">
        <w:rPr>
          <w:rFonts w:ascii="Times New Roman" w:hAnsi="Times New Roman" w:cs="Times New Roman"/>
          <w:sz w:val="28"/>
          <w:szCs w:val="28"/>
        </w:rPr>
        <w:lastRenderedPageBreak/>
        <w:t>Роули</w:t>
      </w:r>
      <w:proofErr w:type="spellEnd"/>
      <w:r w:rsidRPr="003464F4">
        <w:rPr>
          <w:rFonts w:ascii="Times New Roman" w:hAnsi="Times New Roman" w:cs="Times New Roman"/>
          <w:sz w:val="28"/>
          <w:szCs w:val="28"/>
        </w:rPr>
        <w:t xml:space="preserve"> А.</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Акробаты</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p>
    <w:p w:rsidR="000B4CFC" w:rsidRPr="003464F4" w:rsidRDefault="000B4CFC" w:rsidP="003464F4">
      <w:pPr>
        <w:spacing w:after="267"/>
        <w:jc w:val="both"/>
        <w:rPr>
          <w:rFonts w:ascii="Times New Roman" w:hAnsi="Times New Roman" w:cs="Times New Roman"/>
          <w:sz w:val="28"/>
          <w:szCs w:val="28"/>
        </w:rPr>
      </w:pPr>
      <w:r w:rsidRPr="003464F4">
        <w:rPr>
          <w:rFonts w:ascii="Times New Roman" w:hAnsi="Times New Roman" w:cs="Times New Roman"/>
          <w:sz w:val="28"/>
          <w:szCs w:val="28"/>
        </w:rPr>
        <w:t>Слонимский С.</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Лягушки.</w:t>
      </w:r>
    </w:p>
    <w:p w:rsidR="000B4CFC" w:rsidRPr="003464F4" w:rsidRDefault="000B4CFC" w:rsidP="003464F4">
      <w:pPr>
        <w:pStyle w:val="73"/>
        <w:shd w:val="clear" w:color="auto" w:fill="auto"/>
        <w:spacing w:before="0" w:after="261" w:line="240" w:lineRule="exact"/>
        <w:ind w:firstLine="0"/>
        <w:rPr>
          <w:i w:val="0"/>
          <w:sz w:val="28"/>
          <w:szCs w:val="28"/>
        </w:rPr>
      </w:pPr>
      <w:proofErr w:type="spellStart"/>
      <w:r w:rsidRPr="003464F4">
        <w:rPr>
          <w:i w:val="0"/>
          <w:sz w:val="28"/>
          <w:szCs w:val="28"/>
          <w:shd w:val="clear" w:color="auto" w:fill="80FFFF"/>
        </w:rPr>
        <w:t>М</w:t>
      </w:r>
      <w:r w:rsidRPr="003464F4">
        <w:rPr>
          <w:i w:val="0"/>
          <w:sz w:val="28"/>
          <w:szCs w:val="28"/>
        </w:rPr>
        <w:t>еталлид</w:t>
      </w:r>
      <w:r w:rsidRPr="003464F4">
        <w:rPr>
          <w:i w:val="0"/>
          <w:sz w:val="28"/>
          <w:szCs w:val="28"/>
          <w:shd w:val="clear" w:color="auto" w:fill="80FFFF"/>
        </w:rPr>
        <w:t>и</w:t>
      </w:r>
      <w:proofErr w:type="spellEnd"/>
      <w:r w:rsidRPr="003464F4">
        <w:rPr>
          <w:i w:val="0"/>
          <w:sz w:val="28"/>
          <w:szCs w:val="28"/>
        </w:rPr>
        <w:t xml:space="preserve"> Ж. Пьесы.</w:t>
      </w:r>
    </w:p>
    <w:p w:rsidR="000B4CFC" w:rsidRPr="003464F4" w:rsidRDefault="000B4CFC" w:rsidP="003464F4">
      <w:pPr>
        <w:jc w:val="both"/>
        <w:rPr>
          <w:rFonts w:ascii="Times New Roman" w:hAnsi="Times New Roman" w:cs="Times New Roman"/>
          <w:sz w:val="28"/>
          <w:szCs w:val="28"/>
        </w:rPr>
      </w:pPr>
      <w:r w:rsidRPr="003464F4">
        <w:rPr>
          <w:rFonts w:ascii="Times New Roman" w:hAnsi="Times New Roman" w:cs="Times New Roman"/>
          <w:sz w:val="28"/>
          <w:szCs w:val="28"/>
        </w:rPr>
        <w:t>Д</w:t>
      </w:r>
      <w:r w:rsidRPr="003464F4">
        <w:rPr>
          <w:rFonts w:ascii="Times New Roman" w:hAnsi="Times New Roman" w:cs="Times New Roman"/>
          <w:sz w:val="28"/>
          <w:szCs w:val="28"/>
          <w:shd w:val="clear" w:color="auto" w:fill="80FFFF"/>
        </w:rPr>
        <w:t>о</w:t>
      </w:r>
      <w:r w:rsidRPr="003464F4">
        <w:rPr>
          <w:rFonts w:ascii="Times New Roman" w:hAnsi="Times New Roman" w:cs="Times New Roman"/>
          <w:sz w:val="28"/>
          <w:szCs w:val="28"/>
        </w:rPr>
        <w:t>ждик.</w:t>
      </w:r>
    </w:p>
    <w:p w:rsidR="000B4CFC" w:rsidRPr="003464F4" w:rsidRDefault="000B4CFC" w:rsidP="003464F4">
      <w:pPr>
        <w:jc w:val="both"/>
        <w:rPr>
          <w:rFonts w:ascii="Times New Roman" w:hAnsi="Times New Roman" w:cs="Times New Roman"/>
          <w:sz w:val="28"/>
          <w:szCs w:val="28"/>
        </w:rPr>
      </w:pPr>
      <w:r w:rsidRPr="003464F4">
        <w:rPr>
          <w:rFonts w:ascii="Times New Roman" w:hAnsi="Times New Roman" w:cs="Times New Roman"/>
          <w:sz w:val="28"/>
          <w:szCs w:val="28"/>
        </w:rPr>
        <w:t>М</w:t>
      </w:r>
      <w:r w:rsidRPr="003464F4">
        <w:rPr>
          <w:rFonts w:ascii="Times New Roman" w:hAnsi="Times New Roman" w:cs="Times New Roman"/>
          <w:sz w:val="28"/>
          <w:szCs w:val="28"/>
          <w:shd w:val="clear" w:color="auto" w:fill="80FFFF"/>
        </w:rPr>
        <w:t>о</w:t>
      </w:r>
      <w:r w:rsidRPr="003464F4">
        <w:rPr>
          <w:rFonts w:ascii="Times New Roman" w:hAnsi="Times New Roman" w:cs="Times New Roman"/>
          <w:sz w:val="28"/>
          <w:szCs w:val="28"/>
        </w:rPr>
        <w:t xml:space="preserve">й </w:t>
      </w:r>
      <w:r w:rsidRPr="003464F4">
        <w:rPr>
          <w:rFonts w:ascii="Times New Roman" w:hAnsi="Times New Roman" w:cs="Times New Roman"/>
          <w:sz w:val="28"/>
          <w:szCs w:val="28"/>
          <w:shd w:val="clear" w:color="auto" w:fill="80FFFF"/>
        </w:rPr>
        <w:t>к</w:t>
      </w:r>
      <w:r w:rsidRPr="003464F4">
        <w:rPr>
          <w:rFonts w:ascii="Times New Roman" w:hAnsi="Times New Roman" w:cs="Times New Roman"/>
          <w:sz w:val="28"/>
          <w:szCs w:val="28"/>
        </w:rPr>
        <w:t>онь.</w:t>
      </w:r>
    </w:p>
    <w:p w:rsidR="000B4CFC" w:rsidRPr="003464F4" w:rsidRDefault="000B4CFC" w:rsidP="003464F4">
      <w:pPr>
        <w:jc w:val="both"/>
        <w:rPr>
          <w:rFonts w:ascii="Times New Roman" w:hAnsi="Times New Roman" w:cs="Times New Roman"/>
          <w:sz w:val="28"/>
          <w:szCs w:val="28"/>
        </w:rPr>
      </w:pPr>
      <w:proofErr w:type="spellStart"/>
      <w:r w:rsidRPr="003464F4">
        <w:rPr>
          <w:rFonts w:ascii="Times New Roman" w:hAnsi="Times New Roman" w:cs="Times New Roman"/>
          <w:sz w:val="28"/>
          <w:szCs w:val="28"/>
        </w:rPr>
        <w:t>Кискино</w:t>
      </w:r>
      <w:proofErr w:type="spellEnd"/>
      <w:r w:rsidRPr="003464F4">
        <w:rPr>
          <w:rFonts w:ascii="Times New Roman" w:hAnsi="Times New Roman" w:cs="Times New Roman"/>
          <w:sz w:val="28"/>
          <w:szCs w:val="28"/>
        </w:rPr>
        <w:t xml:space="preserve"> горе.</w:t>
      </w:r>
    </w:p>
    <w:p w:rsidR="000B4CFC" w:rsidRPr="003464F4" w:rsidRDefault="000B4CFC" w:rsidP="003464F4">
      <w:pPr>
        <w:jc w:val="both"/>
        <w:rPr>
          <w:rFonts w:ascii="Times New Roman" w:hAnsi="Times New Roman" w:cs="Times New Roman"/>
          <w:sz w:val="28"/>
          <w:szCs w:val="28"/>
        </w:rPr>
      </w:pPr>
      <w:r w:rsidRPr="003464F4">
        <w:rPr>
          <w:rFonts w:ascii="Times New Roman" w:hAnsi="Times New Roman" w:cs="Times New Roman"/>
          <w:sz w:val="28"/>
          <w:szCs w:val="28"/>
        </w:rPr>
        <w:t>Осенью.</w:t>
      </w:r>
    </w:p>
    <w:p w:rsidR="000B4CFC" w:rsidRPr="003464F4" w:rsidRDefault="000B4CFC" w:rsidP="003464F4">
      <w:pPr>
        <w:spacing w:after="267"/>
        <w:jc w:val="both"/>
        <w:rPr>
          <w:rFonts w:ascii="Times New Roman" w:hAnsi="Times New Roman" w:cs="Times New Roman"/>
          <w:sz w:val="28"/>
          <w:szCs w:val="28"/>
        </w:rPr>
      </w:pPr>
      <w:proofErr w:type="spellStart"/>
      <w:r w:rsidRPr="003464F4">
        <w:rPr>
          <w:rFonts w:ascii="Times New Roman" w:hAnsi="Times New Roman" w:cs="Times New Roman"/>
          <w:sz w:val="28"/>
          <w:szCs w:val="28"/>
        </w:rPr>
        <w:t>Воробьишкам</w:t>
      </w:r>
      <w:proofErr w:type="spellEnd"/>
      <w:r w:rsidRPr="003464F4">
        <w:rPr>
          <w:rFonts w:ascii="Times New Roman" w:hAnsi="Times New Roman" w:cs="Times New Roman"/>
          <w:sz w:val="28"/>
          <w:szCs w:val="28"/>
        </w:rPr>
        <w:t xml:space="preserve"> холодно</w:t>
      </w:r>
    </w:p>
    <w:p w:rsidR="000B4CFC" w:rsidRPr="003464F4" w:rsidRDefault="000B4CFC" w:rsidP="003464F4">
      <w:pPr>
        <w:pStyle w:val="73"/>
        <w:shd w:val="clear" w:color="auto" w:fill="auto"/>
        <w:tabs>
          <w:tab w:val="left" w:pos="-142"/>
        </w:tabs>
        <w:spacing w:before="0" w:after="270" w:line="240" w:lineRule="exact"/>
        <w:ind w:firstLine="0"/>
        <w:rPr>
          <w:i w:val="0"/>
          <w:sz w:val="28"/>
          <w:szCs w:val="28"/>
        </w:rPr>
      </w:pPr>
      <w:proofErr w:type="spellStart"/>
      <w:r w:rsidRPr="003464F4">
        <w:rPr>
          <w:i w:val="0"/>
          <w:sz w:val="28"/>
          <w:szCs w:val="28"/>
        </w:rPr>
        <w:t>Май</w:t>
      </w:r>
      <w:r w:rsidRPr="003464F4">
        <w:rPr>
          <w:i w:val="0"/>
          <w:sz w:val="28"/>
          <w:szCs w:val="28"/>
          <w:shd w:val="clear" w:color="auto" w:fill="80FFFF"/>
        </w:rPr>
        <w:t>капа</w:t>
      </w:r>
      <w:r w:rsidRPr="003464F4">
        <w:rPr>
          <w:i w:val="0"/>
          <w:sz w:val="28"/>
          <w:szCs w:val="28"/>
        </w:rPr>
        <w:t>р</w:t>
      </w:r>
      <w:proofErr w:type="spellEnd"/>
      <w:proofErr w:type="gramStart"/>
      <w:r w:rsidRPr="003464F4">
        <w:rPr>
          <w:rStyle w:val="70pt"/>
          <w:rFonts w:eastAsia="Arial Unicode MS"/>
          <w:i/>
          <w:sz w:val="28"/>
          <w:szCs w:val="28"/>
        </w:rPr>
        <w:t xml:space="preserve"> С</w:t>
      </w:r>
      <w:proofErr w:type="gramEnd"/>
      <w:r w:rsidRPr="003464F4">
        <w:rPr>
          <w:rStyle w:val="70pt"/>
          <w:rFonts w:eastAsia="Arial Unicode MS"/>
          <w:i/>
          <w:sz w:val="28"/>
          <w:szCs w:val="28"/>
        </w:rPr>
        <w:tab/>
      </w:r>
      <w:r w:rsidRPr="003464F4">
        <w:rPr>
          <w:i w:val="0"/>
          <w:sz w:val="28"/>
          <w:szCs w:val="28"/>
          <w:shd w:val="clear" w:color="auto" w:fill="80FFFF"/>
        </w:rPr>
        <w:t>"</w:t>
      </w:r>
      <w:r w:rsidRPr="003464F4">
        <w:rPr>
          <w:i w:val="0"/>
          <w:sz w:val="28"/>
          <w:szCs w:val="28"/>
        </w:rPr>
        <w:t>Бирюльки</w:t>
      </w:r>
      <w:r w:rsidRPr="003464F4">
        <w:rPr>
          <w:i w:val="0"/>
          <w:sz w:val="28"/>
          <w:szCs w:val="28"/>
          <w:shd w:val="clear" w:color="auto" w:fill="80FFFF"/>
        </w:rPr>
        <w:t>"</w:t>
      </w:r>
      <w:r w:rsidRPr="003464F4">
        <w:rPr>
          <w:i w:val="0"/>
          <w:sz w:val="28"/>
          <w:szCs w:val="28"/>
        </w:rPr>
        <w:t xml:space="preserve"> Соч. 28.</w:t>
      </w:r>
    </w:p>
    <w:p w:rsidR="000B4CFC" w:rsidRPr="003464F4" w:rsidRDefault="000B4CFC" w:rsidP="003464F4">
      <w:pPr>
        <w:spacing w:line="269" w:lineRule="exact"/>
        <w:jc w:val="both"/>
        <w:rPr>
          <w:rFonts w:ascii="Times New Roman" w:hAnsi="Times New Roman" w:cs="Times New Roman"/>
          <w:sz w:val="28"/>
          <w:szCs w:val="28"/>
        </w:rPr>
      </w:pPr>
      <w:r w:rsidRPr="003464F4">
        <w:rPr>
          <w:rFonts w:ascii="Times New Roman" w:hAnsi="Times New Roman" w:cs="Times New Roman"/>
          <w:sz w:val="28"/>
          <w:szCs w:val="28"/>
        </w:rPr>
        <w:t>Маленький командир.</w:t>
      </w:r>
    </w:p>
    <w:p w:rsidR="000B4CFC" w:rsidRPr="003464F4" w:rsidRDefault="000B4CFC" w:rsidP="003464F4">
      <w:pPr>
        <w:spacing w:line="269" w:lineRule="exact"/>
        <w:jc w:val="both"/>
        <w:rPr>
          <w:rFonts w:ascii="Times New Roman" w:hAnsi="Times New Roman" w:cs="Times New Roman"/>
          <w:sz w:val="28"/>
          <w:szCs w:val="28"/>
        </w:rPr>
      </w:pPr>
      <w:r w:rsidRPr="003464F4">
        <w:rPr>
          <w:rFonts w:ascii="Times New Roman" w:hAnsi="Times New Roman" w:cs="Times New Roman"/>
          <w:sz w:val="28"/>
          <w:szCs w:val="28"/>
        </w:rPr>
        <w:t>Вальс.</w:t>
      </w:r>
    </w:p>
    <w:p w:rsidR="000B4CFC" w:rsidRPr="003464F4" w:rsidRDefault="000B4CFC" w:rsidP="003464F4">
      <w:pPr>
        <w:spacing w:line="269" w:lineRule="exact"/>
        <w:jc w:val="both"/>
        <w:rPr>
          <w:rFonts w:ascii="Times New Roman" w:hAnsi="Times New Roman" w:cs="Times New Roman"/>
          <w:sz w:val="28"/>
          <w:szCs w:val="28"/>
        </w:rPr>
      </w:pPr>
      <w:r w:rsidRPr="003464F4">
        <w:rPr>
          <w:rFonts w:ascii="Times New Roman" w:hAnsi="Times New Roman" w:cs="Times New Roman"/>
          <w:sz w:val="28"/>
          <w:szCs w:val="28"/>
        </w:rPr>
        <w:t>Мотылёк.</w:t>
      </w:r>
    </w:p>
    <w:p w:rsidR="000B4CFC" w:rsidRPr="003464F4" w:rsidRDefault="000B4CFC" w:rsidP="003464F4">
      <w:pPr>
        <w:spacing w:after="240" w:line="269" w:lineRule="exact"/>
        <w:jc w:val="both"/>
        <w:rPr>
          <w:rFonts w:ascii="Times New Roman" w:hAnsi="Times New Roman" w:cs="Times New Roman"/>
          <w:sz w:val="28"/>
          <w:szCs w:val="28"/>
        </w:rPr>
      </w:pPr>
      <w:r w:rsidRPr="003464F4">
        <w:rPr>
          <w:rFonts w:ascii="Times New Roman" w:hAnsi="Times New Roman" w:cs="Times New Roman"/>
          <w:sz w:val="28"/>
          <w:szCs w:val="28"/>
        </w:rPr>
        <w:t>Мимолётное видение.</w:t>
      </w:r>
    </w:p>
    <w:p w:rsidR="000B4CFC" w:rsidRPr="003464F4" w:rsidRDefault="000B4CFC" w:rsidP="003464F4">
      <w:pPr>
        <w:pStyle w:val="73"/>
        <w:shd w:val="clear" w:color="auto" w:fill="auto"/>
        <w:tabs>
          <w:tab w:val="left" w:pos="0"/>
        </w:tabs>
        <w:spacing w:before="0" w:after="0" w:line="269" w:lineRule="exact"/>
        <w:ind w:firstLine="0"/>
        <w:rPr>
          <w:i w:val="0"/>
          <w:sz w:val="28"/>
          <w:szCs w:val="28"/>
        </w:rPr>
      </w:pPr>
      <w:r w:rsidRPr="003464F4">
        <w:rPr>
          <w:i w:val="0"/>
          <w:sz w:val="28"/>
          <w:szCs w:val="28"/>
        </w:rPr>
        <w:t>Чайковский П.</w:t>
      </w:r>
      <w:r w:rsidRPr="003464F4">
        <w:rPr>
          <w:i w:val="0"/>
          <w:sz w:val="28"/>
          <w:szCs w:val="28"/>
        </w:rPr>
        <w:tab/>
        <w:t>"Детский альбом</w:t>
      </w:r>
      <w:proofErr w:type="gramStart"/>
      <w:r w:rsidRPr="003464F4">
        <w:rPr>
          <w:i w:val="0"/>
          <w:sz w:val="28"/>
          <w:szCs w:val="28"/>
          <w:shd w:val="clear" w:color="auto" w:fill="80FFFF"/>
        </w:rPr>
        <w:t>."</w:t>
      </w:r>
      <w:proofErr w:type="gramEnd"/>
    </w:p>
    <w:p w:rsidR="000B4CFC" w:rsidRPr="003464F4" w:rsidRDefault="000B4CFC" w:rsidP="003464F4">
      <w:pPr>
        <w:pStyle w:val="55"/>
        <w:shd w:val="clear" w:color="auto" w:fill="auto"/>
        <w:spacing w:line="269" w:lineRule="exact"/>
        <w:jc w:val="both"/>
        <w:rPr>
          <w:b w:val="0"/>
          <w:sz w:val="28"/>
          <w:szCs w:val="28"/>
        </w:rPr>
      </w:pPr>
      <w:r w:rsidRPr="003464F4">
        <w:rPr>
          <w:b w:val="0"/>
          <w:sz w:val="28"/>
          <w:szCs w:val="28"/>
        </w:rPr>
        <w:t>Болезнь куклы.</w:t>
      </w:r>
    </w:p>
    <w:p w:rsidR="000B4CFC" w:rsidRPr="003464F4" w:rsidRDefault="000B4CFC" w:rsidP="003464F4">
      <w:pPr>
        <w:spacing w:after="263" w:line="269" w:lineRule="exact"/>
        <w:jc w:val="both"/>
        <w:rPr>
          <w:rFonts w:ascii="Times New Roman" w:hAnsi="Times New Roman" w:cs="Times New Roman"/>
          <w:sz w:val="28"/>
          <w:szCs w:val="28"/>
        </w:rPr>
      </w:pPr>
      <w:r w:rsidRPr="003464F4">
        <w:rPr>
          <w:rFonts w:ascii="Times New Roman" w:hAnsi="Times New Roman" w:cs="Times New Roman"/>
          <w:sz w:val="28"/>
          <w:szCs w:val="28"/>
        </w:rPr>
        <w:t>Старинная французская песня.</w:t>
      </w:r>
    </w:p>
    <w:p w:rsidR="000B4CFC" w:rsidRPr="003464F4" w:rsidRDefault="000B4CFC" w:rsidP="003464F4">
      <w:pPr>
        <w:pStyle w:val="52"/>
        <w:keepNext/>
        <w:keepLines/>
        <w:shd w:val="clear" w:color="auto" w:fill="auto"/>
        <w:spacing w:before="0" w:line="240" w:lineRule="auto"/>
        <w:ind w:firstLine="0"/>
        <w:outlineLvl w:val="3"/>
        <w:rPr>
          <w:rStyle w:val="51"/>
          <w:rFonts w:ascii="Times New Roman" w:hAnsi="Times New Roman" w:cs="Times New Roman"/>
          <w:b/>
          <w:bCs/>
          <w:color w:val="FF0000"/>
          <w:sz w:val="28"/>
          <w:szCs w:val="28"/>
        </w:rPr>
      </w:pPr>
    </w:p>
    <w:bookmarkEnd w:id="29"/>
    <w:p w:rsidR="000B4CFC" w:rsidRPr="003464F4" w:rsidRDefault="000B4CFC" w:rsidP="003464F4">
      <w:pPr>
        <w:pStyle w:val="52"/>
        <w:keepNext/>
        <w:keepLines/>
        <w:shd w:val="clear" w:color="auto" w:fill="auto"/>
        <w:spacing w:before="0" w:after="281" w:line="240" w:lineRule="exact"/>
        <w:ind w:firstLine="0"/>
        <w:rPr>
          <w:rFonts w:ascii="Times New Roman" w:hAnsi="Times New Roman" w:cs="Times New Roman"/>
          <w:sz w:val="28"/>
          <w:szCs w:val="28"/>
        </w:rPr>
      </w:pPr>
      <w:r w:rsidRPr="003464F4">
        <w:rPr>
          <w:rFonts w:ascii="Times New Roman" w:hAnsi="Times New Roman" w:cs="Times New Roman"/>
          <w:sz w:val="28"/>
          <w:szCs w:val="28"/>
        </w:rPr>
        <w:t>Этюды.</w:t>
      </w:r>
    </w:p>
    <w:p w:rsidR="000B4CFC" w:rsidRPr="003464F4" w:rsidRDefault="000B4CFC" w:rsidP="000F0528">
      <w:pPr>
        <w:spacing w:line="278" w:lineRule="exact"/>
        <w:rPr>
          <w:rFonts w:ascii="Times New Roman" w:hAnsi="Times New Roman" w:cs="Times New Roman"/>
          <w:sz w:val="28"/>
          <w:szCs w:val="28"/>
        </w:rPr>
      </w:pPr>
      <w:proofErr w:type="spellStart"/>
      <w:r w:rsidRPr="003464F4">
        <w:rPr>
          <w:rStyle w:val="2Exact0"/>
          <w:sz w:val="28"/>
          <w:szCs w:val="28"/>
        </w:rPr>
        <w:t>Беренс</w:t>
      </w:r>
      <w:proofErr w:type="spellEnd"/>
      <w:r w:rsidRPr="003464F4">
        <w:rPr>
          <w:rStyle w:val="2Exact0"/>
          <w:sz w:val="28"/>
          <w:szCs w:val="28"/>
        </w:rPr>
        <w:t xml:space="preserve"> Г.</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Соч. 70. 50 маленьких пьес для фортепиано.</w:t>
      </w:r>
      <w:r w:rsidRPr="003464F4">
        <w:rPr>
          <w:rStyle w:val="2Exact0"/>
          <w:sz w:val="28"/>
          <w:szCs w:val="28"/>
        </w:rPr>
        <w:br/>
        <w:t>Беркович И.</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000F0528">
        <w:rPr>
          <w:rFonts w:ascii="Times New Roman" w:hAnsi="Times New Roman" w:cs="Times New Roman"/>
          <w:sz w:val="28"/>
          <w:szCs w:val="28"/>
        </w:rPr>
        <w:t xml:space="preserve">    </w:t>
      </w:r>
      <w:r w:rsidRPr="003464F4">
        <w:rPr>
          <w:rFonts w:ascii="Times New Roman" w:hAnsi="Times New Roman" w:cs="Times New Roman"/>
          <w:sz w:val="28"/>
          <w:szCs w:val="28"/>
        </w:rPr>
        <w:t>Маленькие этюды.</w:t>
      </w:r>
      <w:r w:rsidRPr="003464F4">
        <w:rPr>
          <w:rStyle w:val="2Exact0"/>
          <w:sz w:val="28"/>
          <w:szCs w:val="28"/>
        </w:rPr>
        <w:br/>
      </w:r>
      <w:proofErr w:type="spellStart"/>
      <w:r w:rsidRPr="003464F4">
        <w:rPr>
          <w:rStyle w:val="2Exact0"/>
          <w:sz w:val="28"/>
          <w:szCs w:val="28"/>
        </w:rPr>
        <w:t>Лемуан</w:t>
      </w:r>
      <w:proofErr w:type="spellEnd"/>
      <w:r w:rsidRPr="003464F4">
        <w:rPr>
          <w:rStyle w:val="2Exact0"/>
          <w:sz w:val="28"/>
          <w:szCs w:val="28"/>
        </w:rPr>
        <w:t xml:space="preserve"> А.</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 Соч. 37. Этюды.</w:t>
      </w:r>
      <w:r w:rsidRPr="003464F4">
        <w:rPr>
          <w:rStyle w:val="2Exact0"/>
          <w:sz w:val="28"/>
          <w:szCs w:val="28"/>
        </w:rPr>
        <w:br/>
      </w:r>
      <w:proofErr w:type="spellStart"/>
      <w:r w:rsidRPr="003464F4">
        <w:rPr>
          <w:rStyle w:val="2Exact0"/>
          <w:sz w:val="28"/>
          <w:szCs w:val="28"/>
        </w:rPr>
        <w:t>Леш</w:t>
      </w:r>
      <w:r w:rsidRPr="003464F4">
        <w:rPr>
          <w:rStyle w:val="2Exact0"/>
          <w:sz w:val="28"/>
          <w:szCs w:val="28"/>
          <w:shd w:val="clear" w:color="auto" w:fill="80FFFF"/>
        </w:rPr>
        <w:t>г</w:t>
      </w:r>
      <w:r w:rsidRPr="003464F4">
        <w:rPr>
          <w:rStyle w:val="2Exact0"/>
          <w:sz w:val="28"/>
          <w:szCs w:val="28"/>
        </w:rPr>
        <w:t>орн</w:t>
      </w:r>
      <w:proofErr w:type="spellEnd"/>
      <w:r w:rsidRPr="003464F4">
        <w:rPr>
          <w:rStyle w:val="2Exact0"/>
          <w:sz w:val="28"/>
          <w:szCs w:val="28"/>
        </w:rPr>
        <w:t xml:space="preserve"> А.</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Соч. 65. Избранные этюды для начинающих.</w:t>
      </w:r>
      <w:r w:rsidRPr="003464F4">
        <w:rPr>
          <w:rStyle w:val="2Exact0"/>
          <w:sz w:val="28"/>
          <w:szCs w:val="28"/>
        </w:rPr>
        <w:br/>
        <w:t>Черни К.</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 xml:space="preserve">Избранные этюды для ф-но. (Под ред. </w:t>
      </w:r>
      <w:proofErr w:type="spellStart"/>
      <w:r w:rsidRPr="003464F4">
        <w:rPr>
          <w:rFonts w:ascii="Times New Roman" w:hAnsi="Times New Roman" w:cs="Times New Roman"/>
          <w:sz w:val="28"/>
          <w:szCs w:val="28"/>
        </w:rPr>
        <w:t>Г.</w:t>
      </w:r>
      <w:r w:rsidRPr="003464F4">
        <w:rPr>
          <w:rFonts w:ascii="Times New Roman" w:hAnsi="Times New Roman" w:cs="Times New Roman"/>
          <w:sz w:val="28"/>
          <w:szCs w:val="28"/>
          <w:shd w:val="clear" w:color="auto" w:fill="80FFFF"/>
        </w:rPr>
        <w:t>Ге</w:t>
      </w:r>
      <w:r w:rsidRPr="003464F4">
        <w:rPr>
          <w:rFonts w:ascii="Times New Roman" w:hAnsi="Times New Roman" w:cs="Times New Roman"/>
          <w:sz w:val="28"/>
          <w:szCs w:val="28"/>
        </w:rPr>
        <w:t>рмера</w:t>
      </w:r>
      <w:proofErr w:type="spellEnd"/>
      <w:r w:rsidRPr="003464F4">
        <w:rPr>
          <w:rFonts w:ascii="Times New Roman" w:hAnsi="Times New Roman" w:cs="Times New Roman"/>
          <w:sz w:val="28"/>
          <w:szCs w:val="28"/>
        </w:rPr>
        <w:t>).</w:t>
      </w:r>
      <w:r w:rsidRPr="003464F4">
        <w:rPr>
          <w:rStyle w:val="2Exact0"/>
          <w:sz w:val="28"/>
          <w:szCs w:val="28"/>
        </w:rPr>
        <w:br/>
      </w:r>
      <w:proofErr w:type="spellStart"/>
      <w:r w:rsidRPr="003464F4">
        <w:rPr>
          <w:rStyle w:val="2Exact0"/>
          <w:sz w:val="28"/>
          <w:szCs w:val="28"/>
        </w:rPr>
        <w:t>Шитте</w:t>
      </w:r>
      <w:proofErr w:type="spellEnd"/>
      <w:r w:rsidRPr="003464F4">
        <w:rPr>
          <w:rStyle w:val="2Exact0"/>
          <w:sz w:val="28"/>
          <w:szCs w:val="28"/>
        </w:rPr>
        <w:t xml:space="preserve"> А.</w:t>
      </w: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Соч. 68. 25 этюдов.</w:t>
      </w:r>
      <w:r w:rsidRPr="003464F4">
        <w:rPr>
          <w:rStyle w:val="2Exact0"/>
          <w:sz w:val="28"/>
          <w:szCs w:val="28"/>
        </w:rPr>
        <w:br/>
      </w:r>
      <w:proofErr w:type="spellStart"/>
      <w:r w:rsidRPr="003464F4">
        <w:rPr>
          <w:rStyle w:val="2Exact0"/>
          <w:sz w:val="28"/>
          <w:szCs w:val="28"/>
        </w:rPr>
        <w:t>Шмитц</w:t>
      </w:r>
      <w:proofErr w:type="spellEnd"/>
      <w:r w:rsidRPr="003464F4">
        <w:rPr>
          <w:rStyle w:val="2Exact0"/>
          <w:sz w:val="28"/>
          <w:szCs w:val="28"/>
          <w:shd w:val="clear" w:color="auto" w:fill="80FFFF"/>
        </w:rPr>
        <w:t xml:space="preserve"> </w:t>
      </w:r>
      <w:r w:rsidRPr="003464F4">
        <w:rPr>
          <w:rStyle w:val="2Exact0"/>
          <w:sz w:val="28"/>
          <w:szCs w:val="28"/>
        </w:rPr>
        <w:t>М.</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proofErr w:type="gramStart"/>
      <w:r w:rsidRPr="003464F4">
        <w:rPr>
          <w:rFonts w:ascii="Times New Roman" w:hAnsi="Times New Roman" w:cs="Times New Roman"/>
          <w:sz w:val="28"/>
          <w:szCs w:val="28"/>
        </w:rPr>
        <w:t>Джазовый</w:t>
      </w:r>
      <w:proofErr w:type="gramEnd"/>
      <w:r w:rsidRPr="003464F4">
        <w:rPr>
          <w:rFonts w:ascii="Times New Roman" w:hAnsi="Times New Roman" w:cs="Times New Roman"/>
          <w:sz w:val="28"/>
          <w:szCs w:val="28"/>
        </w:rPr>
        <w:t xml:space="preserve"> </w:t>
      </w:r>
      <w:proofErr w:type="spellStart"/>
      <w:r w:rsidRPr="003464F4">
        <w:rPr>
          <w:rFonts w:ascii="Times New Roman" w:hAnsi="Times New Roman" w:cs="Times New Roman"/>
          <w:sz w:val="28"/>
          <w:szCs w:val="28"/>
        </w:rPr>
        <w:t>парнас</w:t>
      </w:r>
      <w:proofErr w:type="spellEnd"/>
      <w:r w:rsidRPr="003464F4">
        <w:rPr>
          <w:rFonts w:ascii="Times New Roman" w:hAnsi="Times New Roman" w:cs="Times New Roman"/>
          <w:sz w:val="28"/>
          <w:szCs w:val="28"/>
        </w:rPr>
        <w:t xml:space="preserve"> (для фортепиано): </w:t>
      </w:r>
      <w:r w:rsidRPr="003464F4">
        <w:rPr>
          <w:rFonts w:ascii="Times New Roman" w:hAnsi="Times New Roman" w:cs="Times New Roman"/>
          <w:sz w:val="28"/>
          <w:szCs w:val="28"/>
          <w:shd w:val="clear" w:color="auto" w:fill="80FFFF"/>
        </w:rPr>
        <w:t>111</w:t>
      </w:r>
      <w:r w:rsidRPr="003464F4">
        <w:rPr>
          <w:rFonts w:ascii="Times New Roman" w:hAnsi="Times New Roman" w:cs="Times New Roman"/>
          <w:sz w:val="28"/>
          <w:szCs w:val="28"/>
        </w:rPr>
        <w:t xml:space="preserve"> этюдов пьес     набросков для ф</w:t>
      </w:r>
      <w:r w:rsidRPr="003464F4">
        <w:rPr>
          <w:rFonts w:ascii="Times New Roman" w:hAnsi="Times New Roman" w:cs="Times New Roman"/>
          <w:sz w:val="28"/>
          <w:szCs w:val="28"/>
          <w:shd w:val="clear" w:color="auto" w:fill="80FFFF"/>
        </w:rPr>
        <w:t>-</w:t>
      </w:r>
      <w:r w:rsidRPr="003464F4">
        <w:rPr>
          <w:rFonts w:ascii="Times New Roman" w:hAnsi="Times New Roman" w:cs="Times New Roman"/>
          <w:sz w:val="28"/>
          <w:szCs w:val="28"/>
        </w:rPr>
        <w:t>но:</w:t>
      </w:r>
      <w:r w:rsidR="000F0528">
        <w:rPr>
          <w:rFonts w:ascii="Times New Roman" w:hAnsi="Times New Roman" w:cs="Times New Roman"/>
          <w:sz w:val="28"/>
          <w:szCs w:val="28"/>
        </w:rPr>
        <w:t xml:space="preserve"> </w:t>
      </w:r>
      <w:r w:rsidRPr="003464F4">
        <w:rPr>
          <w:rFonts w:ascii="Times New Roman" w:hAnsi="Times New Roman" w:cs="Times New Roman"/>
          <w:sz w:val="28"/>
          <w:szCs w:val="28"/>
        </w:rPr>
        <w:t xml:space="preserve"> № 1-28</w:t>
      </w:r>
      <w:r w:rsidRPr="003464F4">
        <w:rPr>
          <w:rFonts w:ascii="Times New Roman" w:hAnsi="Times New Roman" w:cs="Times New Roman"/>
          <w:sz w:val="28"/>
          <w:szCs w:val="28"/>
          <w:shd w:val="clear" w:color="auto" w:fill="80FFFF"/>
        </w:rPr>
        <w:t>.</w:t>
      </w:r>
      <w:r w:rsidRPr="003464F4">
        <w:rPr>
          <w:rFonts w:ascii="Times New Roman" w:hAnsi="Times New Roman" w:cs="Times New Roman"/>
          <w:sz w:val="28"/>
          <w:szCs w:val="28"/>
        </w:rPr>
        <w:t>-Лейпциг, 1987.</w:t>
      </w:r>
    </w:p>
    <w:p w:rsidR="000B4CFC" w:rsidRPr="003464F4" w:rsidRDefault="000B4CFC" w:rsidP="000F0528">
      <w:pPr>
        <w:spacing w:line="278" w:lineRule="exact"/>
        <w:rPr>
          <w:rFonts w:ascii="Times New Roman" w:hAnsi="Times New Roman" w:cs="Times New Roman"/>
          <w:sz w:val="28"/>
          <w:szCs w:val="28"/>
        </w:rPr>
      </w:pPr>
    </w:p>
    <w:p w:rsidR="000B4CFC" w:rsidRPr="003464F4" w:rsidRDefault="000B4CFC" w:rsidP="003464F4">
      <w:pPr>
        <w:pStyle w:val="62"/>
        <w:keepNext/>
        <w:keepLines/>
        <w:shd w:val="clear" w:color="auto" w:fill="auto"/>
        <w:spacing w:before="0" w:after="271" w:line="240" w:lineRule="exact"/>
        <w:ind w:firstLine="0"/>
        <w:rPr>
          <w:rFonts w:ascii="Times New Roman" w:hAnsi="Times New Roman" w:cs="Times New Roman"/>
          <w:sz w:val="28"/>
          <w:szCs w:val="28"/>
        </w:rPr>
      </w:pPr>
      <w:bookmarkStart w:id="32" w:name="bookmark34"/>
      <w:r w:rsidRPr="003464F4">
        <w:rPr>
          <w:rFonts w:ascii="Times New Roman" w:hAnsi="Times New Roman" w:cs="Times New Roman"/>
          <w:sz w:val="28"/>
          <w:szCs w:val="28"/>
        </w:rPr>
        <w:t>Ансамбли.</w:t>
      </w:r>
      <w:bookmarkEnd w:id="32"/>
    </w:p>
    <w:p w:rsidR="000B4CFC" w:rsidRPr="003464F4" w:rsidRDefault="000B4CFC" w:rsidP="000F0528">
      <w:pPr>
        <w:rPr>
          <w:rFonts w:ascii="Times New Roman" w:hAnsi="Times New Roman" w:cs="Times New Roman"/>
          <w:sz w:val="28"/>
          <w:szCs w:val="28"/>
        </w:rPr>
      </w:pPr>
      <w:r w:rsidRPr="003464F4">
        <w:rPr>
          <w:rFonts w:ascii="Times New Roman" w:hAnsi="Times New Roman" w:cs="Times New Roman"/>
          <w:sz w:val="28"/>
          <w:szCs w:val="28"/>
        </w:rPr>
        <w:t>Александрова Н.</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 xml:space="preserve">Игра </w:t>
      </w:r>
      <w:proofErr w:type="gramStart"/>
      <w:r w:rsidRPr="003464F4">
        <w:rPr>
          <w:rStyle w:val="2Exact0"/>
          <w:sz w:val="28"/>
          <w:szCs w:val="28"/>
        </w:rPr>
        <w:t>на перегонки</w:t>
      </w:r>
      <w:proofErr w:type="gramEnd"/>
      <w:r w:rsidRPr="003464F4">
        <w:rPr>
          <w:rStyle w:val="2Exact0"/>
          <w:sz w:val="28"/>
          <w:szCs w:val="28"/>
        </w:rPr>
        <w:t>.</w:t>
      </w:r>
      <w:r w:rsidRPr="003464F4">
        <w:rPr>
          <w:rFonts w:ascii="Times New Roman" w:hAnsi="Times New Roman" w:cs="Times New Roman"/>
          <w:sz w:val="28"/>
          <w:szCs w:val="28"/>
        </w:rPr>
        <w:br/>
        <w:t>Беркович И.</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Маленький рассказ. Мелодия. Игра.</w:t>
      </w:r>
      <w:r w:rsidRPr="003464F4">
        <w:rPr>
          <w:rFonts w:ascii="Times New Roman" w:hAnsi="Times New Roman" w:cs="Times New Roman"/>
          <w:sz w:val="28"/>
          <w:szCs w:val="28"/>
        </w:rPr>
        <w:br/>
        <w:t>Бетховен Л.</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Style w:val="2Exact0"/>
          <w:sz w:val="28"/>
          <w:szCs w:val="28"/>
        </w:rPr>
        <w:t>Контрданс</w:t>
      </w:r>
      <w:r w:rsidRPr="003464F4">
        <w:rPr>
          <w:rFonts w:ascii="Times New Roman" w:hAnsi="Times New Roman" w:cs="Times New Roman"/>
          <w:sz w:val="28"/>
          <w:szCs w:val="28"/>
        </w:rPr>
        <w:br/>
        <w:t>Витлин В.</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Дед Мороз.</w:t>
      </w:r>
    </w:p>
    <w:p w:rsidR="000B4CFC" w:rsidRPr="003464F4" w:rsidRDefault="000B4CFC" w:rsidP="000F0528">
      <w:pPr>
        <w:rPr>
          <w:rFonts w:ascii="Times New Roman" w:hAnsi="Times New Roman" w:cs="Times New Roman"/>
          <w:sz w:val="28"/>
          <w:szCs w:val="28"/>
        </w:rPr>
      </w:pPr>
      <w:r w:rsidRPr="003464F4">
        <w:rPr>
          <w:rFonts w:ascii="Times New Roman" w:hAnsi="Times New Roman" w:cs="Times New Roman"/>
          <w:sz w:val="28"/>
          <w:szCs w:val="28"/>
        </w:rPr>
        <w:t>Гайдн</w:t>
      </w:r>
      <w:r w:rsidRPr="003464F4">
        <w:rPr>
          <w:rFonts w:ascii="Times New Roman" w:hAnsi="Times New Roman" w:cs="Times New Roman"/>
          <w:sz w:val="28"/>
          <w:szCs w:val="28"/>
          <w:shd w:val="clear" w:color="auto" w:fill="80FFFF"/>
        </w:rPr>
        <w:t xml:space="preserve"> </w:t>
      </w:r>
      <w:r w:rsidRPr="003464F4">
        <w:rPr>
          <w:rFonts w:ascii="Times New Roman" w:hAnsi="Times New Roman" w:cs="Times New Roman"/>
          <w:sz w:val="28"/>
          <w:szCs w:val="28"/>
        </w:rPr>
        <w:t>И</w:t>
      </w:r>
      <w:r w:rsidRPr="003464F4">
        <w:rPr>
          <w:rFonts w:ascii="Times New Roman" w:hAnsi="Times New Roman" w:cs="Times New Roman"/>
          <w:sz w:val="28"/>
          <w:szCs w:val="28"/>
          <w:shd w:val="clear" w:color="auto" w:fill="80FFFF"/>
        </w:rPr>
        <w:t>.</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Учитель и ученик.</w:t>
      </w:r>
    </w:p>
    <w:p w:rsidR="000B4CFC" w:rsidRPr="003464F4" w:rsidRDefault="000B4CFC" w:rsidP="000F0528">
      <w:pPr>
        <w:rPr>
          <w:rFonts w:ascii="Times New Roman" w:hAnsi="Times New Roman" w:cs="Times New Roman"/>
          <w:sz w:val="28"/>
          <w:szCs w:val="28"/>
        </w:rPr>
      </w:pPr>
      <w:proofErr w:type="spellStart"/>
      <w:r w:rsidRPr="003464F4">
        <w:rPr>
          <w:rFonts w:ascii="Times New Roman" w:hAnsi="Times New Roman" w:cs="Times New Roman"/>
          <w:sz w:val="28"/>
          <w:szCs w:val="28"/>
        </w:rPr>
        <w:t>Красев</w:t>
      </w:r>
      <w:proofErr w:type="spellEnd"/>
      <w:r w:rsidRPr="003464F4">
        <w:rPr>
          <w:rFonts w:ascii="Times New Roman" w:hAnsi="Times New Roman" w:cs="Times New Roman"/>
          <w:sz w:val="28"/>
          <w:szCs w:val="28"/>
        </w:rPr>
        <w:t xml:space="preserve"> М.</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Колыбельная.</w:t>
      </w:r>
    </w:p>
    <w:p w:rsidR="000B4CFC" w:rsidRPr="003464F4" w:rsidRDefault="000B4CFC" w:rsidP="000F0528">
      <w:pPr>
        <w:rPr>
          <w:rStyle w:val="2Exact0"/>
          <w:sz w:val="28"/>
          <w:szCs w:val="28"/>
        </w:rPr>
      </w:pPr>
      <w:r w:rsidRPr="003464F4">
        <w:rPr>
          <w:rFonts w:ascii="Times New Roman" w:hAnsi="Times New Roman" w:cs="Times New Roman"/>
          <w:sz w:val="28"/>
          <w:szCs w:val="28"/>
        </w:rPr>
        <w:t xml:space="preserve">Левина </w:t>
      </w:r>
      <w:r w:rsidRPr="003464F4">
        <w:rPr>
          <w:rFonts w:ascii="Times New Roman" w:hAnsi="Times New Roman" w:cs="Times New Roman"/>
          <w:sz w:val="28"/>
          <w:szCs w:val="28"/>
          <w:shd w:val="clear" w:color="auto" w:fill="80FFFF"/>
        </w:rPr>
        <w:t>3</w:t>
      </w:r>
      <w:r w:rsidRPr="003464F4">
        <w:rPr>
          <w:rFonts w:ascii="Times New Roman" w:hAnsi="Times New Roman" w:cs="Times New Roman"/>
          <w:sz w:val="28"/>
          <w:szCs w:val="28"/>
        </w:rPr>
        <w:t>.</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Тик-так.</w:t>
      </w:r>
      <w:r w:rsidRPr="003464F4">
        <w:rPr>
          <w:rFonts w:ascii="Times New Roman" w:hAnsi="Times New Roman" w:cs="Times New Roman"/>
          <w:sz w:val="28"/>
          <w:szCs w:val="28"/>
        </w:rPr>
        <w:br/>
        <w:t>Моцарт В.</w:t>
      </w:r>
      <w:r w:rsidRPr="003464F4">
        <w:rPr>
          <w:rFonts w:ascii="Times New Roman" w:hAnsi="Times New Roman" w:cs="Times New Roman"/>
          <w:sz w:val="28"/>
          <w:szCs w:val="28"/>
          <w:shd w:val="clear" w:color="auto" w:fill="80FFFF"/>
        </w:rPr>
        <w:t xml:space="preserve"> </w:t>
      </w:r>
      <w:r w:rsidRPr="003464F4">
        <w:rPr>
          <w:rFonts w:ascii="Times New Roman" w:hAnsi="Times New Roman" w:cs="Times New Roman"/>
          <w:sz w:val="28"/>
          <w:szCs w:val="28"/>
        </w:rPr>
        <w:t>А.</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Весенняя песня.</w:t>
      </w:r>
      <w:r w:rsidRPr="003464F4">
        <w:rPr>
          <w:rFonts w:ascii="Times New Roman" w:hAnsi="Times New Roman" w:cs="Times New Roman"/>
          <w:sz w:val="28"/>
          <w:szCs w:val="28"/>
        </w:rPr>
        <w:br/>
      </w:r>
      <w:proofErr w:type="spellStart"/>
      <w:r w:rsidRPr="003464F4">
        <w:rPr>
          <w:rFonts w:ascii="Times New Roman" w:hAnsi="Times New Roman" w:cs="Times New Roman"/>
          <w:sz w:val="28"/>
          <w:szCs w:val="28"/>
        </w:rPr>
        <w:t>Поркофьев</w:t>
      </w:r>
      <w:proofErr w:type="spellEnd"/>
      <w:r w:rsidRPr="003464F4">
        <w:rPr>
          <w:rFonts w:ascii="Times New Roman" w:hAnsi="Times New Roman" w:cs="Times New Roman"/>
          <w:sz w:val="28"/>
          <w:szCs w:val="28"/>
        </w:rPr>
        <w:t xml:space="preserve"> С.</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Болтунья.</w:t>
      </w:r>
      <w:r w:rsidRPr="003464F4">
        <w:rPr>
          <w:rFonts w:ascii="Times New Roman" w:hAnsi="Times New Roman" w:cs="Times New Roman"/>
          <w:sz w:val="28"/>
          <w:szCs w:val="28"/>
        </w:rPr>
        <w:br/>
        <w:t>Свиридов Г.</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Романс</w:t>
      </w:r>
      <w:r w:rsidRPr="003464F4">
        <w:rPr>
          <w:rFonts w:ascii="Times New Roman" w:hAnsi="Times New Roman" w:cs="Times New Roman"/>
          <w:sz w:val="28"/>
          <w:szCs w:val="28"/>
        </w:rPr>
        <w:br/>
        <w:t>Шуберт Ф.</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Экосезы</w:t>
      </w:r>
      <w:r w:rsidRPr="003464F4">
        <w:rPr>
          <w:rFonts w:ascii="Times New Roman" w:hAnsi="Times New Roman" w:cs="Times New Roman"/>
          <w:sz w:val="28"/>
          <w:szCs w:val="28"/>
        </w:rPr>
        <w:br/>
      </w:r>
      <w:proofErr w:type="spellStart"/>
      <w:r w:rsidRPr="003464F4">
        <w:rPr>
          <w:rFonts w:ascii="Times New Roman" w:hAnsi="Times New Roman" w:cs="Times New Roman"/>
          <w:sz w:val="28"/>
          <w:szCs w:val="28"/>
        </w:rPr>
        <w:t>Шерин</w:t>
      </w:r>
      <w:r w:rsidRPr="003464F4">
        <w:rPr>
          <w:rFonts w:ascii="Times New Roman" w:hAnsi="Times New Roman" w:cs="Times New Roman"/>
          <w:sz w:val="28"/>
          <w:szCs w:val="28"/>
          <w:shd w:val="clear" w:color="auto" w:fill="80FFFF"/>
        </w:rPr>
        <w:t>г</w:t>
      </w:r>
      <w:proofErr w:type="spellEnd"/>
      <w:r w:rsidRPr="003464F4">
        <w:rPr>
          <w:rFonts w:ascii="Times New Roman" w:hAnsi="Times New Roman" w:cs="Times New Roman"/>
          <w:sz w:val="28"/>
          <w:szCs w:val="28"/>
        </w:rPr>
        <w:t xml:space="preserve"> Дж.</w:t>
      </w:r>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Колыбельная</w:t>
      </w:r>
      <w:bookmarkStart w:id="33" w:name="bookmark35"/>
    </w:p>
    <w:p w:rsidR="000B4CFC" w:rsidRPr="003464F4" w:rsidRDefault="000B4CFC" w:rsidP="000F0528">
      <w:pPr>
        <w:rPr>
          <w:rFonts w:ascii="Times New Roman" w:hAnsi="Times New Roman" w:cs="Times New Roman"/>
          <w:sz w:val="28"/>
          <w:szCs w:val="28"/>
        </w:rPr>
      </w:pPr>
    </w:p>
    <w:p w:rsidR="000B4CFC" w:rsidRPr="003464F4" w:rsidRDefault="000B4CFC" w:rsidP="003464F4">
      <w:pPr>
        <w:pStyle w:val="45"/>
        <w:keepNext/>
        <w:keepLines/>
        <w:shd w:val="clear" w:color="auto" w:fill="auto"/>
        <w:spacing w:before="0" w:after="346" w:line="300" w:lineRule="exact"/>
        <w:ind w:firstLine="0"/>
        <w:jc w:val="both"/>
        <w:rPr>
          <w:sz w:val="28"/>
          <w:szCs w:val="28"/>
        </w:rPr>
      </w:pPr>
      <w:r w:rsidRPr="003464F4">
        <w:rPr>
          <w:sz w:val="28"/>
          <w:szCs w:val="28"/>
        </w:rPr>
        <w:lastRenderedPageBreak/>
        <w:t>4-5 классы.</w:t>
      </w:r>
      <w:bookmarkEnd w:id="33"/>
    </w:p>
    <w:p w:rsidR="000B4CFC" w:rsidRPr="003464F4" w:rsidRDefault="000B4CFC" w:rsidP="003464F4">
      <w:pPr>
        <w:pStyle w:val="45"/>
        <w:keepNext/>
        <w:keepLines/>
        <w:shd w:val="clear" w:color="auto" w:fill="auto"/>
        <w:spacing w:before="0" w:after="346" w:line="300" w:lineRule="exact"/>
        <w:ind w:firstLine="0"/>
        <w:jc w:val="both"/>
        <w:rPr>
          <w:sz w:val="28"/>
          <w:szCs w:val="28"/>
        </w:rPr>
      </w:pPr>
      <w:bookmarkStart w:id="34" w:name="bookmark36"/>
      <w:r w:rsidRPr="003464F4">
        <w:rPr>
          <w:sz w:val="28"/>
          <w:szCs w:val="28"/>
        </w:rPr>
        <w:t>Полифония.</w:t>
      </w:r>
      <w:bookmarkEnd w:id="34"/>
    </w:p>
    <w:p w:rsidR="000B4CFC" w:rsidRPr="003464F4" w:rsidRDefault="000B4CFC" w:rsidP="003464F4">
      <w:pPr>
        <w:pStyle w:val="73"/>
        <w:shd w:val="clear" w:color="auto" w:fill="auto"/>
        <w:spacing w:before="0" w:after="322" w:line="240" w:lineRule="exact"/>
        <w:ind w:firstLine="0"/>
        <w:rPr>
          <w:i w:val="0"/>
          <w:sz w:val="28"/>
          <w:szCs w:val="28"/>
        </w:rPr>
      </w:pPr>
      <w:r w:rsidRPr="003464F4">
        <w:rPr>
          <w:i w:val="0"/>
          <w:sz w:val="28"/>
          <w:szCs w:val="28"/>
        </w:rPr>
        <w:t>Музыка для детей: Сост</w:t>
      </w:r>
      <w:r w:rsidRPr="003464F4">
        <w:rPr>
          <w:i w:val="0"/>
          <w:sz w:val="28"/>
          <w:szCs w:val="28"/>
          <w:shd w:val="clear" w:color="auto" w:fill="80FFFF"/>
        </w:rPr>
        <w:t>.</w:t>
      </w:r>
      <w:r w:rsidRPr="003464F4">
        <w:rPr>
          <w:i w:val="0"/>
          <w:sz w:val="28"/>
          <w:szCs w:val="28"/>
        </w:rPr>
        <w:t xml:space="preserve"> К Сорокин</w:t>
      </w:r>
      <w:r w:rsidRPr="003464F4">
        <w:rPr>
          <w:i w:val="0"/>
          <w:sz w:val="28"/>
          <w:szCs w:val="28"/>
          <w:shd w:val="clear" w:color="auto" w:fill="80FFFF"/>
        </w:rPr>
        <w:t>а</w:t>
      </w:r>
      <w:proofErr w:type="gramStart"/>
      <w:r w:rsidRPr="003464F4">
        <w:rPr>
          <w:i w:val="0"/>
          <w:sz w:val="28"/>
          <w:szCs w:val="28"/>
          <w:shd w:val="clear" w:color="auto" w:fill="80FFFF"/>
        </w:rPr>
        <w:t>.</w:t>
      </w:r>
      <w:r w:rsidRPr="003464F4">
        <w:rPr>
          <w:i w:val="0"/>
          <w:sz w:val="28"/>
          <w:szCs w:val="28"/>
        </w:rPr>
        <w:t>-</w:t>
      </w:r>
      <w:proofErr w:type="gramEnd"/>
      <w:r w:rsidRPr="003464F4">
        <w:rPr>
          <w:i w:val="0"/>
          <w:sz w:val="28"/>
          <w:szCs w:val="28"/>
        </w:rPr>
        <w:t>(</w:t>
      </w:r>
      <w:proofErr w:type="spellStart"/>
      <w:r w:rsidRPr="003464F4">
        <w:rPr>
          <w:i w:val="0"/>
          <w:sz w:val="28"/>
          <w:szCs w:val="28"/>
        </w:rPr>
        <w:t>разл</w:t>
      </w:r>
      <w:r w:rsidRPr="003464F4">
        <w:rPr>
          <w:i w:val="0"/>
          <w:sz w:val="28"/>
          <w:szCs w:val="28"/>
          <w:shd w:val="clear" w:color="auto" w:fill="80FFFF"/>
        </w:rPr>
        <w:t>.и</w:t>
      </w:r>
      <w:r w:rsidRPr="003464F4">
        <w:rPr>
          <w:i w:val="0"/>
          <w:sz w:val="28"/>
          <w:szCs w:val="28"/>
        </w:rPr>
        <w:t>зд</w:t>
      </w:r>
      <w:proofErr w:type="spellEnd"/>
      <w:r w:rsidRPr="003464F4">
        <w:rPr>
          <w:i w:val="0"/>
          <w:sz w:val="28"/>
          <w:szCs w:val="28"/>
        </w:rPr>
        <w:t>.)</w:t>
      </w:r>
    </w:p>
    <w:p w:rsidR="000B4CFC" w:rsidRPr="003464F4" w:rsidRDefault="000B4CFC" w:rsidP="000F0528">
      <w:pPr>
        <w:spacing w:after="271" w:line="278" w:lineRule="exact"/>
        <w:rPr>
          <w:rFonts w:ascii="Times New Roman" w:hAnsi="Times New Roman" w:cs="Times New Roman"/>
          <w:sz w:val="28"/>
          <w:szCs w:val="28"/>
        </w:rPr>
      </w:pPr>
      <w:proofErr w:type="spellStart"/>
      <w:r w:rsidRPr="003464F4">
        <w:rPr>
          <w:rStyle w:val="2Exact0"/>
          <w:sz w:val="28"/>
          <w:szCs w:val="28"/>
        </w:rPr>
        <w:t>Корелли</w:t>
      </w:r>
      <w:proofErr w:type="spellEnd"/>
      <w:r w:rsidRPr="003464F4">
        <w:rPr>
          <w:rStyle w:val="2Exact0"/>
          <w:sz w:val="28"/>
          <w:szCs w:val="28"/>
        </w:rPr>
        <w:t xml:space="preserve"> А.</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000F0528">
        <w:rPr>
          <w:rStyle w:val="2Exact0"/>
          <w:sz w:val="28"/>
          <w:szCs w:val="28"/>
        </w:rPr>
        <w:t xml:space="preserve">          </w:t>
      </w:r>
      <w:r w:rsidRPr="003464F4">
        <w:rPr>
          <w:rFonts w:ascii="Times New Roman" w:hAnsi="Times New Roman" w:cs="Times New Roman"/>
          <w:sz w:val="28"/>
          <w:szCs w:val="28"/>
        </w:rPr>
        <w:t xml:space="preserve">Сарабанда </w:t>
      </w:r>
      <w:r w:rsidRPr="003464F4">
        <w:rPr>
          <w:rFonts w:ascii="Times New Roman" w:hAnsi="Times New Roman" w:cs="Times New Roman"/>
          <w:sz w:val="28"/>
          <w:szCs w:val="28"/>
          <w:lang w:val="en-US" w:eastAsia="en-US" w:bidi="en-US"/>
        </w:rPr>
        <w:t>e</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moll</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eastAsia="en-US" w:bidi="en-US"/>
        </w:rPr>
        <w:br/>
      </w:r>
      <w:proofErr w:type="spellStart"/>
      <w:r w:rsidRPr="003464F4">
        <w:rPr>
          <w:rStyle w:val="2Exact0"/>
          <w:sz w:val="28"/>
          <w:szCs w:val="28"/>
        </w:rPr>
        <w:t>Скарлатти</w:t>
      </w:r>
      <w:proofErr w:type="spellEnd"/>
      <w:r w:rsidRPr="003464F4">
        <w:rPr>
          <w:rStyle w:val="2Exact0"/>
          <w:sz w:val="28"/>
          <w:szCs w:val="28"/>
        </w:rPr>
        <w:t xml:space="preserve"> Д.</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proofErr w:type="spellStart"/>
      <w:r w:rsidRPr="003464F4">
        <w:rPr>
          <w:rFonts w:ascii="Times New Roman" w:hAnsi="Times New Roman" w:cs="Times New Roman"/>
          <w:sz w:val="28"/>
          <w:szCs w:val="28"/>
        </w:rPr>
        <w:t>Менует</w:t>
      </w:r>
      <w:proofErr w:type="spellEnd"/>
      <w:r w:rsidRPr="003464F4">
        <w:rPr>
          <w:rFonts w:ascii="Times New Roman" w:hAnsi="Times New Roman" w:cs="Times New Roman"/>
          <w:sz w:val="28"/>
          <w:szCs w:val="28"/>
        </w:rPr>
        <w:t xml:space="preserve"> </w:t>
      </w:r>
      <w:r w:rsidRPr="003464F4">
        <w:rPr>
          <w:rFonts w:ascii="Times New Roman" w:hAnsi="Times New Roman" w:cs="Times New Roman"/>
          <w:sz w:val="28"/>
          <w:szCs w:val="28"/>
          <w:lang w:val="en-US" w:eastAsia="en-US" w:bidi="en-US"/>
        </w:rPr>
        <w:t>d</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w:t>
      </w:r>
      <w:r w:rsidRPr="003464F4">
        <w:rPr>
          <w:rFonts w:ascii="Times New Roman" w:hAnsi="Times New Roman" w:cs="Times New Roman"/>
          <w:sz w:val="28"/>
          <w:szCs w:val="28"/>
          <w:shd w:val="clear" w:color="auto" w:fill="80FFFF"/>
          <w:lang w:val="en-US" w:eastAsia="en-US" w:bidi="en-US"/>
        </w:rPr>
        <w:t>ll</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eastAsia="en-US" w:bidi="en-US"/>
        </w:rPr>
        <w:br/>
      </w:r>
      <w:proofErr w:type="spellStart"/>
      <w:r w:rsidRPr="003464F4">
        <w:rPr>
          <w:rStyle w:val="2Exact0"/>
          <w:sz w:val="28"/>
          <w:szCs w:val="28"/>
        </w:rPr>
        <w:t>Телеман</w:t>
      </w:r>
      <w:proofErr w:type="spellEnd"/>
      <w:r w:rsidRPr="003464F4">
        <w:rPr>
          <w:rStyle w:val="2Exact0"/>
          <w:sz w:val="28"/>
          <w:szCs w:val="28"/>
        </w:rPr>
        <w:t xml:space="preserve"> Г</w:t>
      </w:r>
      <w:r w:rsidRPr="003464F4">
        <w:rPr>
          <w:rStyle w:val="2Exact0"/>
          <w:sz w:val="28"/>
          <w:szCs w:val="28"/>
          <w:shd w:val="clear" w:color="auto" w:fill="80FFFF"/>
        </w:rPr>
        <w:t>.-</w:t>
      </w:r>
      <w:r w:rsidRPr="003464F4">
        <w:rPr>
          <w:rStyle w:val="2Exact0"/>
          <w:sz w:val="28"/>
          <w:szCs w:val="28"/>
        </w:rPr>
        <w:t>Ф.</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Аллегро </w:t>
      </w:r>
      <w:r w:rsidRPr="003464F4">
        <w:rPr>
          <w:rFonts w:ascii="Times New Roman" w:hAnsi="Times New Roman" w:cs="Times New Roman"/>
          <w:sz w:val="28"/>
          <w:szCs w:val="28"/>
          <w:lang w:val="en-US" w:eastAsia="en-US" w:bidi="en-US"/>
        </w:rPr>
        <w:t>e</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moll</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eastAsia="en-US" w:bidi="en-US"/>
        </w:rPr>
        <w:br/>
      </w:r>
      <w:proofErr w:type="spellStart"/>
      <w:r w:rsidRPr="003464F4">
        <w:rPr>
          <w:rStyle w:val="2Exact0"/>
          <w:sz w:val="28"/>
          <w:szCs w:val="28"/>
        </w:rPr>
        <w:t>Кребе</w:t>
      </w:r>
      <w:proofErr w:type="spellEnd"/>
      <w:r w:rsidRPr="003464F4">
        <w:rPr>
          <w:rStyle w:val="2Exact0"/>
          <w:sz w:val="28"/>
          <w:szCs w:val="28"/>
        </w:rPr>
        <w:t xml:space="preserve"> </w:t>
      </w:r>
      <w:proofErr w:type="spellStart"/>
      <w:r w:rsidRPr="003464F4">
        <w:rPr>
          <w:rStyle w:val="2Exact0"/>
          <w:sz w:val="28"/>
          <w:szCs w:val="28"/>
        </w:rPr>
        <w:t>И.</w:t>
      </w:r>
      <w:r w:rsidRPr="003464F4">
        <w:rPr>
          <w:rFonts w:ascii="Times New Roman" w:hAnsi="Times New Roman" w:cs="Times New Roman"/>
          <w:sz w:val="28"/>
          <w:szCs w:val="28"/>
        </w:rPr>
        <w:t>Пасспье</w:t>
      </w:r>
      <w:proofErr w:type="spellEnd"/>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 xml:space="preserve"> </w:t>
      </w:r>
      <w:r w:rsidRPr="003464F4">
        <w:rPr>
          <w:rFonts w:ascii="Times New Roman" w:hAnsi="Times New Roman" w:cs="Times New Roman"/>
          <w:sz w:val="28"/>
          <w:szCs w:val="28"/>
          <w:lang w:val="en-US" w:eastAsia="en-US" w:bidi="en-US"/>
        </w:rPr>
        <w:t>h</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w:t>
      </w:r>
      <w:r w:rsidRPr="003464F4">
        <w:rPr>
          <w:rFonts w:ascii="Times New Roman" w:hAnsi="Times New Roman" w:cs="Times New Roman"/>
          <w:sz w:val="28"/>
          <w:szCs w:val="28"/>
          <w:shd w:val="clear" w:color="auto" w:fill="80FFFF"/>
          <w:lang w:val="en-US" w:eastAsia="en-US" w:bidi="en-US"/>
        </w:rPr>
        <w:t>ll</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eastAsia="en-US" w:bidi="en-US"/>
        </w:rPr>
        <w:br/>
      </w:r>
      <w:proofErr w:type="spellStart"/>
      <w:r w:rsidRPr="003464F4">
        <w:rPr>
          <w:rStyle w:val="2Exact0"/>
          <w:sz w:val="28"/>
          <w:szCs w:val="28"/>
        </w:rPr>
        <w:t>Маттезон</w:t>
      </w:r>
      <w:proofErr w:type="spellEnd"/>
      <w:r w:rsidRPr="003464F4">
        <w:rPr>
          <w:rStyle w:val="2Exact0"/>
          <w:sz w:val="28"/>
          <w:szCs w:val="28"/>
        </w:rPr>
        <w:t xml:space="preserve"> И.</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Сарабанда</w:t>
      </w:r>
    </w:p>
    <w:p w:rsidR="000B4CFC" w:rsidRPr="003464F4" w:rsidRDefault="000B4CFC" w:rsidP="003464F4">
      <w:pPr>
        <w:pStyle w:val="73"/>
        <w:shd w:val="clear" w:color="auto" w:fill="auto"/>
        <w:spacing w:before="0" w:after="0" w:line="240" w:lineRule="exact"/>
        <w:ind w:firstLine="0"/>
        <w:rPr>
          <w:i w:val="0"/>
          <w:sz w:val="28"/>
          <w:szCs w:val="28"/>
        </w:rPr>
      </w:pPr>
      <w:r w:rsidRPr="003464F4">
        <w:rPr>
          <w:i w:val="0"/>
          <w:sz w:val="28"/>
          <w:szCs w:val="28"/>
        </w:rPr>
        <w:t>Беркович И</w:t>
      </w:r>
      <w:r w:rsidRPr="003464F4">
        <w:rPr>
          <w:i w:val="0"/>
          <w:sz w:val="28"/>
          <w:szCs w:val="28"/>
          <w:shd w:val="clear" w:color="auto" w:fill="80FFFF"/>
        </w:rPr>
        <w:t>. "П</w:t>
      </w:r>
      <w:r w:rsidRPr="003464F4">
        <w:rPr>
          <w:i w:val="0"/>
          <w:sz w:val="28"/>
          <w:szCs w:val="28"/>
        </w:rPr>
        <w:t xml:space="preserve">олифонические </w:t>
      </w:r>
      <w:proofErr w:type="spellStart"/>
      <w:r w:rsidRPr="003464F4">
        <w:rPr>
          <w:i w:val="0"/>
          <w:sz w:val="28"/>
          <w:szCs w:val="28"/>
        </w:rPr>
        <w:t>пьесс</w:t>
      </w:r>
      <w:r w:rsidRPr="003464F4">
        <w:rPr>
          <w:i w:val="0"/>
          <w:sz w:val="28"/>
          <w:szCs w:val="28"/>
          <w:shd w:val="clear" w:color="auto" w:fill="80FFFF"/>
        </w:rPr>
        <w:t>ы</w:t>
      </w:r>
      <w:proofErr w:type="spellEnd"/>
      <w:r w:rsidRPr="003464F4">
        <w:rPr>
          <w:i w:val="0"/>
          <w:sz w:val="28"/>
          <w:szCs w:val="28"/>
        </w:rPr>
        <w:t xml:space="preserve"> для фортепиано на основе украинских народных</w:t>
      </w:r>
    </w:p>
    <w:p w:rsidR="000B4CFC" w:rsidRPr="003464F4" w:rsidRDefault="000B4CFC" w:rsidP="003464F4">
      <w:pPr>
        <w:pStyle w:val="73"/>
        <w:shd w:val="clear" w:color="auto" w:fill="auto"/>
        <w:spacing w:before="0" w:after="0" w:line="240" w:lineRule="exact"/>
        <w:ind w:firstLine="0"/>
        <w:rPr>
          <w:i w:val="0"/>
          <w:sz w:val="28"/>
          <w:szCs w:val="28"/>
        </w:rPr>
      </w:pPr>
      <w:r w:rsidRPr="003464F4">
        <w:rPr>
          <w:i w:val="0"/>
          <w:sz w:val="28"/>
          <w:szCs w:val="28"/>
        </w:rPr>
        <w:t>песен</w:t>
      </w:r>
      <w:r w:rsidRPr="003464F4">
        <w:rPr>
          <w:i w:val="0"/>
          <w:sz w:val="28"/>
          <w:szCs w:val="28"/>
          <w:shd w:val="clear" w:color="auto" w:fill="80FFFF"/>
        </w:rPr>
        <w:t>"</w:t>
      </w:r>
      <w:r w:rsidRPr="003464F4">
        <w:rPr>
          <w:i w:val="0"/>
          <w:sz w:val="28"/>
          <w:szCs w:val="28"/>
        </w:rPr>
        <w:t>.</w:t>
      </w:r>
    </w:p>
    <w:p w:rsidR="000B4CFC" w:rsidRPr="003464F4" w:rsidRDefault="000B4CFC" w:rsidP="000F0528">
      <w:pPr>
        <w:jc w:val="both"/>
        <w:rPr>
          <w:rFonts w:ascii="Times New Roman" w:hAnsi="Times New Roman" w:cs="Times New Roman"/>
          <w:sz w:val="28"/>
          <w:szCs w:val="28"/>
        </w:rPr>
      </w:pPr>
      <w:r w:rsidRPr="003464F4">
        <w:rPr>
          <w:rFonts w:ascii="Times New Roman" w:hAnsi="Times New Roman" w:cs="Times New Roman"/>
          <w:sz w:val="28"/>
          <w:szCs w:val="28"/>
        </w:rPr>
        <w:t>Плывёт чёлн.</w:t>
      </w:r>
    </w:p>
    <w:p w:rsidR="000B4CFC" w:rsidRPr="003464F4" w:rsidRDefault="000B4CFC" w:rsidP="000F0528">
      <w:pPr>
        <w:jc w:val="both"/>
        <w:rPr>
          <w:rFonts w:ascii="Times New Roman" w:hAnsi="Times New Roman" w:cs="Times New Roman"/>
          <w:sz w:val="28"/>
          <w:szCs w:val="28"/>
        </w:rPr>
      </w:pPr>
      <w:r w:rsidRPr="003464F4">
        <w:rPr>
          <w:rFonts w:ascii="Times New Roman" w:hAnsi="Times New Roman" w:cs="Times New Roman"/>
          <w:sz w:val="28"/>
          <w:szCs w:val="28"/>
        </w:rPr>
        <w:t>Ой, из-за горы каменной.</w:t>
      </w:r>
    </w:p>
    <w:p w:rsidR="000B4CFC" w:rsidRPr="003464F4" w:rsidRDefault="000B4CFC" w:rsidP="000F0528">
      <w:pPr>
        <w:jc w:val="both"/>
        <w:rPr>
          <w:rFonts w:ascii="Times New Roman" w:hAnsi="Times New Roman" w:cs="Times New Roman"/>
          <w:sz w:val="28"/>
          <w:szCs w:val="28"/>
        </w:rPr>
      </w:pPr>
      <w:r w:rsidRPr="003464F4">
        <w:rPr>
          <w:rFonts w:ascii="Times New Roman" w:hAnsi="Times New Roman" w:cs="Times New Roman"/>
          <w:sz w:val="28"/>
          <w:szCs w:val="28"/>
        </w:rPr>
        <w:t>Мак.</w:t>
      </w:r>
    </w:p>
    <w:p w:rsidR="000B4CFC" w:rsidRPr="003464F4" w:rsidRDefault="000B4CFC" w:rsidP="000F0528">
      <w:pPr>
        <w:jc w:val="both"/>
        <w:rPr>
          <w:rFonts w:ascii="Times New Roman" w:hAnsi="Times New Roman" w:cs="Times New Roman"/>
          <w:sz w:val="28"/>
          <w:szCs w:val="28"/>
        </w:rPr>
      </w:pPr>
      <w:proofErr w:type="spellStart"/>
      <w:r w:rsidRPr="003464F4">
        <w:rPr>
          <w:rFonts w:ascii="Times New Roman" w:hAnsi="Times New Roman" w:cs="Times New Roman"/>
          <w:sz w:val="28"/>
          <w:szCs w:val="28"/>
        </w:rPr>
        <w:t>Щедри</w:t>
      </w:r>
      <w:r w:rsidRPr="003464F4">
        <w:rPr>
          <w:rFonts w:ascii="Times New Roman" w:hAnsi="Times New Roman" w:cs="Times New Roman"/>
          <w:sz w:val="28"/>
          <w:szCs w:val="28"/>
          <w:shd w:val="clear" w:color="auto" w:fill="80FFFF"/>
        </w:rPr>
        <w:t>к</w:t>
      </w:r>
      <w:proofErr w:type="spellEnd"/>
      <w:r w:rsidRPr="003464F4">
        <w:rPr>
          <w:rFonts w:ascii="Times New Roman" w:hAnsi="Times New Roman" w:cs="Times New Roman"/>
          <w:sz w:val="28"/>
          <w:szCs w:val="28"/>
          <w:shd w:val="clear" w:color="auto" w:fill="80FFFF"/>
        </w:rPr>
        <w:t>.</w:t>
      </w:r>
    </w:p>
    <w:p w:rsidR="000B4CFC" w:rsidRPr="003464F4" w:rsidRDefault="000B4CFC" w:rsidP="000F0528">
      <w:pPr>
        <w:jc w:val="both"/>
        <w:rPr>
          <w:rFonts w:ascii="Times New Roman" w:hAnsi="Times New Roman" w:cs="Times New Roman"/>
          <w:sz w:val="28"/>
          <w:szCs w:val="28"/>
        </w:rPr>
      </w:pPr>
      <w:r w:rsidRPr="003464F4">
        <w:rPr>
          <w:rFonts w:ascii="Times New Roman" w:hAnsi="Times New Roman" w:cs="Times New Roman"/>
          <w:sz w:val="28"/>
          <w:szCs w:val="28"/>
        </w:rPr>
        <w:t xml:space="preserve">Зашумела </w:t>
      </w:r>
      <w:proofErr w:type="spellStart"/>
      <w:r w:rsidRPr="003464F4">
        <w:rPr>
          <w:rFonts w:ascii="Times New Roman" w:hAnsi="Times New Roman" w:cs="Times New Roman"/>
          <w:sz w:val="28"/>
          <w:szCs w:val="28"/>
        </w:rPr>
        <w:t>лещинонька</w:t>
      </w:r>
      <w:proofErr w:type="spellEnd"/>
      <w:r w:rsidRPr="003464F4">
        <w:rPr>
          <w:rFonts w:ascii="Times New Roman" w:hAnsi="Times New Roman" w:cs="Times New Roman"/>
          <w:sz w:val="28"/>
          <w:szCs w:val="28"/>
        </w:rPr>
        <w:t>.</w:t>
      </w:r>
    </w:p>
    <w:p w:rsidR="000B4CFC" w:rsidRPr="003464F4" w:rsidRDefault="000B4CFC" w:rsidP="000F0528">
      <w:pPr>
        <w:spacing w:after="267"/>
        <w:jc w:val="both"/>
        <w:rPr>
          <w:rFonts w:ascii="Times New Roman" w:hAnsi="Times New Roman" w:cs="Times New Roman"/>
          <w:sz w:val="28"/>
          <w:szCs w:val="28"/>
        </w:rPr>
      </w:pPr>
      <w:proofErr w:type="spellStart"/>
      <w:r w:rsidRPr="003464F4">
        <w:rPr>
          <w:rFonts w:ascii="Times New Roman" w:hAnsi="Times New Roman" w:cs="Times New Roman"/>
          <w:sz w:val="28"/>
          <w:szCs w:val="28"/>
        </w:rPr>
        <w:t>Женчичёк</w:t>
      </w:r>
      <w:proofErr w:type="spellEnd"/>
      <w:r w:rsidRPr="003464F4">
        <w:rPr>
          <w:rFonts w:ascii="Times New Roman" w:hAnsi="Times New Roman" w:cs="Times New Roman"/>
          <w:sz w:val="28"/>
          <w:szCs w:val="28"/>
        </w:rPr>
        <w:t xml:space="preserve"> - </w:t>
      </w:r>
      <w:proofErr w:type="spellStart"/>
      <w:r w:rsidRPr="003464F4">
        <w:rPr>
          <w:rFonts w:ascii="Times New Roman" w:hAnsi="Times New Roman" w:cs="Times New Roman"/>
          <w:sz w:val="28"/>
          <w:szCs w:val="28"/>
        </w:rPr>
        <w:t>бренчичёк</w:t>
      </w:r>
      <w:proofErr w:type="spellEnd"/>
      <w:r w:rsidRPr="003464F4">
        <w:rPr>
          <w:rFonts w:ascii="Times New Roman" w:hAnsi="Times New Roman" w:cs="Times New Roman"/>
          <w:sz w:val="28"/>
          <w:szCs w:val="28"/>
        </w:rPr>
        <w:t>.</w:t>
      </w:r>
    </w:p>
    <w:p w:rsidR="000B4CFC" w:rsidRPr="003464F4" w:rsidRDefault="000B4CFC" w:rsidP="003464F4">
      <w:pPr>
        <w:pStyle w:val="73"/>
        <w:shd w:val="clear" w:color="auto" w:fill="auto"/>
        <w:spacing w:before="0" w:after="0" w:line="240" w:lineRule="exact"/>
        <w:ind w:firstLine="0"/>
        <w:rPr>
          <w:i w:val="0"/>
          <w:sz w:val="28"/>
          <w:szCs w:val="28"/>
        </w:rPr>
      </w:pPr>
      <w:r w:rsidRPr="003464F4">
        <w:rPr>
          <w:i w:val="0"/>
          <w:sz w:val="28"/>
          <w:szCs w:val="28"/>
        </w:rPr>
        <w:t xml:space="preserve">Полифонические пьесы: </w:t>
      </w:r>
      <w:proofErr w:type="spellStart"/>
      <w:proofErr w:type="gramStart"/>
      <w:r w:rsidRPr="003464F4">
        <w:rPr>
          <w:i w:val="0"/>
          <w:sz w:val="28"/>
          <w:szCs w:val="28"/>
        </w:rPr>
        <w:t>Сост</w:t>
      </w:r>
      <w:proofErr w:type="spellEnd"/>
      <w:proofErr w:type="gramEnd"/>
      <w:r w:rsidRPr="003464F4">
        <w:rPr>
          <w:i w:val="0"/>
          <w:sz w:val="28"/>
          <w:szCs w:val="28"/>
        </w:rPr>
        <w:t xml:space="preserve"> </w:t>
      </w:r>
      <w:proofErr w:type="spellStart"/>
      <w:r w:rsidRPr="003464F4">
        <w:rPr>
          <w:i w:val="0"/>
          <w:sz w:val="28"/>
          <w:szCs w:val="28"/>
        </w:rPr>
        <w:t>Е.Орлова</w:t>
      </w:r>
      <w:proofErr w:type="spellEnd"/>
      <w:r w:rsidRPr="003464F4">
        <w:rPr>
          <w:i w:val="0"/>
          <w:sz w:val="28"/>
          <w:szCs w:val="28"/>
          <w:shd w:val="clear" w:color="auto" w:fill="80FFFF"/>
        </w:rPr>
        <w:t xml:space="preserve">.- </w:t>
      </w:r>
      <w:r w:rsidRPr="003464F4">
        <w:rPr>
          <w:i w:val="0"/>
          <w:sz w:val="28"/>
          <w:szCs w:val="28"/>
        </w:rPr>
        <w:t>(</w:t>
      </w:r>
      <w:proofErr w:type="spellStart"/>
      <w:r w:rsidRPr="003464F4">
        <w:rPr>
          <w:i w:val="0"/>
          <w:sz w:val="28"/>
          <w:szCs w:val="28"/>
        </w:rPr>
        <w:t>разл</w:t>
      </w:r>
      <w:r w:rsidRPr="003464F4">
        <w:rPr>
          <w:i w:val="0"/>
          <w:sz w:val="28"/>
          <w:szCs w:val="28"/>
          <w:shd w:val="clear" w:color="auto" w:fill="80FFFF"/>
        </w:rPr>
        <w:t>.</w:t>
      </w:r>
      <w:r w:rsidRPr="003464F4">
        <w:rPr>
          <w:i w:val="0"/>
          <w:sz w:val="28"/>
          <w:szCs w:val="28"/>
        </w:rPr>
        <w:t>изд</w:t>
      </w:r>
      <w:proofErr w:type="spellEnd"/>
      <w:r w:rsidRPr="003464F4">
        <w:rPr>
          <w:i w:val="0"/>
          <w:sz w:val="28"/>
          <w:szCs w:val="28"/>
        </w:rPr>
        <w:t>.)</w:t>
      </w:r>
    </w:p>
    <w:p w:rsidR="000B4CFC" w:rsidRPr="003464F4" w:rsidRDefault="000B4CFC" w:rsidP="003464F4">
      <w:pPr>
        <w:pStyle w:val="73"/>
        <w:shd w:val="clear" w:color="auto" w:fill="auto"/>
        <w:spacing w:before="0" w:after="0" w:line="240" w:lineRule="exact"/>
        <w:ind w:firstLine="0"/>
        <w:rPr>
          <w:i w:val="0"/>
          <w:sz w:val="28"/>
          <w:szCs w:val="28"/>
        </w:rPr>
      </w:pPr>
    </w:p>
    <w:p w:rsidR="000B4CFC" w:rsidRPr="003464F4" w:rsidRDefault="000B4CFC" w:rsidP="000F0528">
      <w:pPr>
        <w:rPr>
          <w:rFonts w:ascii="Times New Roman" w:hAnsi="Times New Roman" w:cs="Times New Roman"/>
          <w:sz w:val="28"/>
          <w:szCs w:val="28"/>
        </w:rPr>
      </w:pPr>
      <w:r w:rsidRPr="003464F4">
        <w:rPr>
          <w:rStyle w:val="2105pt0ptExact"/>
          <w:rFonts w:eastAsia="Arial Unicode MS"/>
          <w:b w:val="0"/>
          <w:sz w:val="28"/>
          <w:szCs w:val="28"/>
        </w:rPr>
        <w:t>Моцарт В. А.</w:t>
      </w:r>
      <w:r w:rsidRPr="003464F4">
        <w:rPr>
          <w:rStyle w:val="2105pt0ptExact"/>
          <w:rFonts w:eastAsia="Arial Unicode MS"/>
          <w:b w:val="0"/>
          <w:sz w:val="28"/>
          <w:szCs w:val="28"/>
        </w:rPr>
        <w:tab/>
      </w:r>
      <w:r w:rsidRPr="003464F4">
        <w:rPr>
          <w:rStyle w:val="2105pt0ptExact"/>
          <w:rFonts w:eastAsia="Arial Unicode MS"/>
          <w:b w:val="0"/>
          <w:sz w:val="28"/>
          <w:szCs w:val="28"/>
        </w:rPr>
        <w:tab/>
      </w:r>
      <w:r w:rsidRPr="003464F4">
        <w:rPr>
          <w:rStyle w:val="2105pt0ptExact"/>
          <w:rFonts w:eastAsia="Arial Unicode MS"/>
          <w:b w:val="0"/>
          <w:sz w:val="28"/>
          <w:szCs w:val="28"/>
        </w:rPr>
        <w:tab/>
      </w:r>
      <w:r w:rsidRPr="003464F4">
        <w:rPr>
          <w:rStyle w:val="2105pt0ptExact"/>
          <w:rFonts w:eastAsia="Arial Unicode MS"/>
          <w:b w:val="0"/>
          <w:sz w:val="28"/>
          <w:szCs w:val="28"/>
        </w:rPr>
        <w:tab/>
      </w:r>
      <w:r w:rsidRPr="003464F4">
        <w:rPr>
          <w:rStyle w:val="2105pt0ptExact"/>
          <w:rFonts w:eastAsia="Arial Unicode MS"/>
          <w:b w:val="0"/>
          <w:sz w:val="28"/>
          <w:szCs w:val="28"/>
        </w:rPr>
        <w:tab/>
      </w:r>
      <w:r w:rsidRPr="003464F4">
        <w:rPr>
          <w:rStyle w:val="2Exact0"/>
          <w:sz w:val="28"/>
          <w:szCs w:val="28"/>
        </w:rPr>
        <w:t xml:space="preserve">Ария </w:t>
      </w:r>
      <w:r w:rsidRPr="003464F4">
        <w:rPr>
          <w:rStyle w:val="2Exact0"/>
          <w:sz w:val="28"/>
          <w:szCs w:val="28"/>
          <w:lang w:val="en-US" w:eastAsia="en-US" w:bidi="en-US"/>
        </w:rPr>
        <w:t>g</w:t>
      </w:r>
      <w:r w:rsidRPr="003464F4">
        <w:rPr>
          <w:rStyle w:val="2Exact0"/>
          <w:sz w:val="28"/>
          <w:szCs w:val="28"/>
          <w:lang w:eastAsia="en-US" w:bidi="en-US"/>
        </w:rPr>
        <w:t>-</w:t>
      </w:r>
      <w:r w:rsidRPr="003464F4">
        <w:rPr>
          <w:rStyle w:val="2Exact0"/>
          <w:sz w:val="28"/>
          <w:szCs w:val="28"/>
          <w:shd w:val="clear" w:color="auto" w:fill="80FFFF"/>
          <w:lang w:val="en-US" w:eastAsia="en-US" w:bidi="en-US"/>
        </w:rPr>
        <w:t>m</w:t>
      </w:r>
      <w:r w:rsidRPr="003464F4">
        <w:rPr>
          <w:rStyle w:val="2Exact0"/>
          <w:sz w:val="28"/>
          <w:szCs w:val="28"/>
          <w:lang w:val="en-US" w:eastAsia="en-US" w:bidi="en-US"/>
        </w:rPr>
        <w:t>o</w:t>
      </w:r>
      <w:r w:rsidRPr="003464F4">
        <w:rPr>
          <w:rStyle w:val="2Exact0"/>
          <w:sz w:val="28"/>
          <w:szCs w:val="28"/>
          <w:shd w:val="clear" w:color="auto" w:fill="80FFFF"/>
          <w:lang w:val="en-US" w:eastAsia="en-US" w:bidi="en-US"/>
        </w:rPr>
        <w:t>ll</w:t>
      </w:r>
      <w:r w:rsidRPr="003464F4">
        <w:rPr>
          <w:rStyle w:val="2Exact0"/>
          <w:sz w:val="28"/>
          <w:szCs w:val="28"/>
          <w:lang w:eastAsia="en-US" w:bidi="en-US"/>
        </w:rPr>
        <w:t>.</w:t>
      </w:r>
      <w:r w:rsidRPr="003464F4">
        <w:rPr>
          <w:rStyle w:val="2Exact0"/>
          <w:sz w:val="28"/>
          <w:szCs w:val="28"/>
          <w:lang w:eastAsia="en-US" w:bidi="en-US"/>
        </w:rPr>
        <w:br/>
      </w:r>
      <w:proofErr w:type="spellStart"/>
      <w:r w:rsidRPr="003464F4">
        <w:rPr>
          <w:rStyle w:val="2Exact0"/>
          <w:sz w:val="28"/>
          <w:szCs w:val="28"/>
        </w:rPr>
        <w:t>Щуровский</w:t>
      </w:r>
      <w:proofErr w:type="spellEnd"/>
      <w:r w:rsidRPr="003464F4">
        <w:rPr>
          <w:rStyle w:val="2Exact0"/>
          <w:sz w:val="28"/>
          <w:szCs w:val="28"/>
        </w:rPr>
        <w:t xml:space="preserve"> </w:t>
      </w:r>
      <w:proofErr w:type="gramStart"/>
      <w:r w:rsidRPr="003464F4">
        <w:rPr>
          <w:rStyle w:val="2Exact0"/>
          <w:sz w:val="28"/>
          <w:szCs w:val="28"/>
        </w:rPr>
        <w:t>Ю</w:t>
      </w:r>
      <w:proofErr w:type="gramEnd"/>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Песня.</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Гедике</w:t>
      </w:r>
      <w:proofErr w:type="spellEnd"/>
      <w:r w:rsidRPr="003464F4">
        <w:rPr>
          <w:rStyle w:val="2Exact0"/>
          <w:sz w:val="28"/>
          <w:szCs w:val="28"/>
        </w:rPr>
        <w:t xml:space="preserve"> А.</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 xml:space="preserve">Инвенция </w:t>
      </w:r>
      <w:r w:rsidRPr="003464F4">
        <w:rPr>
          <w:rStyle w:val="2Exact0"/>
          <w:sz w:val="28"/>
          <w:szCs w:val="28"/>
          <w:lang w:val="en-US" w:eastAsia="en-US" w:bidi="en-US"/>
        </w:rPr>
        <w:t>F</w:t>
      </w:r>
      <w:r w:rsidRPr="003464F4">
        <w:rPr>
          <w:rStyle w:val="2Exact0"/>
          <w:sz w:val="28"/>
          <w:szCs w:val="28"/>
          <w:lang w:eastAsia="en-US" w:bidi="en-US"/>
        </w:rPr>
        <w:t>-</w:t>
      </w:r>
      <w:proofErr w:type="spellStart"/>
      <w:r w:rsidRPr="003464F4">
        <w:rPr>
          <w:rStyle w:val="2Exact0"/>
          <w:sz w:val="28"/>
          <w:szCs w:val="28"/>
          <w:lang w:val="en-US" w:eastAsia="en-US" w:bidi="en-US"/>
        </w:rPr>
        <w:t>dur</w:t>
      </w:r>
      <w:proofErr w:type="spellEnd"/>
      <w:r w:rsidRPr="003464F4">
        <w:rPr>
          <w:rStyle w:val="2Exact0"/>
          <w:sz w:val="28"/>
          <w:szCs w:val="28"/>
          <w:lang w:eastAsia="en-US" w:bidi="en-US"/>
        </w:rPr>
        <w:t>.</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Ц</w:t>
      </w:r>
      <w:r w:rsidRPr="003464F4">
        <w:rPr>
          <w:rStyle w:val="2Exact0"/>
          <w:sz w:val="28"/>
          <w:szCs w:val="28"/>
          <w:shd w:val="clear" w:color="auto" w:fill="80FFFF"/>
        </w:rPr>
        <w:t>ип</w:t>
      </w:r>
      <w:r w:rsidRPr="003464F4">
        <w:rPr>
          <w:rStyle w:val="2Exact0"/>
          <w:sz w:val="28"/>
          <w:szCs w:val="28"/>
        </w:rPr>
        <w:t>олли</w:t>
      </w:r>
      <w:proofErr w:type="spellEnd"/>
      <w:r w:rsidRPr="003464F4">
        <w:rPr>
          <w:rStyle w:val="2Exact0"/>
          <w:sz w:val="28"/>
          <w:szCs w:val="28"/>
        </w:rPr>
        <w:t xml:space="preserve">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proofErr w:type="spellStart"/>
      <w:r w:rsidRPr="003464F4">
        <w:rPr>
          <w:rStyle w:val="2Exact0"/>
          <w:sz w:val="28"/>
          <w:szCs w:val="28"/>
        </w:rPr>
        <w:t>Фугетта</w:t>
      </w:r>
      <w:proofErr w:type="spellEnd"/>
      <w:r w:rsidRPr="003464F4">
        <w:rPr>
          <w:rStyle w:val="2Exact0"/>
          <w:sz w:val="28"/>
          <w:szCs w:val="28"/>
        </w:rPr>
        <w:t>.</w:t>
      </w:r>
    </w:p>
    <w:p w:rsidR="000B4CFC" w:rsidRPr="003464F4" w:rsidRDefault="000B4CFC" w:rsidP="000F0528">
      <w:pPr>
        <w:rPr>
          <w:rFonts w:ascii="Times New Roman" w:hAnsi="Times New Roman" w:cs="Times New Roman"/>
          <w:sz w:val="28"/>
          <w:szCs w:val="28"/>
        </w:rPr>
      </w:pPr>
      <w:proofErr w:type="spellStart"/>
      <w:r w:rsidRPr="003464F4">
        <w:rPr>
          <w:rStyle w:val="2Exact1"/>
          <w:b w:val="0"/>
          <w:sz w:val="28"/>
          <w:szCs w:val="28"/>
        </w:rPr>
        <w:t>Нейзи</w:t>
      </w:r>
      <w:r w:rsidRPr="003464F4">
        <w:rPr>
          <w:rStyle w:val="2Exact1"/>
          <w:b w:val="0"/>
          <w:sz w:val="28"/>
          <w:szCs w:val="28"/>
          <w:shd w:val="clear" w:color="auto" w:fill="80FFFF"/>
        </w:rPr>
        <w:t>д</w:t>
      </w:r>
      <w:r w:rsidRPr="003464F4">
        <w:rPr>
          <w:rStyle w:val="2Exact1"/>
          <w:b w:val="0"/>
          <w:sz w:val="28"/>
          <w:szCs w:val="28"/>
        </w:rPr>
        <w:t>лер</w:t>
      </w:r>
      <w:proofErr w:type="spellEnd"/>
      <w:r w:rsidRPr="003464F4">
        <w:rPr>
          <w:rStyle w:val="2Exact1"/>
          <w:b w:val="0"/>
          <w:sz w:val="28"/>
          <w:szCs w:val="28"/>
        </w:rPr>
        <w:t xml:space="preserve"> Г.</w:t>
      </w:r>
      <w:r w:rsidRPr="003464F4">
        <w:rPr>
          <w:rStyle w:val="2Exact1"/>
          <w:b w:val="0"/>
          <w:sz w:val="28"/>
          <w:szCs w:val="28"/>
        </w:rPr>
        <w:tab/>
      </w:r>
      <w:r w:rsidRPr="003464F4">
        <w:rPr>
          <w:rStyle w:val="2Exact1"/>
          <w:b w:val="0"/>
          <w:sz w:val="28"/>
          <w:szCs w:val="28"/>
        </w:rPr>
        <w:tab/>
      </w:r>
      <w:r w:rsidRPr="003464F4">
        <w:rPr>
          <w:rStyle w:val="2Exact1"/>
          <w:b w:val="0"/>
          <w:sz w:val="28"/>
          <w:szCs w:val="28"/>
        </w:rPr>
        <w:tab/>
      </w:r>
      <w:r w:rsidRPr="003464F4">
        <w:rPr>
          <w:rStyle w:val="2Exact1"/>
          <w:b w:val="0"/>
          <w:sz w:val="28"/>
          <w:szCs w:val="28"/>
        </w:rPr>
        <w:tab/>
      </w:r>
      <w:r w:rsidRPr="003464F4">
        <w:rPr>
          <w:rStyle w:val="2Exact1"/>
          <w:b w:val="0"/>
          <w:sz w:val="28"/>
          <w:szCs w:val="28"/>
        </w:rPr>
        <w:tab/>
      </w:r>
      <w:proofErr w:type="spellStart"/>
      <w:r w:rsidRPr="003464F4">
        <w:rPr>
          <w:rStyle w:val="2Exact0"/>
          <w:sz w:val="28"/>
          <w:szCs w:val="28"/>
        </w:rPr>
        <w:t>Падуана</w:t>
      </w:r>
      <w:proofErr w:type="spellEnd"/>
      <w:r w:rsidRPr="003464F4">
        <w:rPr>
          <w:rStyle w:val="2Exact0"/>
          <w:sz w:val="28"/>
          <w:szCs w:val="28"/>
        </w:rPr>
        <w:t>.</w:t>
      </w:r>
    </w:p>
    <w:p w:rsidR="000B4CFC" w:rsidRPr="003464F4" w:rsidRDefault="000B4CFC" w:rsidP="000F0528">
      <w:pPr>
        <w:rPr>
          <w:rFonts w:ascii="Times New Roman" w:hAnsi="Times New Roman" w:cs="Times New Roman"/>
          <w:sz w:val="28"/>
          <w:szCs w:val="28"/>
        </w:rPr>
      </w:pPr>
      <w:r w:rsidRPr="003464F4">
        <w:rPr>
          <w:rStyle w:val="2Exact1"/>
          <w:b w:val="0"/>
          <w:sz w:val="28"/>
          <w:szCs w:val="28"/>
        </w:rPr>
        <w:t>Гендель</w:t>
      </w:r>
      <w:r w:rsidRPr="003464F4">
        <w:rPr>
          <w:rStyle w:val="2Exact1"/>
          <w:b w:val="0"/>
          <w:sz w:val="28"/>
          <w:szCs w:val="28"/>
          <w:shd w:val="clear" w:color="auto" w:fill="80FFFF"/>
        </w:rPr>
        <w:t xml:space="preserve"> </w:t>
      </w:r>
      <w:r w:rsidRPr="003464F4">
        <w:rPr>
          <w:rStyle w:val="2Exact1"/>
          <w:b w:val="0"/>
          <w:sz w:val="28"/>
          <w:szCs w:val="28"/>
        </w:rPr>
        <w:t>Г.Ф.</w:t>
      </w:r>
      <w:r w:rsidRPr="003464F4">
        <w:rPr>
          <w:rStyle w:val="2Exact1"/>
          <w:b w:val="0"/>
          <w:sz w:val="28"/>
          <w:szCs w:val="28"/>
        </w:rPr>
        <w:tab/>
      </w:r>
      <w:r w:rsidRPr="003464F4">
        <w:rPr>
          <w:rStyle w:val="2Exact1"/>
          <w:b w:val="0"/>
          <w:sz w:val="28"/>
          <w:szCs w:val="28"/>
        </w:rPr>
        <w:tab/>
      </w:r>
      <w:r w:rsidRPr="003464F4">
        <w:rPr>
          <w:rStyle w:val="2Exact1"/>
          <w:b w:val="0"/>
          <w:sz w:val="28"/>
          <w:szCs w:val="28"/>
        </w:rPr>
        <w:tab/>
      </w:r>
      <w:r w:rsidRPr="003464F4">
        <w:rPr>
          <w:rStyle w:val="2Exact1"/>
          <w:b w:val="0"/>
          <w:sz w:val="28"/>
          <w:szCs w:val="28"/>
        </w:rPr>
        <w:tab/>
      </w:r>
      <w:r w:rsidRPr="003464F4">
        <w:rPr>
          <w:rStyle w:val="2Exact1"/>
          <w:b w:val="0"/>
          <w:sz w:val="28"/>
          <w:szCs w:val="28"/>
        </w:rPr>
        <w:tab/>
      </w:r>
      <w:r w:rsidRPr="003464F4">
        <w:rPr>
          <w:rStyle w:val="2Exact0"/>
          <w:sz w:val="28"/>
          <w:szCs w:val="28"/>
        </w:rPr>
        <w:t xml:space="preserve">Фуга </w:t>
      </w:r>
      <w:r w:rsidRPr="003464F4">
        <w:rPr>
          <w:rStyle w:val="2Exact0"/>
          <w:sz w:val="28"/>
          <w:szCs w:val="28"/>
          <w:lang w:val="en-US" w:eastAsia="en-US" w:bidi="en-US"/>
        </w:rPr>
        <w:t>H</w:t>
      </w:r>
      <w:r w:rsidRPr="003464F4">
        <w:rPr>
          <w:rStyle w:val="2Exact0"/>
          <w:sz w:val="28"/>
          <w:szCs w:val="28"/>
          <w:shd w:val="clear" w:color="auto" w:fill="80FFFF"/>
          <w:lang w:eastAsia="en-US" w:bidi="en-US"/>
        </w:rPr>
        <w:t>-</w:t>
      </w:r>
      <w:proofErr w:type="spellStart"/>
      <w:r w:rsidRPr="003464F4">
        <w:rPr>
          <w:rStyle w:val="2Exact0"/>
          <w:sz w:val="28"/>
          <w:szCs w:val="28"/>
          <w:lang w:val="en-US" w:eastAsia="en-US" w:bidi="en-US"/>
        </w:rPr>
        <w:t>du</w:t>
      </w:r>
      <w:r w:rsidRPr="003464F4">
        <w:rPr>
          <w:rStyle w:val="2Exact0"/>
          <w:sz w:val="28"/>
          <w:szCs w:val="28"/>
          <w:shd w:val="clear" w:color="auto" w:fill="80FFFF"/>
          <w:lang w:val="en-US" w:eastAsia="en-US" w:bidi="en-US"/>
        </w:rPr>
        <w:t>r</w:t>
      </w:r>
      <w:proofErr w:type="spellEnd"/>
      <w:r w:rsidRPr="003464F4">
        <w:rPr>
          <w:rStyle w:val="2Exact0"/>
          <w:sz w:val="28"/>
          <w:szCs w:val="28"/>
          <w:lang w:eastAsia="en-US" w:bidi="en-US"/>
        </w:rPr>
        <w:t>.</w:t>
      </w:r>
      <w:r w:rsidRPr="003464F4">
        <w:rPr>
          <w:rStyle w:val="2Exact0"/>
          <w:sz w:val="28"/>
          <w:szCs w:val="28"/>
          <w:lang w:eastAsia="en-US" w:bidi="en-US"/>
        </w:rPr>
        <w:br/>
      </w:r>
      <w:r w:rsidRPr="003464F4">
        <w:rPr>
          <w:rStyle w:val="2Exact0"/>
          <w:sz w:val="28"/>
          <w:szCs w:val="28"/>
        </w:rPr>
        <w:t xml:space="preserve">Кальмар Л </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t xml:space="preserve">Сарабанда </w:t>
      </w:r>
      <w:r w:rsidRPr="003464F4">
        <w:rPr>
          <w:rStyle w:val="2Exact0"/>
          <w:sz w:val="28"/>
          <w:szCs w:val="28"/>
          <w:lang w:val="en-US" w:eastAsia="en-US" w:bidi="en-US"/>
        </w:rPr>
        <w:t>G</w:t>
      </w:r>
      <w:r w:rsidRPr="003464F4">
        <w:rPr>
          <w:rStyle w:val="2Exact0"/>
          <w:sz w:val="28"/>
          <w:szCs w:val="28"/>
          <w:lang w:eastAsia="en-US" w:bidi="en-US"/>
        </w:rPr>
        <w:t>-</w:t>
      </w:r>
      <w:proofErr w:type="spellStart"/>
      <w:r w:rsidRPr="003464F4">
        <w:rPr>
          <w:rStyle w:val="2Exact0"/>
          <w:sz w:val="28"/>
          <w:szCs w:val="28"/>
          <w:lang w:val="en-US" w:eastAsia="en-US" w:bidi="en-US"/>
        </w:rPr>
        <w:t>du</w:t>
      </w:r>
      <w:r w:rsidRPr="003464F4">
        <w:rPr>
          <w:rStyle w:val="2Exact0"/>
          <w:sz w:val="28"/>
          <w:szCs w:val="28"/>
          <w:shd w:val="clear" w:color="auto" w:fill="80FFFF"/>
          <w:lang w:val="en-US" w:eastAsia="en-US" w:bidi="en-US"/>
        </w:rPr>
        <w:t>r</w:t>
      </w:r>
      <w:proofErr w:type="spellEnd"/>
      <w:r w:rsidRPr="003464F4">
        <w:rPr>
          <w:rStyle w:val="2Exact0"/>
          <w:sz w:val="28"/>
          <w:szCs w:val="28"/>
          <w:lang w:eastAsia="en-US" w:bidi="en-US"/>
        </w:rPr>
        <w:t>.</w:t>
      </w:r>
      <w:r w:rsidRPr="003464F4">
        <w:rPr>
          <w:rStyle w:val="2Exact0"/>
          <w:sz w:val="28"/>
          <w:szCs w:val="28"/>
          <w:lang w:eastAsia="en-US" w:bidi="en-US"/>
        </w:rPr>
        <w:br/>
      </w:r>
      <w:r w:rsidRPr="003464F4">
        <w:rPr>
          <w:rStyle w:val="2Exact0"/>
          <w:sz w:val="28"/>
          <w:szCs w:val="28"/>
        </w:rPr>
        <w:t xml:space="preserve">                                                  </w:t>
      </w:r>
      <w:r w:rsidR="000F0528">
        <w:rPr>
          <w:rStyle w:val="2Exact0"/>
          <w:sz w:val="28"/>
          <w:szCs w:val="28"/>
        </w:rPr>
        <w:t xml:space="preserve">                     </w:t>
      </w:r>
      <w:r w:rsidRPr="003464F4">
        <w:rPr>
          <w:rStyle w:val="2Exact0"/>
          <w:sz w:val="28"/>
          <w:szCs w:val="28"/>
        </w:rPr>
        <w:t xml:space="preserve"> Жига </w:t>
      </w:r>
      <w:r w:rsidRPr="003464F4">
        <w:rPr>
          <w:rStyle w:val="2Exact0"/>
          <w:sz w:val="28"/>
          <w:szCs w:val="28"/>
          <w:lang w:val="en-US" w:eastAsia="en-US" w:bidi="en-US"/>
        </w:rPr>
        <w:t>C</w:t>
      </w:r>
      <w:r w:rsidRPr="003464F4">
        <w:rPr>
          <w:rStyle w:val="2Exact0"/>
          <w:sz w:val="28"/>
          <w:szCs w:val="28"/>
          <w:shd w:val="clear" w:color="auto" w:fill="80FFFF"/>
          <w:lang w:eastAsia="en-US" w:bidi="en-US"/>
        </w:rPr>
        <w:t>-</w:t>
      </w:r>
      <w:proofErr w:type="spellStart"/>
      <w:r w:rsidRPr="003464F4">
        <w:rPr>
          <w:rStyle w:val="2Exact0"/>
          <w:sz w:val="28"/>
          <w:szCs w:val="28"/>
          <w:lang w:val="en-US" w:eastAsia="en-US" w:bidi="en-US"/>
        </w:rPr>
        <w:t>du</w:t>
      </w:r>
      <w:r w:rsidRPr="003464F4">
        <w:rPr>
          <w:rStyle w:val="2Exact0"/>
          <w:sz w:val="28"/>
          <w:szCs w:val="28"/>
          <w:shd w:val="clear" w:color="auto" w:fill="80FFFF"/>
          <w:lang w:val="en-US" w:eastAsia="en-US" w:bidi="en-US"/>
        </w:rPr>
        <w:t>r</w:t>
      </w:r>
      <w:proofErr w:type="spellEnd"/>
      <w:r w:rsidRPr="003464F4">
        <w:rPr>
          <w:rStyle w:val="2Exact0"/>
          <w:sz w:val="28"/>
          <w:szCs w:val="28"/>
          <w:lang w:eastAsia="en-US" w:bidi="en-US"/>
        </w:rPr>
        <w:t>.</w:t>
      </w:r>
    </w:p>
    <w:p w:rsidR="000B4CFC" w:rsidRPr="003464F4" w:rsidRDefault="000B4CFC" w:rsidP="003464F4">
      <w:pPr>
        <w:pStyle w:val="73"/>
        <w:shd w:val="clear" w:color="auto" w:fill="auto"/>
        <w:spacing w:before="0" w:after="0" w:line="240" w:lineRule="exact"/>
        <w:ind w:firstLine="0"/>
        <w:rPr>
          <w:sz w:val="28"/>
          <w:szCs w:val="28"/>
        </w:rPr>
      </w:pPr>
    </w:p>
    <w:p w:rsidR="000B4CFC" w:rsidRPr="003464F4" w:rsidRDefault="000B4CFC" w:rsidP="003464F4">
      <w:pPr>
        <w:pStyle w:val="73"/>
        <w:shd w:val="clear" w:color="auto" w:fill="auto"/>
        <w:spacing w:before="0" w:after="0" w:line="278" w:lineRule="exact"/>
        <w:ind w:right="5260" w:firstLine="0"/>
        <w:rPr>
          <w:rStyle w:val="70pt"/>
          <w:rFonts w:eastAsia="Arial Unicode MS"/>
          <w:i/>
          <w:sz w:val="28"/>
          <w:szCs w:val="28"/>
        </w:rPr>
      </w:pPr>
      <w:r w:rsidRPr="003464F4">
        <w:rPr>
          <w:i w:val="0"/>
          <w:sz w:val="28"/>
          <w:szCs w:val="28"/>
        </w:rPr>
        <w:t>Бах И.С</w:t>
      </w:r>
      <w:r w:rsidRPr="003464F4">
        <w:rPr>
          <w:i w:val="0"/>
          <w:sz w:val="28"/>
          <w:szCs w:val="28"/>
          <w:shd w:val="clear" w:color="auto" w:fill="80FFFF"/>
        </w:rPr>
        <w:t>. "Н</w:t>
      </w:r>
      <w:r w:rsidRPr="003464F4">
        <w:rPr>
          <w:i w:val="0"/>
          <w:sz w:val="28"/>
          <w:szCs w:val="28"/>
        </w:rPr>
        <w:t>отная тетрадь А.М.</w:t>
      </w:r>
      <w:r w:rsidR="000F0528">
        <w:rPr>
          <w:i w:val="0"/>
          <w:sz w:val="28"/>
          <w:szCs w:val="28"/>
        </w:rPr>
        <w:t xml:space="preserve">   </w:t>
      </w:r>
      <w:r w:rsidRPr="003464F4">
        <w:rPr>
          <w:i w:val="0"/>
          <w:sz w:val="28"/>
          <w:szCs w:val="28"/>
        </w:rPr>
        <w:t>Бах</w:t>
      </w:r>
      <w:r w:rsidRPr="003464F4">
        <w:rPr>
          <w:i w:val="0"/>
          <w:sz w:val="28"/>
          <w:szCs w:val="28"/>
          <w:shd w:val="clear" w:color="auto" w:fill="80FFFF"/>
        </w:rPr>
        <w:t>".</w:t>
      </w:r>
      <w:r w:rsidRPr="003464F4">
        <w:rPr>
          <w:i w:val="0"/>
          <w:sz w:val="28"/>
          <w:szCs w:val="28"/>
          <w:shd w:val="clear" w:color="auto" w:fill="80FFFF"/>
        </w:rPr>
        <w:br/>
      </w:r>
    </w:p>
    <w:p w:rsidR="000B4CFC" w:rsidRPr="003464F4" w:rsidRDefault="000B4CFC" w:rsidP="003464F4">
      <w:pPr>
        <w:pStyle w:val="73"/>
        <w:shd w:val="clear" w:color="auto" w:fill="auto"/>
        <w:spacing w:before="0" w:after="0" w:line="278" w:lineRule="exact"/>
        <w:ind w:right="5260" w:firstLine="0"/>
        <w:rPr>
          <w:sz w:val="28"/>
          <w:szCs w:val="28"/>
        </w:rPr>
      </w:pPr>
      <w:r w:rsidRPr="003464F4">
        <w:rPr>
          <w:rStyle w:val="70pt"/>
          <w:rFonts w:eastAsia="Arial Unicode MS"/>
          <w:sz w:val="28"/>
          <w:szCs w:val="28"/>
        </w:rPr>
        <w:t xml:space="preserve">Ария </w:t>
      </w:r>
      <w:r w:rsidRPr="003464F4">
        <w:rPr>
          <w:rStyle w:val="70pt"/>
          <w:rFonts w:eastAsia="Arial Unicode MS"/>
          <w:sz w:val="28"/>
          <w:szCs w:val="28"/>
          <w:lang w:val="en-US" w:eastAsia="en-US" w:bidi="en-US"/>
        </w:rPr>
        <w:t>g</w:t>
      </w:r>
      <w:r w:rsidRPr="003464F4">
        <w:rPr>
          <w:rStyle w:val="70pt"/>
          <w:rFonts w:eastAsia="Arial Unicode MS"/>
          <w:sz w:val="28"/>
          <w:szCs w:val="28"/>
          <w:lang w:eastAsia="en-US" w:bidi="en-US"/>
        </w:rPr>
        <w:t>-</w:t>
      </w:r>
      <w:r w:rsidRPr="003464F4">
        <w:rPr>
          <w:rStyle w:val="70pt"/>
          <w:rFonts w:eastAsia="Arial Unicode MS"/>
          <w:sz w:val="28"/>
          <w:szCs w:val="28"/>
          <w:lang w:val="en-US" w:eastAsia="en-US" w:bidi="en-US"/>
        </w:rPr>
        <w:t>moll</w:t>
      </w:r>
      <w:r w:rsidRPr="003464F4">
        <w:rPr>
          <w:rStyle w:val="70pt"/>
          <w:rFonts w:eastAsia="Arial Unicode MS"/>
          <w:sz w:val="28"/>
          <w:szCs w:val="28"/>
          <w:lang w:eastAsia="en-US" w:bidi="en-US"/>
        </w:rPr>
        <w:t>.</w:t>
      </w:r>
    </w:p>
    <w:p w:rsidR="000B4CFC" w:rsidRPr="003464F4" w:rsidRDefault="000B4CFC" w:rsidP="003464F4">
      <w:pPr>
        <w:spacing w:line="278" w:lineRule="exact"/>
        <w:jc w:val="both"/>
        <w:rPr>
          <w:rFonts w:ascii="Times New Roman" w:hAnsi="Times New Roman" w:cs="Times New Roman"/>
          <w:sz w:val="28"/>
          <w:szCs w:val="28"/>
        </w:rPr>
      </w:pPr>
      <w:r w:rsidRPr="003464F4">
        <w:rPr>
          <w:rFonts w:ascii="Times New Roman" w:hAnsi="Times New Roman" w:cs="Times New Roman"/>
          <w:sz w:val="28"/>
          <w:szCs w:val="28"/>
        </w:rPr>
        <w:t xml:space="preserve">Полонез </w:t>
      </w:r>
      <w:r w:rsidRPr="003464F4">
        <w:rPr>
          <w:rFonts w:ascii="Times New Roman" w:hAnsi="Times New Roman" w:cs="Times New Roman"/>
          <w:sz w:val="28"/>
          <w:szCs w:val="28"/>
          <w:lang w:val="en-US" w:eastAsia="en-US" w:bidi="en-US"/>
        </w:rPr>
        <w:t>g</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moll</w:t>
      </w:r>
      <w:r w:rsidRPr="003464F4">
        <w:rPr>
          <w:rFonts w:ascii="Times New Roman" w:hAnsi="Times New Roman" w:cs="Times New Roman"/>
          <w:sz w:val="28"/>
          <w:szCs w:val="28"/>
          <w:lang w:eastAsia="en-US" w:bidi="en-US"/>
        </w:rPr>
        <w:t>.</w:t>
      </w:r>
    </w:p>
    <w:p w:rsidR="000B4CFC" w:rsidRPr="003464F4" w:rsidRDefault="000B4CFC" w:rsidP="000F0528">
      <w:pPr>
        <w:spacing w:after="267"/>
        <w:rPr>
          <w:rFonts w:ascii="Times New Roman" w:hAnsi="Times New Roman" w:cs="Times New Roman"/>
          <w:sz w:val="28"/>
          <w:szCs w:val="28"/>
        </w:rPr>
      </w:pPr>
      <w:r w:rsidRPr="003464F4">
        <w:rPr>
          <w:rFonts w:ascii="Times New Roman" w:hAnsi="Times New Roman" w:cs="Times New Roman"/>
          <w:sz w:val="28"/>
          <w:szCs w:val="28"/>
        </w:rPr>
        <w:t xml:space="preserve">Менуэт </w:t>
      </w:r>
      <w:r w:rsidRPr="003464F4">
        <w:rPr>
          <w:rFonts w:ascii="Times New Roman" w:hAnsi="Times New Roman" w:cs="Times New Roman"/>
          <w:sz w:val="28"/>
          <w:szCs w:val="28"/>
          <w:lang w:val="en-US" w:eastAsia="en-US" w:bidi="en-US"/>
        </w:rPr>
        <w:t>g</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moll</w:t>
      </w:r>
      <w:r w:rsidRPr="003464F4">
        <w:rPr>
          <w:rFonts w:ascii="Times New Roman" w:hAnsi="Times New Roman" w:cs="Times New Roman"/>
          <w:sz w:val="28"/>
          <w:szCs w:val="28"/>
          <w:lang w:eastAsia="en-US" w:bidi="en-US"/>
        </w:rPr>
        <w:t>.</w:t>
      </w:r>
    </w:p>
    <w:p w:rsidR="000B4CFC" w:rsidRPr="003464F4" w:rsidRDefault="000B4CFC" w:rsidP="000F0528">
      <w:pPr>
        <w:pStyle w:val="64"/>
        <w:shd w:val="clear" w:color="auto" w:fill="auto"/>
        <w:spacing w:before="0" w:after="0" w:line="240" w:lineRule="exact"/>
        <w:ind w:firstLine="0"/>
        <w:jc w:val="left"/>
        <w:rPr>
          <w:rStyle w:val="6Exact"/>
          <w:b/>
          <w:bCs/>
          <w:color w:val="FF0000"/>
          <w:sz w:val="28"/>
          <w:szCs w:val="28"/>
        </w:rPr>
      </w:pPr>
      <w:r w:rsidRPr="003464F4">
        <w:rPr>
          <w:rStyle w:val="20pt"/>
          <w:rFonts w:eastAsia="Arial Unicode MS"/>
          <w:b/>
          <w:i w:val="0"/>
          <w:sz w:val="28"/>
          <w:szCs w:val="28"/>
        </w:rPr>
        <w:t>Бах И. С</w:t>
      </w:r>
      <w:proofErr w:type="gramStart"/>
      <w:r w:rsidR="000F0528">
        <w:rPr>
          <w:rStyle w:val="20pt"/>
          <w:rFonts w:eastAsia="Arial Unicode MS"/>
          <w:b/>
          <w:i w:val="0"/>
          <w:sz w:val="28"/>
          <w:szCs w:val="28"/>
        </w:rPr>
        <w:t xml:space="preserve"> </w:t>
      </w:r>
      <w:r w:rsidRPr="003464F4">
        <w:rPr>
          <w:rStyle w:val="20pt"/>
          <w:rFonts w:eastAsia="Arial Unicode MS"/>
          <w:b/>
          <w:i w:val="0"/>
          <w:sz w:val="28"/>
          <w:szCs w:val="28"/>
          <w:shd w:val="clear" w:color="auto" w:fill="80FFFF"/>
        </w:rPr>
        <w:t>.</w:t>
      </w:r>
      <w:proofErr w:type="gramEnd"/>
      <w:r w:rsidR="000F0528">
        <w:rPr>
          <w:rStyle w:val="20pt"/>
          <w:rFonts w:eastAsia="Arial Unicode MS"/>
          <w:b/>
          <w:i w:val="0"/>
          <w:sz w:val="28"/>
          <w:szCs w:val="28"/>
          <w:shd w:val="clear" w:color="auto" w:fill="80FFFF"/>
        </w:rPr>
        <w:t xml:space="preserve"> </w:t>
      </w:r>
      <w:r w:rsidRPr="003464F4">
        <w:rPr>
          <w:rStyle w:val="20pt"/>
          <w:rFonts w:eastAsia="Arial Unicode MS"/>
          <w:b/>
          <w:i w:val="0"/>
          <w:sz w:val="28"/>
          <w:szCs w:val="28"/>
          <w:shd w:val="clear" w:color="auto" w:fill="80FFFF"/>
        </w:rPr>
        <w:t>"М</w:t>
      </w:r>
      <w:r w:rsidRPr="003464F4">
        <w:rPr>
          <w:rStyle w:val="20pt"/>
          <w:rFonts w:eastAsia="Arial Unicode MS"/>
          <w:b/>
          <w:i w:val="0"/>
          <w:sz w:val="28"/>
          <w:szCs w:val="28"/>
        </w:rPr>
        <w:t>аленькие прелюдии ".</w:t>
      </w:r>
      <w:r w:rsidRPr="003464F4">
        <w:rPr>
          <w:rStyle w:val="20pt"/>
          <w:rFonts w:eastAsia="Arial Unicode MS"/>
          <w:b/>
          <w:i w:val="0"/>
          <w:sz w:val="28"/>
          <w:szCs w:val="28"/>
        </w:rPr>
        <w:br/>
      </w:r>
      <w:r w:rsidRPr="003464F4">
        <w:rPr>
          <w:b w:val="0"/>
          <w:sz w:val="28"/>
          <w:szCs w:val="28"/>
        </w:rPr>
        <w:t>Маленькая прелюдия</w:t>
      </w:r>
      <w:r w:rsidR="000F0528">
        <w:rPr>
          <w:b w:val="0"/>
          <w:sz w:val="28"/>
          <w:szCs w:val="28"/>
        </w:rPr>
        <w:t xml:space="preserve"> </w:t>
      </w:r>
      <w:r w:rsidRPr="003464F4">
        <w:rPr>
          <w:b w:val="0"/>
          <w:sz w:val="28"/>
          <w:szCs w:val="28"/>
        </w:rPr>
        <w:t xml:space="preserve"> </w:t>
      </w:r>
      <w:r w:rsidRPr="003464F4">
        <w:rPr>
          <w:b w:val="0"/>
          <w:sz w:val="28"/>
          <w:szCs w:val="28"/>
          <w:shd w:val="clear" w:color="auto" w:fill="80FFFF"/>
          <w:lang w:val="en-US" w:bidi="en-US"/>
        </w:rPr>
        <w:t>C</w:t>
      </w:r>
      <w:r w:rsidRPr="003464F4">
        <w:rPr>
          <w:b w:val="0"/>
          <w:sz w:val="28"/>
          <w:szCs w:val="28"/>
          <w:lang w:bidi="en-US"/>
        </w:rPr>
        <w:t>-</w:t>
      </w:r>
      <w:proofErr w:type="spellStart"/>
      <w:r w:rsidRPr="003464F4">
        <w:rPr>
          <w:b w:val="0"/>
          <w:sz w:val="28"/>
          <w:szCs w:val="28"/>
          <w:shd w:val="clear" w:color="auto" w:fill="80FFFF"/>
          <w:lang w:val="en-US" w:bidi="en-US"/>
        </w:rPr>
        <w:t>d</w:t>
      </w:r>
      <w:r w:rsidRPr="003464F4">
        <w:rPr>
          <w:b w:val="0"/>
          <w:sz w:val="28"/>
          <w:szCs w:val="28"/>
          <w:lang w:val="en-US" w:bidi="en-US"/>
        </w:rPr>
        <w:t>u</w:t>
      </w:r>
      <w:r w:rsidRPr="003464F4">
        <w:rPr>
          <w:b w:val="0"/>
          <w:sz w:val="28"/>
          <w:szCs w:val="28"/>
          <w:shd w:val="clear" w:color="auto" w:fill="80FFFF"/>
          <w:lang w:val="en-US" w:bidi="en-US"/>
        </w:rPr>
        <w:t>r</w:t>
      </w:r>
      <w:proofErr w:type="spellEnd"/>
      <w:r w:rsidRPr="003464F4">
        <w:rPr>
          <w:b w:val="0"/>
          <w:sz w:val="28"/>
          <w:szCs w:val="28"/>
          <w:lang w:bidi="en-US"/>
        </w:rPr>
        <w:t>.</w:t>
      </w:r>
      <w:r w:rsidRPr="003464F4">
        <w:rPr>
          <w:b w:val="0"/>
          <w:sz w:val="28"/>
          <w:szCs w:val="28"/>
          <w:lang w:bidi="en-US"/>
        </w:rPr>
        <w:br/>
      </w:r>
      <w:r w:rsidRPr="003464F4">
        <w:rPr>
          <w:b w:val="0"/>
          <w:sz w:val="28"/>
          <w:szCs w:val="28"/>
        </w:rPr>
        <w:t>Маленькая прелюдия</w:t>
      </w:r>
      <w:r w:rsidR="000F0528">
        <w:rPr>
          <w:b w:val="0"/>
          <w:sz w:val="28"/>
          <w:szCs w:val="28"/>
        </w:rPr>
        <w:t xml:space="preserve"> </w:t>
      </w:r>
      <w:r w:rsidRPr="003464F4">
        <w:rPr>
          <w:b w:val="0"/>
          <w:sz w:val="28"/>
          <w:szCs w:val="28"/>
        </w:rPr>
        <w:t xml:space="preserve"> </w:t>
      </w:r>
      <w:r w:rsidRPr="003464F4">
        <w:rPr>
          <w:b w:val="0"/>
          <w:sz w:val="28"/>
          <w:szCs w:val="28"/>
          <w:lang w:val="en-US" w:bidi="en-US"/>
        </w:rPr>
        <w:t>g</w:t>
      </w:r>
      <w:r w:rsidRPr="003464F4">
        <w:rPr>
          <w:b w:val="0"/>
          <w:sz w:val="28"/>
          <w:szCs w:val="28"/>
          <w:lang w:bidi="en-US"/>
        </w:rPr>
        <w:t>-</w:t>
      </w:r>
      <w:r w:rsidRPr="003464F4">
        <w:rPr>
          <w:b w:val="0"/>
          <w:sz w:val="28"/>
          <w:szCs w:val="28"/>
          <w:lang w:val="en-US" w:bidi="en-US"/>
        </w:rPr>
        <w:t>mo</w:t>
      </w:r>
      <w:r w:rsidRPr="003464F4">
        <w:rPr>
          <w:b w:val="0"/>
          <w:sz w:val="28"/>
          <w:szCs w:val="28"/>
          <w:shd w:val="clear" w:color="auto" w:fill="80FFFF"/>
          <w:lang w:val="en-US" w:bidi="en-US"/>
        </w:rPr>
        <w:t>ll</w:t>
      </w:r>
    </w:p>
    <w:p w:rsidR="000B4CFC" w:rsidRPr="003464F4" w:rsidRDefault="000B4CFC" w:rsidP="000F0528">
      <w:pPr>
        <w:pStyle w:val="64"/>
        <w:shd w:val="clear" w:color="auto" w:fill="auto"/>
        <w:spacing w:before="0" w:after="0" w:line="240" w:lineRule="auto"/>
        <w:ind w:firstLine="0"/>
        <w:jc w:val="left"/>
        <w:rPr>
          <w:rStyle w:val="6Exact"/>
          <w:b/>
          <w:bCs/>
          <w:sz w:val="28"/>
          <w:szCs w:val="28"/>
        </w:rPr>
      </w:pPr>
    </w:p>
    <w:p w:rsidR="000B4CFC" w:rsidRPr="003464F4" w:rsidRDefault="000B4CFC" w:rsidP="000F0528">
      <w:pPr>
        <w:pStyle w:val="64"/>
        <w:shd w:val="clear" w:color="auto" w:fill="auto"/>
        <w:spacing w:before="0" w:after="0" w:line="240" w:lineRule="auto"/>
        <w:ind w:firstLine="0"/>
        <w:jc w:val="left"/>
        <w:rPr>
          <w:rStyle w:val="6Exact"/>
          <w:b/>
          <w:bCs/>
          <w:sz w:val="28"/>
          <w:szCs w:val="28"/>
        </w:rPr>
      </w:pPr>
    </w:p>
    <w:p w:rsidR="000B4CFC" w:rsidRPr="003464F4" w:rsidRDefault="000B4CFC" w:rsidP="003464F4">
      <w:pPr>
        <w:pStyle w:val="64"/>
        <w:shd w:val="clear" w:color="auto" w:fill="auto"/>
        <w:spacing w:before="0" w:after="0" w:line="240" w:lineRule="auto"/>
        <w:ind w:firstLine="0"/>
        <w:rPr>
          <w:sz w:val="28"/>
          <w:szCs w:val="28"/>
        </w:rPr>
      </w:pPr>
      <w:r w:rsidRPr="003464F4">
        <w:rPr>
          <w:rStyle w:val="6Exact"/>
          <w:b/>
          <w:bCs/>
          <w:sz w:val="28"/>
          <w:szCs w:val="28"/>
        </w:rPr>
        <w:t>Крупная форма.</w:t>
      </w:r>
    </w:p>
    <w:p w:rsidR="000B4CFC" w:rsidRPr="003464F4" w:rsidRDefault="000B4CFC" w:rsidP="003464F4">
      <w:pPr>
        <w:jc w:val="both"/>
        <w:rPr>
          <w:rStyle w:val="7Exact"/>
          <w:b w:val="0"/>
          <w:bCs w:val="0"/>
          <w:i w:val="0"/>
          <w:iCs w:val="0"/>
          <w:sz w:val="28"/>
          <w:szCs w:val="28"/>
        </w:rPr>
      </w:pPr>
    </w:p>
    <w:p w:rsidR="000B4CFC" w:rsidRPr="003464F4" w:rsidRDefault="000B4CFC" w:rsidP="003464F4">
      <w:pPr>
        <w:pStyle w:val="73"/>
        <w:shd w:val="clear" w:color="auto" w:fill="auto"/>
        <w:spacing w:before="0" w:after="0" w:line="269" w:lineRule="exact"/>
        <w:ind w:firstLine="0"/>
        <w:rPr>
          <w:b w:val="0"/>
          <w:i w:val="0"/>
          <w:sz w:val="28"/>
          <w:szCs w:val="28"/>
        </w:rPr>
      </w:pPr>
      <w:r w:rsidRPr="003464F4">
        <w:rPr>
          <w:rStyle w:val="7Exact"/>
          <w:b/>
          <w:bCs/>
          <w:iCs/>
          <w:sz w:val="28"/>
          <w:szCs w:val="28"/>
        </w:rPr>
        <w:t>Музыка для детей</w:t>
      </w:r>
      <w:r w:rsidRPr="003464F4">
        <w:rPr>
          <w:rStyle w:val="7Exact"/>
          <w:bCs/>
          <w:iCs/>
          <w:sz w:val="28"/>
          <w:szCs w:val="28"/>
        </w:rPr>
        <w:t>:</w:t>
      </w:r>
      <w:r w:rsidRPr="003464F4">
        <w:rPr>
          <w:i w:val="0"/>
          <w:sz w:val="28"/>
          <w:szCs w:val="28"/>
        </w:rPr>
        <w:t xml:space="preserve"> С</w:t>
      </w:r>
      <w:r w:rsidRPr="003464F4">
        <w:rPr>
          <w:i w:val="0"/>
          <w:sz w:val="28"/>
          <w:szCs w:val="28"/>
          <w:shd w:val="clear" w:color="auto" w:fill="80FFFF"/>
        </w:rPr>
        <w:t>ост.</w:t>
      </w:r>
      <w:r w:rsidRPr="003464F4">
        <w:rPr>
          <w:i w:val="0"/>
          <w:sz w:val="28"/>
          <w:szCs w:val="28"/>
        </w:rPr>
        <w:t xml:space="preserve"> </w:t>
      </w:r>
      <w:proofErr w:type="spellStart"/>
      <w:r w:rsidRPr="003464F4">
        <w:rPr>
          <w:i w:val="0"/>
          <w:sz w:val="28"/>
          <w:szCs w:val="28"/>
        </w:rPr>
        <w:t>К.Соколова</w:t>
      </w:r>
      <w:proofErr w:type="spellEnd"/>
      <w:proofErr w:type="gramStart"/>
      <w:r w:rsidRPr="003464F4">
        <w:rPr>
          <w:i w:val="0"/>
          <w:sz w:val="28"/>
          <w:szCs w:val="28"/>
        </w:rPr>
        <w:t>.-</w:t>
      </w:r>
      <w:proofErr w:type="gramEnd"/>
      <w:r w:rsidRPr="003464F4">
        <w:rPr>
          <w:i w:val="0"/>
          <w:sz w:val="28"/>
          <w:szCs w:val="28"/>
        </w:rPr>
        <w:t>(</w:t>
      </w:r>
      <w:proofErr w:type="spellStart"/>
      <w:r w:rsidRPr="003464F4">
        <w:rPr>
          <w:i w:val="0"/>
          <w:sz w:val="28"/>
          <w:szCs w:val="28"/>
        </w:rPr>
        <w:t>разл.изд</w:t>
      </w:r>
      <w:proofErr w:type="spellEnd"/>
      <w:r w:rsidRPr="003464F4">
        <w:rPr>
          <w:i w:val="0"/>
          <w:sz w:val="28"/>
          <w:szCs w:val="28"/>
        </w:rPr>
        <w:t>.)</w:t>
      </w:r>
    </w:p>
    <w:p w:rsidR="000B4CFC" w:rsidRPr="003464F4" w:rsidRDefault="000B4CFC" w:rsidP="003464F4">
      <w:pPr>
        <w:jc w:val="both"/>
        <w:rPr>
          <w:rFonts w:ascii="Times New Roman" w:hAnsi="Times New Roman" w:cs="Times New Roman"/>
          <w:sz w:val="28"/>
          <w:szCs w:val="28"/>
        </w:rPr>
      </w:pPr>
    </w:p>
    <w:p w:rsidR="000B4CFC" w:rsidRPr="003464F4" w:rsidRDefault="000B4CFC" w:rsidP="000F0528">
      <w:pPr>
        <w:pStyle w:val="73"/>
        <w:shd w:val="clear" w:color="auto" w:fill="auto"/>
        <w:spacing w:before="0" w:after="0" w:line="269" w:lineRule="exact"/>
        <w:ind w:firstLine="0"/>
        <w:jc w:val="left"/>
        <w:rPr>
          <w:rStyle w:val="70ptExact"/>
          <w:rFonts w:eastAsia="Arial Unicode MS"/>
          <w:sz w:val="28"/>
          <w:szCs w:val="28"/>
        </w:rPr>
      </w:pPr>
    </w:p>
    <w:p w:rsidR="000B4CFC" w:rsidRPr="003464F4" w:rsidRDefault="000B4CFC" w:rsidP="000F0528">
      <w:pPr>
        <w:pStyle w:val="73"/>
        <w:shd w:val="clear" w:color="auto" w:fill="auto"/>
        <w:spacing w:before="0" w:after="0" w:line="269" w:lineRule="exact"/>
        <w:ind w:firstLine="0"/>
        <w:jc w:val="left"/>
        <w:rPr>
          <w:b w:val="0"/>
          <w:i w:val="0"/>
          <w:sz w:val="28"/>
          <w:szCs w:val="28"/>
        </w:rPr>
      </w:pPr>
      <w:proofErr w:type="spellStart"/>
      <w:r w:rsidRPr="003464F4">
        <w:rPr>
          <w:rStyle w:val="70ptExact"/>
          <w:rFonts w:eastAsia="Arial Unicode MS"/>
          <w:sz w:val="28"/>
          <w:szCs w:val="28"/>
        </w:rPr>
        <w:t>Диабелли</w:t>
      </w:r>
      <w:proofErr w:type="spellEnd"/>
      <w:r w:rsidRPr="003464F4">
        <w:rPr>
          <w:rStyle w:val="70ptExact"/>
          <w:rFonts w:eastAsia="Arial Unicode MS"/>
          <w:sz w:val="28"/>
          <w:szCs w:val="28"/>
        </w:rPr>
        <w:t xml:space="preserve"> А.</w:t>
      </w:r>
      <w:r w:rsidRPr="003464F4">
        <w:rPr>
          <w:rStyle w:val="70ptExact"/>
          <w:rFonts w:eastAsia="Arial Unicode MS"/>
          <w:sz w:val="28"/>
          <w:szCs w:val="28"/>
        </w:rPr>
        <w:tab/>
      </w:r>
      <w:r w:rsidRPr="003464F4">
        <w:rPr>
          <w:rStyle w:val="70ptExact"/>
          <w:rFonts w:eastAsia="Arial Unicode MS"/>
          <w:sz w:val="28"/>
          <w:szCs w:val="28"/>
        </w:rPr>
        <w:tab/>
      </w:r>
      <w:r w:rsidRPr="003464F4">
        <w:rPr>
          <w:rStyle w:val="70ptExact"/>
          <w:rFonts w:eastAsia="Arial Unicode MS"/>
          <w:sz w:val="28"/>
          <w:szCs w:val="28"/>
        </w:rPr>
        <w:tab/>
      </w:r>
      <w:r w:rsidRPr="003464F4">
        <w:rPr>
          <w:rStyle w:val="70ptExact"/>
          <w:rFonts w:eastAsia="Arial Unicode MS"/>
          <w:sz w:val="28"/>
          <w:szCs w:val="28"/>
        </w:rPr>
        <w:tab/>
      </w:r>
      <w:r w:rsidRPr="003464F4">
        <w:rPr>
          <w:rStyle w:val="70ptExact"/>
          <w:rFonts w:eastAsia="Arial Unicode MS"/>
          <w:sz w:val="28"/>
          <w:szCs w:val="28"/>
        </w:rPr>
        <w:tab/>
      </w:r>
      <w:r w:rsidRPr="003464F4">
        <w:rPr>
          <w:b w:val="0"/>
          <w:i w:val="0"/>
          <w:sz w:val="28"/>
          <w:szCs w:val="28"/>
        </w:rPr>
        <w:t xml:space="preserve">Сонатина соч. 168 № </w:t>
      </w:r>
      <w:r w:rsidRPr="003464F4">
        <w:rPr>
          <w:b w:val="0"/>
          <w:i w:val="0"/>
          <w:sz w:val="28"/>
          <w:szCs w:val="28"/>
          <w:shd w:val="clear" w:color="auto" w:fill="80FFFF"/>
        </w:rPr>
        <w:t>1</w:t>
      </w:r>
      <w:r w:rsidRPr="003464F4">
        <w:rPr>
          <w:b w:val="0"/>
          <w:i w:val="0"/>
          <w:sz w:val="28"/>
          <w:szCs w:val="28"/>
        </w:rPr>
        <w:t xml:space="preserve"> </w:t>
      </w:r>
      <w:r w:rsidRPr="003464F4">
        <w:rPr>
          <w:b w:val="0"/>
          <w:i w:val="0"/>
          <w:sz w:val="28"/>
          <w:szCs w:val="28"/>
          <w:lang w:val="en-US" w:bidi="en-US"/>
        </w:rPr>
        <w:t>d</w:t>
      </w:r>
      <w:r w:rsidRPr="003464F4">
        <w:rPr>
          <w:b w:val="0"/>
          <w:i w:val="0"/>
          <w:sz w:val="28"/>
          <w:szCs w:val="28"/>
          <w:lang w:bidi="en-US"/>
        </w:rPr>
        <w:t>-</w:t>
      </w:r>
      <w:r w:rsidRPr="003464F4">
        <w:rPr>
          <w:b w:val="0"/>
          <w:i w:val="0"/>
          <w:sz w:val="28"/>
          <w:szCs w:val="28"/>
          <w:lang w:val="en-US" w:bidi="en-US"/>
        </w:rPr>
        <w:t>mo</w:t>
      </w:r>
      <w:r w:rsidRPr="003464F4">
        <w:rPr>
          <w:b w:val="0"/>
          <w:i w:val="0"/>
          <w:sz w:val="28"/>
          <w:szCs w:val="28"/>
          <w:shd w:val="clear" w:color="auto" w:fill="80FFFF"/>
          <w:lang w:val="en-US" w:bidi="en-US"/>
        </w:rPr>
        <w:t>ll</w:t>
      </w:r>
      <w:r w:rsidRPr="003464F4">
        <w:rPr>
          <w:b w:val="0"/>
          <w:i w:val="0"/>
          <w:sz w:val="28"/>
          <w:szCs w:val="28"/>
          <w:lang w:bidi="en-US"/>
        </w:rPr>
        <w:t>.</w:t>
      </w:r>
    </w:p>
    <w:p w:rsidR="000B4CFC" w:rsidRPr="003464F4" w:rsidRDefault="000B4CFC" w:rsidP="000F0528">
      <w:pPr>
        <w:spacing w:line="269" w:lineRule="exact"/>
        <w:rPr>
          <w:rFonts w:ascii="Times New Roman" w:hAnsi="Times New Roman" w:cs="Times New Roman"/>
          <w:sz w:val="28"/>
          <w:szCs w:val="28"/>
        </w:rPr>
      </w:pP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 xml:space="preserve"> Сонатина соч.</w:t>
      </w:r>
      <w:r w:rsidRPr="003464F4">
        <w:rPr>
          <w:rFonts w:ascii="Times New Roman" w:hAnsi="Times New Roman" w:cs="Times New Roman"/>
          <w:sz w:val="28"/>
          <w:szCs w:val="28"/>
          <w:shd w:val="clear" w:color="auto" w:fill="80FFFF"/>
        </w:rPr>
        <w:t xml:space="preserve"> </w:t>
      </w:r>
      <w:r w:rsidRPr="003464F4">
        <w:rPr>
          <w:rFonts w:ascii="Times New Roman" w:hAnsi="Times New Roman" w:cs="Times New Roman"/>
          <w:sz w:val="28"/>
          <w:szCs w:val="28"/>
        </w:rPr>
        <w:t xml:space="preserve">151 № </w:t>
      </w:r>
      <w:r w:rsidRPr="003464F4">
        <w:rPr>
          <w:rFonts w:ascii="Times New Roman" w:hAnsi="Times New Roman" w:cs="Times New Roman"/>
          <w:sz w:val="28"/>
          <w:szCs w:val="28"/>
          <w:shd w:val="clear" w:color="auto" w:fill="80FFFF"/>
        </w:rPr>
        <w:t>1</w:t>
      </w:r>
      <w:r w:rsidRPr="003464F4">
        <w:rPr>
          <w:rFonts w:ascii="Times New Roman" w:hAnsi="Times New Roman" w:cs="Times New Roman"/>
          <w:sz w:val="28"/>
          <w:szCs w:val="28"/>
        </w:rPr>
        <w:t xml:space="preserve"> </w:t>
      </w:r>
      <w:r w:rsidRPr="003464F4">
        <w:rPr>
          <w:rFonts w:ascii="Times New Roman" w:hAnsi="Times New Roman" w:cs="Times New Roman"/>
          <w:sz w:val="28"/>
          <w:szCs w:val="28"/>
          <w:lang w:val="en-US" w:eastAsia="en-US" w:bidi="en-US"/>
        </w:rPr>
        <w:t>G</w:t>
      </w:r>
      <w:r w:rsidRPr="003464F4">
        <w:rPr>
          <w:rFonts w:ascii="Times New Roman" w:hAnsi="Times New Roman" w:cs="Times New Roman"/>
          <w:sz w:val="28"/>
          <w:szCs w:val="28"/>
          <w:lang w:eastAsia="en-US" w:bidi="en-US"/>
        </w:rPr>
        <w:t>-</w:t>
      </w:r>
      <w:proofErr w:type="spellStart"/>
      <w:r w:rsidRPr="003464F4">
        <w:rPr>
          <w:rFonts w:ascii="Times New Roman" w:hAnsi="Times New Roman" w:cs="Times New Roman"/>
          <w:sz w:val="28"/>
          <w:szCs w:val="28"/>
          <w:lang w:val="en-US" w:eastAsia="en-US" w:bidi="en-US"/>
        </w:rPr>
        <w:t>du</w:t>
      </w:r>
      <w:r w:rsidRPr="003464F4">
        <w:rPr>
          <w:rFonts w:ascii="Times New Roman" w:hAnsi="Times New Roman" w:cs="Times New Roman"/>
          <w:sz w:val="28"/>
          <w:szCs w:val="28"/>
          <w:shd w:val="clear" w:color="auto" w:fill="80FFFF"/>
          <w:lang w:val="en-US" w:eastAsia="en-US" w:bidi="en-US"/>
        </w:rPr>
        <w:t>r</w:t>
      </w:r>
      <w:proofErr w:type="spellEnd"/>
      <w:r w:rsidRPr="003464F4">
        <w:rPr>
          <w:rFonts w:ascii="Times New Roman" w:hAnsi="Times New Roman" w:cs="Times New Roman"/>
          <w:sz w:val="28"/>
          <w:szCs w:val="28"/>
          <w:lang w:eastAsia="en-US" w:bidi="en-US"/>
        </w:rPr>
        <w:t>.</w:t>
      </w:r>
    </w:p>
    <w:p w:rsidR="000B4CFC" w:rsidRPr="003464F4" w:rsidRDefault="000B4CFC" w:rsidP="000F0528">
      <w:pPr>
        <w:spacing w:line="269" w:lineRule="exact"/>
        <w:ind w:right="15"/>
        <w:rPr>
          <w:rFonts w:ascii="Times New Roman" w:hAnsi="Times New Roman" w:cs="Times New Roman"/>
          <w:sz w:val="28"/>
          <w:szCs w:val="28"/>
        </w:rPr>
      </w:pPr>
      <w:proofErr w:type="spellStart"/>
      <w:r w:rsidRPr="003464F4">
        <w:rPr>
          <w:rStyle w:val="2Exact0"/>
          <w:sz w:val="28"/>
          <w:szCs w:val="28"/>
        </w:rPr>
        <w:lastRenderedPageBreak/>
        <w:t>КабалевскийД</w:t>
      </w:r>
      <w:proofErr w:type="spellEnd"/>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 xml:space="preserve">Легкие вариации на тему </w:t>
      </w:r>
      <w:proofErr w:type="spellStart"/>
      <w:r w:rsidRPr="003464F4">
        <w:rPr>
          <w:rFonts w:ascii="Times New Roman" w:hAnsi="Times New Roman" w:cs="Times New Roman"/>
          <w:sz w:val="28"/>
          <w:szCs w:val="28"/>
        </w:rPr>
        <w:t>р.н.п</w:t>
      </w:r>
      <w:proofErr w:type="spellEnd"/>
      <w:r w:rsidRPr="003464F4">
        <w:rPr>
          <w:rFonts w:ascii="Times New Roman" w:hAnsi="Times New Roman" w:cs="Times New Roman"/>
          <w:sz w:val="28"/>
          <w:szCs w:val="28"/>
        </w:rPr>
        <w:t xml:space="preserve">. соч. </w:t>
      </w:r>
      <w:r w:rsidRPr="003464F4">
        <w:rPr>
          <w:rFonts w:ascii="Times New Roman" w:hAnsi="Times New Roman" w:cs="Times New Roman"/>
          <w:sz w:val="28"/>
          <w:szCs w:val="28"/>
          <w:shd w:val="clear" w:color="auto" w:fill="80FFFF"/>
        </w:rPr>
        <w:t>51</w:t>
      </w:r>
      <w:r w:rsidRPr="003464F4">
        <w:rPr>
          <w:rFonts w:ascii="Times New Roman" w:hAnsi="Times New Roman" w:cs="Times New Roman"/>
          <w:sz w:val="28"/>
          <w:szCs w:val="28"/>
        </w:rPr>
        <w:t xml:space="preserve"> №1</w:t>
      </w:r>
      <w:r w:rsidRPr="003464F4">
        <w:rPr>
          <w:rFonts w:ascii="Times New Roman" w:hAnsi="Times New Roman" w:cs="Times New Roman"/>
          <w:sz w:val="28"/>
          <w:szCs w:val="28"/>
        </w:rPr>
        <w:br/>
      </w:r>
      <w:proofErr w:type="spellStart"/>
      <w:r w:rsidRPr="003464F4">
        <w:rPr>
          <w:rStyle w:val="2Exact0"/>
          <w:sz w:val="28"/>
          <w:szCs w:val="28"/>
        </w:rPr>
        <w:t>Медь</w:t>
      </w:r>
      <w:r w:rsidRPr="003464F4">
        <w:rPr>
          <w:rStyle w:val="2Exact0"/>
          <w:sz w:val="28"/>
          <w:szCs w:val="28"/>
          <w:shd w:val="clear" w:color="auto" w:fill="80FFFF"/>
        </w:rPr>
        <w:t>ш</w:t>
      </w:r>
      <w:r w:rsidRPr="003464F4">
        <w:rPr>
          <w:rStyle w:val="2Exact0"/>
          <w:sz w:val="28"/>
          <w:szCs w:val="28"/>
        </w:rPr>
        <w:t>ь</w:t>
      </w:r>
      <w:proofErr w:type="spellEnd"/>
      <w:r w:rsidRPr="003464F4">
        <w:rPr>
          <w:rStyle w:val="2Exact0"/>
          <w:sz w:val="28"/>
          <w:szCs w:val="28"/>
        </w:rPr>
        <w:t xml:space="preserve"> </w:t>
      </w:r>
      <w:proofErr w:type="spellStart"/>
      <w:r w:rsidRPr="003464F4">
        <w:rPr>
          <w:rStyle w:val="2Exact0"/>
          <w:sz w:val="28"/>
          <w:szCs w:val="28"/>
        </w:rPr>
        <w:t>Я.</w:t>
      </w:r>
      <w:r w:rsidRPr="003464F4">
        <w:rPr>
          <w:rFonts w:ascii="Times New Roman" w:hAnsi="Times New Roman" w:cs="Times New Roman"/>
          <w:sz w:val="28"/>
          <w:szCs w:val="28"/>
        </w:rPr>
        <w:t>Сонатина</w:t>
      </w:r>
      <w:proofErr w:type="spellEnd"/>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lang w:val="en-US" w:eastAsia="en-US" w:bidi="en-US"/>
        </w:rPr>
        <w:t>C</w:t>
      </w:r>
      <w:r w:rsidRPr="003464F4">
        <w:rPr>
          <w:rFonts w:ascii="Times New Roman" w:hAnsi="Times New Roman" w:cs="Times New Roman"/>
          <w:sz w:val="28"/>
          <w:szCs w:val="28"/>
          <w:lang w:eastAsia="en-US" w:bidi="en-US"/>
        </w:rPr>
        <w:t>-</w:t>
      </w:r>
      <w:proofErr w:type="spellStart"/>
      <w:r w:rsidRPr="003464F4">
        <w:rPr>
          <w:rFonts w:ascii="Times New Roman" w:hAnsi="Times New Roman" w:cs="Times New Roman"/>
          <w:sz w:val="28"/>
          <w:szCs w:val="28"/>
          <w:lang w:val="en-US" w:eastAsia="en-US" w:bidi="en-US"/>
        </w:rPr>
        <w:t>dur</w:t>
      </w:r>
      <w:proofErr w:type="spellEnd"/>
      <w:r w:rsidRPr="003464F4">
        <w:rPr>
          <w:rFonts w:ascii="Times New Roman" w:hAnsi="Times New Roman" w:cs="Times New Roman"/>
          <w:sz w:val="28"/>
          <w:szCs w:val="28"/>
          <w:lang w:eastAsia="en-US" w:bidi="en-US"/>
        </w:rPr>
        <w:t xml:space="preserve">. </w:t>
      </w:r>
      <w:proofErr w:type="spellStart"/>
      <w:r w:rsidRPr="003464F4">
        <w:rPr>
          <w:rFonts w:ascii="Times New Roman" w:hAnsi="Times New Roman" w:cs="Times New Roman"/>
          <w:sz w:val="28"/>
          <w:szCs w:val="28"/>
        </w:rPr>
        <w:t>Зчаст</w:t>
      </w:r>
      <w:r w:rsidRPr="003464F4">
        <w:rPr>
          <w:rFonts w:ascii="Times New Roman" w:hAnsi="Times New Roman" w:cs="Times New Roman"/>
          <w:sz w:val="28"/>
          <w:szCs w:val="28"/>
          <w:shd w:val="clear" w:color="auto" w:fill="80FFFF"/>
        </w:rPr>
        <w:t>ь</w:t>
      </w:r>
      <w:proofErr w:type="spellEnd"/>
      <w:r w:rsidRPr="003464F4">
        <w:rPr>
          <w:rFonts w:ascii="Times New Roman" w:hAnsi="Times New Roman" w:cs="Times New Roman"/>
          <w:sz w:val="28"/>
          <w:szCs w:val="28"/>
        </w:rPr>
        <w:t>.</w:t>
      </w:r>
    </w:p>
    <w:p w:rsidR="000B4CFC" w:rsidRPr="003464F4" w:rsidRDefault="000B4CFC" w:rsidP="000F0528">
      <w:pPr>
        <w:pStyle w:val="64"/>
        <w:shd w:val="clear" w:color="auto" w:fill="auto"/>
        <w:spacing w:before="0" w:after="0" w:line="274" w:lineRule="exact"/>
        <w:ind w:firstLine="0"/>
        <w:jc w:val="left"/>
        <w:rPr>
          <w:sz w:val="28"/>
          <w:szCs w:val="28"/>
        </w:rPr>
      </w:pPr>
      <w:proofErr w:type="spellStart"/>
      <w:r w:rsidRPr="003464F4">
        <w:rPr>
          <w:rStyle w:val="6Exact"/>
          <w:bCs/>
          <w:sz w:val="28"/>
          <w:szCs w:val="28"/>
        </w:rPr>
        <w:t>Дюссек</w:t>
      </w:r>
      <w:proofErr w:type="spellEnd"/>
      <w:r w:rsidRPr="003464F4">
        <w:rPr>
          <w:rStyle w:val="6Exact"/>
          <w:bCs/>
          <w:sz w:val="28"/>
          <w:szCs w:val="28"/>
        </w:rPr>
        <w:t xml:space="preserve"> </w:t>
      </w:r>
      <w:proofErr w:type="spellStart"/>
      <w:r w:rsidRPr="003464F4">
        <w:rPr>
          <w:rStyle w:val="6Exact"/>
          <w:bCs/>
          <w:sz w:val="28"/>
          <w:szCs w:val="28"/>
        </w:rPr>
        <w:t>Я.</w:t>
      </w:r>
      <w:r w:rsidRPr="003464F4">
        <w:rPr>
          <w:b w:val="0"/>
          <w:sz w:val="28"/>
          <w:szCs w:val="28"/>
        </w:rPr>
        <w:t>Сонатина</w:t>
      </w:r>
      <w:proofErr w:type="spellEnd"/>
      <w:r w:rsidRPr="003464F4">
        <w:rPr>
          <w:b w:val="0"/>
          <w:sz w:val="28"/>
          <w:szCs w:val="28"/>
        </w:rPr>
        <w:t xml:space="preserve"> </w:t>
      </w:r>
      <w:r w:rsidRPr="003464F4">
        <w:rPr>
          <w:b w:val="0"/>
          <w:sz w:val="28"/>
          <w:szCs w:val="28"/>
        </w:rPr>
        <w:tab/>
      </w:r>
      <w:r w:rsidRPr="003464F4">
        <w:rPr>
          <w:b w:val="0"/>
          <w:sz w:val="28"/>
          <w:szCs w:val="28"/>
        </w:rPr>
        <w:tab/>
      </w:r>
      <w:r w:rsidRPr="003464F4">
        <w:rPr>
          <w:b w:val="0"/>
          <w:sz w:val="28"/>
          <w:szCs w:val="28"/>
        </w:rPr>
        <w:tab/>
      </w:r>
      <w:r w:rsidRPr="003464F4">
        <w:rPr>
          <w:b w:val="0"/>
          <w:sz w:val="28"/>
          <w:szCs w:val="28"/>
        </w:rPr>
        <w:tab/>
      </w:r>
      <w:r w:rsidRPr="003464F4">
        <w:rPr>
          <w:b w:val="0"/>
          <w:sz w:val="28"/>
          <w:szCs w:val="28"/>
          <w:lang w:val="en-US" w:bidi="en-US"/>
        </w:rPr>
        <w:t>G</w:t>
      </w:r>
      <w:r w:rsidRPr="003464F4">
        <w:rPr>
          <w:b w:val="0"/>
          <w:sz w:val="28"/>
          <w:szCs w:val="28"/>
          <w:lang w:bidi="en-US"/>
        </w:rPr>
        <w:t>-</w:t>
      </w:r>
      <w:proofErr w:type="spellStart"/>
      <w:r w:rsidRPr="003464F4">
        <w:rPr>
          <w:b w:val="0"/>
          <w:sz w:val="28"/>
          <w:szCs w:val="28"/>
          <w:lang w:val="en-US" w:bidi="en-US"/>
        </w:rPr>
        <w:t>dur</w:t>
      </w:r>
      <w:proofErr w:type="spellEnd"/>
      <w:r w:rsidRPr="003464F4">
        <w:rPr>
          <w:sz w:val="28"/>
          <w:szCs w:val="28"/>
          <w:lang w:bidi="en-US"/>
        </w:rPr>
        <w:t>.</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Чиморозо</w:t>
      </w:r>
      <w:proofErr w:type="spellEnd"/>
      <w:r w:rsidRPr="003464F4">
        <w:rPr>
          <w:rStyle w:val="2Exact0"/>
          <w:sz w:val="28"/>
          <w:szCs w:val="28"/>
        </w:rPr>
        <w:t xml:space="preserve"> Д.</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Соната </w:t>
      </w:r>
      <w:r w:rsidRPr="003464F4">
        <w:rPr>
          <w:rFonts w:ascii="Times New Roman" w:hAnsi="Times New Roman" w:cs="Times New Roman"/>
          <w:sz w:val="28"/>
          <w:szCs w:val="28"/>
          <w:lang w:val="en-US" w:eastAsia="en-US" w:bidi="en-US"/>
        </w:rPr>
        <w:t>d</w:t>
      </w:r>
      <w:r w:rsidRPr="003464F4">
        <w:rPr>
          <w:rFonts w:ascii="Times New Roman" w:hAnsi="Times New Roman" w:cs="Times New Roman"/>
          <w:sz w:val="28"/>
          <w:szCs w:val="28"/>
          <w:lang w:eastAsia="en-US" w:bidi="en-US"/>
        </w:rPr>
        <w:t>-</w:t>
      </w:r>
      <w:r w:rsidRPr="003464F4">
        <w:rPr>
          <w:rFonts w:ascii="Times New Roman" w:hAnsi="Times New Roman" w:cs="Times New Roman"/>
          <w:sz w:val="28"/>
          <w:szCs w:val="28"/>
          <w:lang w:val="en-US" w:eastAsia="en-US" w:bidi="en-US"/>
        </w:rPr>
        <w:t>moll</w:t>
      </w:r>
      <w:r w:rsidRPr="003464F4">
        <w:rPr>
          <w:rFonts w:ascii="Times New Roman" w:hAnsi="Times New Roman" w:cs="Times New Roman"/>
          <w:sz w:val="28"/>
          <w:szCs w:val="28"/>
          <w:lang w:eastAsia="en-US" w:bidi="en-US"/>
        </w:rPr>
        <w:t>.</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Мелар</w:t>
      </w:r>
      <w:r w:rsidRPr="003464F4">
        <w:rPr>
          <w:rStyle w:val="2Exact0"/>
          <w:sz w:val="28"/>
          <w:szCs w:val="28"/>
          <w:shd w:val="clear" w:color="auto" w:fill="80FFFF"/>
        </w:rPr>
        <w:t>т</w:t>
      </w:r>
      <w:r w:rsidRPr="003464F4">
        <w:rPr>
          <w:rStyle w:val="2Exact0"/>
          <w:sz w:val="28"/>
          <w:szCs w:val="28"/>
        </w:rPr>
        <w:t>ин</w:t>
      </w:r>
      <w:proofErr w:type="spellEnd"/>
      <w:r w:rsidRPr="003464F4">
        <w:rPr>
          <w:rStyle w:val="2Exact0"/>
          <w:sz w:val="28"/>
          <w:szCs w:val="28"/>
        </w:rPr>
        <w:t xml:space="preserve"> Э.</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Сонатина соч. 84 </w:t>
      </w:r>
      <w:r w:rsidRPr="003464F4">
        <w:rPr>
          <w:rFonts w:ascii="Times New Roman" w:hAnsi="Times New Roman" w:cs="Times New Roman"/>
          <w:sz w:val="28"/>
          <w:szCs w:val="28"/>
          <w:shd w:val="clear" w:color="auto" w:fill="80FFFF"/>
        </w:rPr>
        <w:t>№</w:t>
      </w:r>
      <w:r w:rsidRPr="003464F4">
        <w:rPr>
          <w:rFonts w:ascii="Times New Roman" w:hAnsi="Times New Roman" w:cs="Times New Roman"/>
          <w:sz w:val="28"/>
          <w:szCs w:val="28"/>
        </w:rPr>
        <w:t xml:space="preserve"> 2.</w:t>
      </w:r>
    </w:p>
    <w:p w:rsidR="000B4CFC" w:rsidRPr="003464F4" w:rsidRDefault="000B4CFC" w:rsidP="000F0528">
      <w:pPr>
        <w:rPr>
          <w:rFonts w:ascii="Times New Roman" w:hAnsi="Times New Roman" w:cs="Times New Roman"/>
          <w:sz w:val="28"/>
          <w:szCs w:val="28"/>
        </w:rPr>
      </w:pPr>
      <w:r w:rsidRPr="003464F4">
        <w:rPr>
          <w:rStyle w:val="2Exact0"/>
          <w:sz w:val="28"/>
          <w:szCs w:val="28"/>
        </w:rPr>
        <w:t>Глиэр Р.</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Рондо </w:t>
      </w:r>
      <w:r w:rsidRPr="003464F4">
        <w:rPr>
          <w:rFonts w:ascii="Times New Roman" w:hAnsi="Times New Roman" w:cs="Times New Roman"/>
          <w:sz w:val="28"/>
          <w:szCs w:val="28"/>
          <w:lang w:val="en-US" w:eastAsia="en-US" w:bidi="en-US"/>
        </w:rPr>
        <w:t>G</w:t>
      </w:r>
      <w:r w:rsidRPr="003464F4">
        <w:rPr>
          <w:rFonts w:ascii="Times New Roman" w:hAnsi="Times New Roman" w:cs="Times New Roman"/>
          <w:sz w:val="28"/>
          <w:szCs w:val="28"/>
          <w:lang w:eastAsia="en-US" w:bidi="en-US"/>
        </w:rPr>
        <w:t>-</w:t>
      </w:r>
      <w:proofErr w:type="spellStart"/>
      <w:r w:rsidRPr="003464F4">
        <w:rPr>
          <w:rFonts w:ascii="Times New Roman" w:hAnsi="Times New Roman" w:cs="Times New Roman"/>
          <w:sz w:val="28"/>
          <w:szCs w:val="28"/>
          <w:lang w:val="en-US" w:eastAsia="en-US" w:bidi="en-US"/>
        </w:rPr>
        <w:t>dur</w:t>
      </w:r>
      <w:proofErr w:type="spellEnd"/>
      <w:r w:rsidRPr="003464F4">
        <w:rPr>
          <w:rFonts w:ascii="Times New Roman" w:hAnsi="Times New Roman" w:cs="Times New Roman"/>
          <w:sz w:val="28"/>
          <w:szCs w:val="28"/>
          <w:lang w:eastAsia="en-US" w:bidi="en-US"/>
        </w:rPr>
        <w:t>.</w:t>
      </w:r>
    </w:p>
    <w:p w:rsidR="000B4CFC" w:rsidRPr="003464F4" w:rsidRDefault="000B4CFC" w:rsidP="000F0528">
      <w:pPr>
        <w:ind w:right="15"/>
        <w:rPr>
          <w:rFonts w:ascii="Times New Roman" w:hAnsi="Times New Roman" w:cs="Times New Roman"/>
          <w:sz w:val="28"/>
          <w:szCs w:val="28"/>
        </w:rPr>
      </w:pPr>
      <w:proofErr w:type="spellStart"/>
      <w:r w:rsidRPr="003464F4">
        <w:rPr>
          <w:rStyle w:val="2Exact0"/>
          <w:sz w:val="28"/>
          <w:szCs w:val="28"/>
        </w:rPr>
        <w:t>Кабалевский</w:t>
      </w:r>
      <w:proofErr w:type="spellEnd"/>
      <w:r w:rsidRPr="003464F4">
        <w:rPr>
          <w:rStyle w:val="2Exact0"/>
          <w:sz w:val="28"/>
          <w:szCs w:val="28"/>
        </w:rPr>
        <w:t xml:space="preserve"> Д.</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Лёгкие вариации на тему словацкой </w:t>
      </w:r>
      <w:proofErr w:type="spellStart"/>
      <w:r w:rsidRPr="003464F4">
        <w:rPr>
          <w:rFonts w:ascii="Times New Roman" w:hAnsi="Times New Roman" w:cs="Times New Roman"/>
          <w:sz w:val="28"/>
          <w:szCs w:val="28"/>
        </w:rPr>
        <w:t>нар</w:t>
      </w:r>
      <w:proofErr w:type="gramStart"/>
      <w:r w:rsidRPr="003464F4">
        <w:rPr>
          <w:rFonts w:ascii="Times New Roman" w:hAnsi="Times New Roman" w:cs="Times New Roman"/>
          <w:sz w:val="28"/>
          <w:szCs w:val="28"/>
        </w:rPr>
        <w:t>.п</w:t>
      </w:r>
      <w:proofErr w:type="spellEnd"/>
      <w:proofErr w:type="gramEnd"/>
      <w:r w:rsidRPr="003464F4">
        <w:rPr>
          <w:rFonts w:ascii="Times New Roman" w:hAnsi="Times New Roman" w:cs="Times New Roman"/>
          <w:sz w:val="28"/>
          <w:szCs w:val="28"/>
        </w:rPr>
        <w:br/>
      </w:r>
      <w:proofErr w:type="spellStart"/>
      <w:r w:rsidRPr="003464F4">
        <w:rPr>
          <w:rStyle w:val="2Exact0"/>
          <w:sz w:val="28"/>
          <w:szCs w:val="28"/>
        </w:rPr>
        <w:t>Клементи</w:t>
      </w:r>
      <w:proofErr w:type="spellEnd"/>
      <w:r w:rsidRPr="003464F4">
        <w:rPr>
          <w:rStyle w:val="2Exact0"/>
          <w:sz w:val="28"/>
          <w:szCs w:val="28"/>
        </w:rPr>
        <w:t xml:space="preserve"> М.</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Сонатина соч.</w:t>
      </w:r>
      <w:r w:rsidRPr="003464F4">
        <w:rPr>
          <w:rFonts w:ascii="Times New Roman" w:hAnsi="Times New Roman" w:cs="Times New Roman"/>
          <w:sz w:val="28"/>
          <w:szCs w:val="28"/>
          <w:shd w:val="clear" w:color="auto" w:fill="80FFFF"/>
        </w:rPr>
        <w:t>36</w:t>
      </w:r>
      <w:r w:rsidRPr="003464F4">
        <w:rPr>
          <w:rFonts w:ascii="Times New Roman" w:hAnsi="Times New Roman" w:cs="Times New Roman"/>
          <w:sz w:val="28"/>
          <w:szCs w:val="28"/>
        </w:rPr>
        <w:t xml:space="preserve"> № 2 </w:t>
      </w:r>
      <w:r w:rsidRPr="003464F4">
        <w:rPr>
          <w:rFonts w:ascii="Times New Roman" w:hAnsi="Times New Roman" w:cs="Times New Roman"/>
          <w:sz w:val="28"/>
          <w:szCs w:val="28"/>
          <w:lang w:val="en-US" w:eastAsia="en-US" w:bidi="en-US"/>
        </w:rPr>
        <w:t>G</w:t>
      </w:r>
      <w:r w:rsidRPr="003464F4">
        <w:rPr>
          <w:rFonts w:ascii="Times New Roman" w:hAnsi="Times New Roman" w:cs="Times New Roman"/>
          <w:sz w:val="28"/>
          <w:szCs w:val="28"/>
          <w:lang w:eastAsia="en-US" w:bidi="en-US"/>
        </w:rPr>
        <w:t>-</w:t>
      </w:r>
      <w:proofErr w:type="spellStart"/>
      <w:r w:rsidRPr="003464F4">
        <w:rPr>
          <w:rFonts w:ascii="Times New Roman" w:hAnsi="Times New Roman" w:cs="Times New Roman"/>
          <w:sz w:val="28"/>
          <w:szCs w:val="28"/>
          <w:lang w:val="en-US" w:eastAsia="en-US" w:bidi="en-US"/>
        </w:rPr>
        <w:t>dur</w:t>
      </w:r>
      <w:proofErr w:type="spellEnd"/>
      <w:r w:rsidRPr="003464F4">
        <w:rPr>
          <w:rFonts w:ascii="Times New Roman" w:hAnsi="Times New Roman" w:cs="Times New Roman"/>
          <w:sz w:val="28"/>
          <w:szCs w:val="28"/>
          <w:lang w:eastAsia="en-US" w:bidi="en-US"/>
        </w:rPr>
        <w:t>.</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Кулау</w:t>
      </w:r>
      <w:proofErr w:type="spellEnd"/>
      <w:r w:rsidRPr="003464F4">
        <w:rPr>
          <w:rStyle w:val="2Exact0"/>
          <w:sz w:val="28"/>
          <w:szCs w:val="28"/>
        </w:rPr>
        <w:t xml:space="preserve"> Ф.</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Вариации </w:t>
      </w:r>
      <w:r w:rsidRPr="003464F4">
        <w:rPr>
          <w:rFonts w:ascii="Times New Roman" w:hAnsi="Times New Roman" w:cs="Times New Roman"/>
          <w:sz w:val="28"/>
          <w:szCs w:val="28"/>
          <w:lang w:val="en-US" w:eastAsia="en-US" w:bidi="en-US"/>
        </w:rPr>
        <w:t>G</w:t>
      </w:r>
      <w:r w:rsidRPr="003464F4">
        <w:rPr>
          <w:rFonts w:ascii="Times New Roman" w:hAnsi="Times New Roman" w:cs="Times New Roman"/>
          <w:sz w:val="28"/>
          <w:szCs w:val="28"/>
          <w:shd w:val="clear" w:color="auto" w:fill="80FFFF"/>
          <w:lang w:eastAsia="en-US" w:bidi="en-US"/>
        </w:rPr>
        <w:t>-</w:t>
      </w:r>
      <w:proofErr w:type="spellStart"/>
      <w:r w:rsidRPr="003464F4">
        <w:rPr>
          <w:rFonts w:ascii="Times New Roman" w:hAnsi="Times New Roman" w:cs="Times New Roman"/>
          <w:sz w:val="28"/>
          <w:szCs w:val="28"/>
          <w:lang w:val="en-US" w:eastAsia="en-US" w:bidi="en-US"/>
        </w:rPr>
        <w:t>dur</w:t>
      </w:r>
      <w:proofErr w:type="spellEnd"/>
      <w:r w:rsidRPr="003464F4">
        <w:rPr>
          <w:rFonts w:ascii="Times New Roman" w:hAnsi="Times New Roman" w:cs="Times New Roman"/>
          <w:sz w:val="28"/>
          <w:szCs w:val="28"/>
          <w:lang w:eastAsia="en-US" w:bidi="en-US"/>
        </w:rPr>
        <w:t>.</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Кулау</w:t>
      </w:r>
      <w:proofErr w:type="spellEnd"/>
      <w:r w:rsidRPr="003464F4">
        <w:rPr>
          <w:rStyle w:val="2Exact0"/>
          <w:sz w:val="28"/>
          <w:szCs w:val="28"/>
        </w:rPr>
        <w:t xml:space="preserve"> Ф.</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Сонатина </w:t>
      </w:r>
      <w:r w:rsidRPr="003464F4">
        <w:rPr>
          <w:rFonts w:ascii="Times New Roman" w:hAnsi="Times New Roman" w:cs="Times New Roman"/>
          <w:sz w:val="28"/>
          <w:szCs w:val="28"/>
          <w:lang w:val="en-US" w:eastAsia="en-US" w:bidi="en-US"/>
        </w:rPr>
        <w:t>C</w:t>
      </w:r>
      <w:r w:rsidRPr="003464F4">
        <w:rPr>
          <w:rFonts w:ascii="Times New Roman" w:hAnsi="Times New Roman" w:cs="Times New Roman"/>
          <w:sz w:val="28"/>
          <w:szCs w:val="28"/>
          <w:lang w:eastAsia="en-US" w:bidi="en-US"/>
        </w:rPr>
        <w:t>-</w:t>
      </w:r>
      <w:proofErr w:type="spellStart"/>
      <w:r w:rsidRPr="003464F4">
        <w:rPr>
          <w:rFonts w:ascii="Times New Roman" w:hAnsi="Times New Roman" w:cs="Times New Roman"/>
          <w:sz w:val="28"/>
          <w:szCs w:val="28"/>
          <w:lang w:val="en-US" w:eastAsia="en-US" w:bidi="en-US"/>
        </w:rPr>
        <w:t>dur</w:t>
      </w:r>
      <w:proofErr w:type="spellEnd"/>
      <w:r w:rsidRPr="003464F4">
        <w:rPr>
          <w:rFonts w:ascii="Times New Roman" w:hAnsi="Times New Roman" w:cs="Times New Roman"/>
          <w:sz w:val="28"/>
          <w:szCs w:val="28"/>
          <w:lang w:eastAsia="en-US" w:bidi="en-US"/>
        </w:rPr>
        <w:t xml:space="preserve"> </w:t>
      </w:r>
      <w:r w:rsidRPr="003464F4">
        <w:rPr>
          <w:rFonts w:ascii="Times New Roman" w:hAnsi="Times New Roman" w:cs="Times New Roman"/>
          <w:sz w:val="28"/>
          <w:szCs w:val="28"/>
          <w:shd w:val="clear" w:color="auto" w:fill="80FFFF"/>
        </w:rPr>
        <w:t>1</w:t>
      </w:r>
      <w:r w:rsidRPr="003464F4">
        <w:rPr>
          <w:rFonts w:ascii="Times New Roman" w:hAnsi="Times New Roman" w:cs="Times New Roman"/>
          <w:sz w:val="28"/>
          <w:szCs w:val="28"/>
        </w:rPr>
        <w:t xml:space="preserve"> и 2 часть.</w:t>
      </w:r>
    </w:p>
    <w:p w:rsidR="000B4CFC" w:rsidRPr="003464F4" w:rsidRDefault="000B4CFC" w:rsidP="000F0528">
      <w:pPr>
        <w:rPr>
          <w:rFonts w:ascii="Times New Roman" w:hAnsi="Times New Roman" w:cs="Times New Roman"/>
          <w:sz w:val="28"/>
          <w:szCs w:val="28"/>
        </w:rPr>
      </w:pPr>
      <w:r w:rsidRPr="003464F4">
        <w:rPr>
          <w:rStyle w:val="2Exact0"/>
          <w:sz w:val="28"/>
          <w:szCs w:val="28"/>
        </w:rPr>
        <w:t>Бет</w:t>
      </w:r>
      <w:r w:rsidRPr="003464F4">
        <w:rPr>
          <w:rStyle w:val="2Exact0"/>
          <w:sz w:val="28"/>
          <w:szCs w:val="28"/>
          <w:shd w:val="clear" w:color="auto" w:fill="80FFFF"/>
        </w:rPr>
        <w:t>х</w:t>
      </w:r>
      <w:r w:rsidRPr="003464F4">
        <w:rPr>
          <w:rStyle w:val="2Exact0"/>
          <w:sz w:val="28"/>
          <w:szCs w:val="28"/>
        </w:rPr>
        <w:t>овен Л.</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 xml:space="preserve">Соната № </w:t>
      </w:r>
      <w:r w:rsidRPr="003464F4">
        <w:rPr>
          <w:rStyle w:val="21pt"/>
          <w:sz w:val="28"/>
          <w:szCs w:val="28"/>
        </w:rPr>
        <w:t>2</w:t>
      </w:r>
      <w:r w:rsidRPr="003464F4">
        <w:rPr>
          <w:rStyle w:val="21pt"/>
          <w:sz w:val="28"/>
          <w:szCs w:val="28"/>
          <w:shd w:val="clear" w:color="auto" w:fill="80FFFF"/>
        </w:rPr>
        <w:t>0,2</w:t>
      </w:r>
      <w:r w:rsidRPr="003464F4">
        <w:rPr>
          <w:rFonts w:ascii="Times New Roman" w:hAnsi="Times New Roman" w:cs="Times New Roman"/>
          <w:sz w:val="28"/>
          <w:szCs w:val="28"/>
        </w:rPr>
        <w:t xml:space="preserve"> часть.</w:t>
      </w:r>
    </w:p>
    <w:p w:rsidR="000B4CFC" w:rsidRPr="003464F4" w:rsidRDefault="000B4CFC" w:rsidP="000F0528">
      <w:pPr>
        <w:pStyle w:val="45"/>
        <w:keepNext/>
        <w:keepLines/>
        <w:shd w:val="clear" w:color="auto" w:fill="auto"/>
        <w:spacing w:before="0" w:after="0" w:line="300" w:lineRule="exact"/>
        <w:ind w:firstLine="0"/>
        <w:rPr>
          <w:sz w:val="28"/>
          <w:szCs w:val="28"/>
        </w:rPr>
      </w:pPr>
    </w:p>
    <w:p w:rsidR="000B4CFC" w:rsidRPr="003464F4" w:rsidRDefault="000B4CFC" w:rsidP="003464F4">
      <w:pPr>
        <w:pStyle w:val="45"/>
        <w:keepNext/>
        <w:keepLines/>
        <w:shd w:val="clear" w:color="auto" w:fill="auto"/>
        <w:spacing w:before="0" w:after="0" w:line="300" w:lineRule="exact"/>
        <w:ind w:firstLine="0"/>
        <w:jc w:val="both"/>
        <w:rPr>
          <w:sz w:val="28"/>
          <w:szCs w:val="28"/>
        </w:rPr>
      </w:pPr>
    </w:p>
    <w:p w:rsidR="000B4CFC" w:rsidRPr="003464F4" w:rsidRDefault="000B4CFC" w:rsidP="003464F4">
      <w:pPr>
        <w:pStyle w:val="45"/>
        <w:keepNext/>
        <w:keepLines/>
        <w:shd w:val="clear" w:color="auto" w:fill="auto"/>
        <w:spacing w:before="0" w:after="0" w:line="300" w:lineRule="exact"/>
        <w:ind w:firstLine="0"/>
        <w:jc w:val="both"/>
        <w:rPr>
          <w:sz w:val="28"/>
          <w:szCs w:val="28"/>
        </w:rPr>
      </w:pPr>
      <w:r w:rsidRPr="003464F4">
        <w:rPr>
          <w:sz w:val="28"/>
          <w:szCs w:val="28"/>
        </w:rPr>
        <w:t>Пьесы.</w:t>
      </w:r>
    </w:p>
    <w:p w:rsidR="000B4CFC" w:rsidRPr="003464F4" w:rsidRDefault="000B4CFC" w:rsidP="003464F4">
      <w:pPr>
        <w:pStyle w:val="45"/>
        <w:keepNext/>
        <w:keepLines/>
        <w:shd w:val="clear" w:color="auto" w:fill="auto"/>
        <w:spacing w:before="0" w:after="0" w:line="300" w:lineRule="exact"/>
        <w:ind w:firstLine="0"/>
        <w:jc w:val="both"/>
        <w:rPr>
          <w:sz w:val="28"/>
          <w:szCs w:val="28"/>
        </w:rPr>
      </w:pPr>
    </w:p>
    <w:p w:rsidR="000B4CFC" w:rsidRPr="003464F4" w:rsidRDefault="000B4CFC" w:rsidP="003464F4">
      <w:pPr>
        <w:pStyle w:val="73"/>
        <w:shd w:val="clear" w:color="auto" w:fill="auto"/>
        <w:spacing w:before="0" w:after="201" w:line="240" w:lineRule="exact"/>
        <w:ind w:firstLine="0"/>
        <w:rPr>
          <w:i w:val="0"/>
          <w:sz w:val="28"/>
          <w:szCs w:val="28"/>
        </w:rPr>
      </w:pPr>
      <w:r w:rsidRPr="003464F4">
        <w:rPr>
          <w:i w:val="0"/>
          <w:sz w:val="28"/>
          <w:szCs w:val="28"/>
        </w:rPr>
        <w:t>Пьесы лени</w:t>
      </w:r>
      <w:r w:rsidRPr="003464F4">
        <w:rPr>
          <w:i w:val="0"/>
          <w:sz w:val="28"/>
          <w:szCs w:val="28"/>
          <w:shd w:val="clear" w:color="auto" w:fill="80FFFF"/>
        </w:rPr>
        <w:t>н</w:t>
      </w:r>
      <w:r w:rsidRPr="003464F4">
        <w:rPr>
          <w:i w:val="0"/>
          <w:sz w:val="28"/>
          <w:szCs w:val="28"/>
        </w:rPr>
        <w:t xml:space="preserve">градских композиторов: сост. </w:t>
      </w:r>
      <w:proofErr w:type="spellStart"/>
      <w:r w:rsidRPr="003464F4">
        <w:rPr>
          <w:i w:val="0"/>
          <w:sz w:val="28"/>
          <w:szCs w:val="28"/>
        </w:rPr>
        <w:t>Вольфензон</w:t>
      </w:r>
      <w:proofErr w:type="spellEnd"/>
      <w:r w:rsidRPr="003464F4">
        <w:rPr>
          <w:i w:val="0"/>
          <w:sz w:val="28"/>
          <w:szCs w:val="28"/>
        </w:rPr>
        <w:t xml:space="preserve"> Я.</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Баснер</w:t>
      </w:r>
      <w:proofErr w:type="spellEnd"/>
      <w:r w:rsidRPr="003464F4">
        <w:rPr>
          <w:rStyle w:val="2Exact0"/>
          <w:sz w:val="28"/>
          <w:szCs w:val="28"/>
        </w:rPr>
        <w:t xml:space="preserve"> В.</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Колыбельная.</w:t>
      </w:r>
    </w:p>
    <w:p w:rsidR="000B4CFC" w:rsidRPr="003464F4" w:rsidRDefault="000B4CFC" w:rsidP="000F0528">
      <w:pPr>
        <w:rPr>
          <w:rFonts w:ascii="Times New Roman" w:hAnsi="Times New Roman" w:cs="Times New Roman"/>
          <w:sz w:val="28"/>
          <w:szCs w:val="28"/>
        </w:rPr>
      </w:pPr>
      <w:proofErr w:type="spellStart"/>
      <w:r w:rsidRPr="003464F4">
        <w:rPr>
          <w:rStyle w:val="2Exact0"/>
          <w:sz w:val="28"/>
          <w:szCs w:val="28"/>
        </w:rPr>
        <w:t>Тырманде</w:t>
      </w:r>
      <w:proofErr w:type="spellEnd"/>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Ссора.</w:t>
      </w:r>
    </w:p>
    <w:p w:rsidR="000B4CFC" w:rsidRPr="003464F4" w:rsidRDefault="000B4CFC" w:rsidP="000F0528">
      <w:pPr>
        <w:spacing w:line="240" w:lineRule="exact"/>
        <w:rPr>
          <w:rStyle w:val="2Exact0"/>
          <w:sz w:val="28"/>
          <w:szCs w:val="28"/>
        </w:rPr>
      </w:pPr>
      <w:proofErr w:type="spellStart"/>
      <w:r w:rsidRPr="003464F4">
        <w:rPr>
          <w:rStyle w:val="2Exact0"/>
          <w:sz w:val="28"/>
          <w:szCs w:val="28"/>
        </w:rPr>
        <w:t>Веврик</w:t>
      </w:r>
      <w:proofErr w:type="spellEnd"/>
      <w:r w:rsidRPr="003464F4">
        <w:rPr>
          <w:rStyle w:val="2Exact0"/>
          <w:sz w:val="28"/>
          <w:szCs w:val="28"/>
        </w:rPr>
        <w:t xml:space="preserve"> Е.</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Осеннее настроение.</w:t>
      </w:r>
      <w:r w:rsidRPr="003464F4">
        <w:rPr>
          <w:rFonts w:ascii="Times New Roman" w:hAnsi="Times New Roman" w:cs="Times New Roman"/>
          <w:sz w:val="28"/>
          <w:szCs w:val="28"/>
        </w:rPr>
        <w:br/>
      </w:r>
      <w:proofErr w:type="spellStart"/>
      <w:r w:rsidRPr="003464F4">
        <w:rPr>
          <w:rStyle w:val="2Exact0"/>
          <w:sz w:val="28"/>
          <w:szCs w:val="28"/>
        </w:rPr>
        <w:t>Баневич</w:t>
      </w:r>
      <w:proofErr w:type="spellEnd"/>
      <w:r w:rsidRPr="003464F4">
        <w:rPr>
          <w:rStyle w:val="2Exact0"/>
          <w:sz w:val="28"/>
          <w:szCs w:val="28"/>
        </w:rPr>
        <w:t xml:space="preserve"> С.</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Fonts w:ascii="Times New Roman" w:hAnsi="Times New Roman" w:cs="Times New Roman"/>
          <w:sz w:val="28"/>
          <w:szCs w:val="28"/>
        </w:rPr>
        <w:t>Северная полька.</w:t>
      </w:r>
      <w:r w:rsidRPr="003464F4">
        <w:rPr>
          <w:rFonts w:ascii="Times New Roman" w:hAnsi="Times New Roman" w:cs="Times New Roman"/>
          <w:sz w:val="28"/>
          <w:szCs w:val="28"/>
        </w:rPr>
        <w:br/>
        <w:t xml:space="preserve">                                                                       Лошадь.</w:t>
      </w:r>
    </w:p>
    <w:p w:rsidR="000B4CFC" w:rsidRPr="003464F4" w:rsidRDefault="000B4CFC" w:rsidP="000F0528">
      <w:pPr>
        <w:spacing w:line="274" w:lineRule="exact"/>
        <w:rPr>
          <w:rStyle w:val="2Exact0"/>
          <w:sz w:val="28"/>
          <w:szCs w:val="28"/>
        </w:rPr>
      </w:pPr>
      <w:proofErr w:type="spellStart"/>
      <w:r w:rsidRPr="003464F4">
        <w:rPr>
          <w:rStyle w:val="2Exact0"/>
          <w:sz w:val="28"/>
          <w:szCs w:val="28"/>
        </w:rPr>
        <w:t>Петров</w:t>
      </w:r>
      <w:proofErr w:type="gramStart"/>
      <w:r w:rsidRPr="003464F4">
        <w:rPr>
          <w:rStyle w:val="2Exact0"/>
          <w:sz w:val="28"/>
          <w:szCs w:val="28"/>
        </w:rPr>
        <w:t>.А</w:t>
      </w:r>
      <w:proofErr w:type="spellEnd"/>
      <w:proofErr w:type="gramEnd"/>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Вальс.</w:t>
      </w:r>
    </w:p>
    <w:p w:rsidR="000B4CFC" w:rsidRPr="003464F4" w:rsidRDefault="000B4CFC" w:rsidP="000F0528">
      <w:pPr>
        <w:rPr>
          <w:rStyle w:val="72"/>
          <w:b w:val="0"/>
          <w:bCs w:val="0"/>
          <w:iCs w:val="0"/>
          <w:sz w:val="28"/>
          <w:szCs w:val="28"/>
        </w:rPr>
      </w:pPr>
      <w:r w:rsidRPr="003464F4">
        <w:rPr>
          <w:rFonts w:ascii="Times New Roman" w:hAnsi="Times New Roman" w:cs="Times New Roman"/>
          <w:sz w:val="28"/>
          <w:szCs w:val="28"/>
        </w:rPr>
        <w:t xml:space="preserve">  </w:t>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t>Мелодия</w:t>
      </w:r>
    </w:p>
    <w:p w:rsidR="000B4CFC" w:rsidRPr="003464F4" w:rsidRDefault="000B4CFC" w:rsidP="003464F4">
      <w:pPr>
        <w:pStyle w:val="73"/>
        <w:shd w:val="clear" w:color="auto" w:fill="auto"/>
        <w:spacing w:before="0" w:after="0" w:line="240" w:lineRule="auto"/>
        <w:ind w:firstLine="0"/>
        <w:rPr>
          <w:rStyle w:val="23"/>
          <w:sz w:val="28"/>
          <w:szCs w:val="28"/>
        </w:rPr>
      </w:pPr>
      <w:r w:rsidRPr="003464F4">
        <w:rPr>
          <w:rStyle w:val="72"/>
          <w:b/>
          <w:bCs/>
          <w:iCs/>
          <w:sz w:val="28"/>
          <w:szCs w:val="28"/>
        </w:rPr>
        <w:t>Шостакович Д. "Танцы кукол".</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Шарманка.</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Танец.</w:t>
      </w:r>
    </w:p>
    <w:p w:rsidR="000B4CFC" w:rsidRPr="003464F4" w:rsidRDefault="000B4CFC" w:rsidP="003464F4">
      <w:pPr>
        <w:pStyle w:val="73"/>
        <w:shd w:val="clear" w:color="auto" w:fill="auto"/>
        <w:spacing w:before="0" w:after="0" w:line="240" w:lineRule="auto"/>
        <w:ind w:firstLine="0"/>
        <w:rPr>
          <w:rStyle w:val="72"/>
          <w:b/>
          <w:bCs/>
          <w:iCs/>
          <w:sz w:val="28"/>
          <w:szCs w:val="28"/>
        </w:rPr>
      </w:pPr>
    </w:p>
    <w:p w:rsidR="000B4CFC" w:rsidRPr="003464F4" w:rsidRDefault="000B4CFC" w:rsidP="003464F4">
      <w:pPr>
        <w:pStyle w:val="73"/>
        <w:shd w:val="clear" w:color="auto" w:fill="auto"/>
        <w:spacing w:before="0" w:after="0" w:line="240" w:lineRule="auto"/>
        <w:ind w:firstLine="0"/>
        <w:rPr>
          <w:rStyle w:val="23"/>
          <w:sz w:val="28"/>
          <w:szCs w:val="28"/>
        </w:rPr>
      </w:pPr>
      <w:r w:rsidRPr="003464F4">
        <w:rPr>
          <w:rStyle w:val="72"/>
          <w:b/>
          <w:bCs/>
          <w:iCs/>
          <w:sz w:val="28"/>
          <w:szCs w:val="28"/>
        </w:rPr>
        <w:t>Чайковский П. "Детский альбом".</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Марш деревянных солдатиков.</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Новая кукла.</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Мазурка.</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Итальянская песенка.</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Немецкая песенка.</w:t>
      </w:r>
    </w:p>
    <w:p w:rsidR="000B4CFC" w:rsidRPr="003464F4" w:rsidRDefault="000B4CFC" w:rsidP="003464F4">
      <w:pPr>
        <w:pStyle w:val="73"/>
        <w:shd w:val="clear" w:color="auto" w:fill="auto"/>
        <w:spacing w:before="0" w:after="0" w:line="240" w:lineRule="auto"/>
        <w:ind w:firstLine="0"/>
        <w:rPr>
          <w:rStyle w:val="72"/>
          <w:b/>
          <w:bCs/>
          <w:i/>
          <w:iCs/>
          <w:sz w:val="28"/>
          <w:szCs w:val="28"/>
        </w:rPr>
      </w:pPr>
    </w:p>
    <w:p w:rsidR="000B4CFC" w:rsidRPr="003464F4" w:rsidRDefault="000B4CFC" w:rsidP="003464F4">
      <w:pPr>
        <w:pStyle w:val="73"/>
        <w:shd w:val="clear" w:color="auto" w:fill="auto"/>
        <w:spacing w:before="0" w:after="0" w:line="240" w:lineRule="auto"/>
        <w:ind w:firstLine="0"/>
        <w:rPr>
          <w:i w:val="0"/>
          <w:sz w:val="28"/>
          <w:szCs w:val="28"/>
        </w:rPr>
      </w:pPr>
      <w:proofErr w:type="spellStart"/>
      <w:r w:rsidRPr="003464F4">
        <w:rPr>
          <w:rStyle w:val="72"/>
          <w:b/>
          <w:bCs/>
          <w:iCs/>
          <w:sz w:val="28"/>
          <w:szCs w:val="28"/>
        </w:rPr>
        <w:t>Купревич</w:t>
      </w:r>
      <w:proofErr w:type="spellEnd"/>
      <w:r w:rsidRPr="003464F4">
        <w:rPr>
          <w:rStyle w:val="72"/>
          <w:b/>
          <w:bCs/>
          <w:iCs/>
          <w:sz w:val="28"/>
          <w:szCs w:val="28"/>
        </w:rPr>
        <w:t xml:space="preserve"> А. "Альбом пьес ".</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Одинокая ромашка.</w:t>
      </w:r>
    </w:p>
    <w:p w:rsidR="000B4CFC" w:rsidRPr="003464F4" w:rsidRDefault="000B4CFC" w:rsidP="003464F4">
      <w:pPr>
        <w:pStyle w:val="210"/>
        <w:shd w:val="clear" w:color="auto" w:fill="auto"/>
        <w:spacing w:before="0" w:line="240" w:lineRule="auto"/>
        <w:ind w:firstLine="0"/>
        <w:rPr>
          <w:sz w:val="28"/>
          <w:szCs w:val="28"/>
        </w:rPr>
      </w:pPr>
      <w:r w:rsidRPr="003464F4">
        <w:rPr>
          <w:rStyle w:val="23"/>
          <w:sz w:val="28"/>
          <w:szCs w:val="28"/>
        </w:rPr>
        <w:t>Осенний эскиз.</w:t>
      </w:r>
    </w:p>
    <w:p w:rsidR="000B4CFC" w:rsidRPr="003464F4" w:rsidRDefault="000B4CFC" w:rsidP="003464F4">
      <w:pPr>
        <w:pStyle w:val="73"/>
        <w:shd w:val="clear" w:color="auto" w:fill="auto"/>
        <w:spacing w:before="0" w:after="0" w:line="240" w:lineRule="auto"/>
        <w:ind w:firstLine="0"/>
        <w:rPr>
          <w:i w:val="0"/>
          <w:color w:val="FF0000"/>
          <w:sz w:val="28"/>
          <w:szCs w:val="28"/>
        </w:rPr>
      </w:pPr>
    </w:p>
    <w:p w:rsidR="000B4CFC" w:rsidRPr="003464F4" w:rsidRDefault="000B4CFC" w:rsidP="003464F4">
      <w:pPr>
        <w:pStyle w:val="73"/>
        <w:shd w:val="clear" w:color="auto" w:fill="auto"/>
        <w:spacing w:before="0" w:after="296" w:line="274" w:lineRule="exact"/>
        <w:ind w:firstLine="0"/>
        <w:rPr>
          <w:i w:val="0"/>
          <w:sz w:val="28"/>
          <w:szCs w:val="28"/>
        </w:rPr>
      </w:pPr>
      <w:r w:rsidRPr="003464F4">
        <w:rPr>
          <w:i w:val="0"/>
          <w:sz w:val="28"/>
          <w:szCs w:val="28"/>
        </w:rPr>
        <w:t xml:space="preserve">Смирнова Т. Фортепиано: Интенсивный курс: Тетрадь </w:t>
      </w:r>
      <w:r w:rsidRPr="003464F4">
        <w:rPr>
          <w:i w:val="0"/>
          <w:sz w:val="28"/>
          <w:szCs w:val="28"/>
          <w:shd w:val="clear" w:color="auto" w:fill="80FFFF"/>
        </w:rPr>
        <w:t>3</w:t>
      </w:r>
      <w:r w:rsidRPr="003464F4">
        <w:rPr>
          <w:i w:val="0"/>
          <w:sz w:val="28"/>
          <w:szCs w:val="28"/>
        </w:rPr>
        <w:t>.</w:t>
      </w:r>
    </w:p>
    <w:p w:rsidR="000B4CFC" w:rsidRPr="003464F4" w:rsidRDefault="000B4CFC" w:rsidP="000F0528">
      <w:pPr>
        <w:tabs>
          <w:tab w:val="left" w:pos="3111"/>
        </w:tabs>
        <w:spacing w:line="278" w:lineRule="exact"/>
        <w:rPr>
          <w:rFonts w:ascii="Times New Roman" w:hAnsi="Times New Roman" w:cs="Times New Roman"/>
          <w:sz w:val="28"/>
          <w:szCs w:val="28"/>
        </w:rPr>
      </w:pPr>
      <w:proofErr w:type="spellStart"/>
      <w:r w:rsidRPr="003464F4">
        <w:rPr>
          <w:rFonts w:ascii="Times New Roman" w:hAnsi="Times New Roman" w:cs="Times New Roman"/>
          <w:sz w:val="28"/>
          <w:szCs w:val="28"/>
        </w:rPr>
        <w:t>Шмитц</w:t>
      </w:r>
      <w:proofErr w:type="spellEnd"/>
      <w:r w:rsidRPr="003464F4">
        <w:rPr>
          <w:rFonts w:ascii="Times New Roman" w:hAnsi="Times New Roman" w:cs="Times New Roman"/>
          <w:sz w:val="28"/>
          <w:szCs w:val="28"/>
        </w:rPr>
        <w:t xml:space="preserve"> М.</w:t>
      </w:r>
      <w:r w:rsidRPr="003464F4">
        <w:rPr>
          <w:rFonts w:ascii="Times New Roman" w:hAnsi="Times New Roman" w:cs="Times New Roman"/>
          <w:sz w:val="28"/>
          <w:szCs w:val="28"/>
        </w:rPr>
        <w:tab/>
      </w:r>
      <w:r w:rsidRPr="003464F4">
        <w:rPr>
          <w:rFonts w:ascii="Times New Roman" w:hAnsi="Times New Roman" w:cs="Times New Roman"/>
          <w:sz w:val="28"/>
          <w:szCs w:val="28"/>
        </w:rPr>
        <w:tab/>
        <w:t>Микки Маус.</w:t>
      </w:r>
    </w:p>
    <w:p w:rsidR="000B4CFC" w:rsidRPr="003464F4" w:rsidRDefault="000F0528" w:rsidP="000F0528">
      <w:pPr>
        <w:tabs>
          <w:tab w:val="left" w:pos="3111"/>
        </w:tabs>
        <w:spacing w:line="278" w:lineRule="exact"/>
        <w:rPr>
          <w:rFonts w:ascii="Times New Roman" w:hAnsi="Times New Roman" w:cs="Times New Roman"/>
          <w:sz w:val="28"/>
          <w:szCs w:val="28"/>
        </w:rPr>
      </w:pPr>
      <w:proofErr w:type="spellStart"/>
      <w:r>
        <w:rPr>
          <w:rFonts w:ascii="Times New Roman" w:hAnsi="Times New Roman" w:cs="Times New Roman"/>
          <w:sz w:val="28"/>
          <w:szCs w:val="28"/>
        </w:rPr>
        <w:t>Градески</w:t>
      </w:r>
      <w:proofErr w:type="spellEnd"/>
      <w:r>
        <w:rPr>
          <w:rFonts w:ascii="Times New Roman" w:hAnsi="Times New Roman" w:cs="Times New Roman"/>
          <w:sz w:val="28"/>
          <w:szCs w:val="28"/>
        </w:rPr>
        <w:tab/>
      </w:r>
      <w:r>
        <w:rPr>
          <w:rFonts w:ascii="Times New Roman" w:hAnsi="Times New Roman" w:cs="Times New Roman"/>
          <w:sz w:val="28"/>
          <w:szCs w:val="28"/>
        </w:rPr>
        <w:tab/>
        <w:t xml:space="preserve">Мороженое. </w:t>
      </w:r>
      <w:r w:rsidR="000B4CFC" w:rsidRPr="003464F4">
        <w:rPr>
          <w:rFonts w:ascii="Times New Roman" w:hAnsi="Times New Roman" w:cs="Times New Roman"/>
          <w:sz w:val="28"/>
          <w:szCs w:val="28"/>
        </w:rPr>
        <w:t>По дороге домой из школы.</w:t>
      </w:r>
    </w:p>
    <w:p w:rsidR="000B4CFC" w:rsidRPr="003464F4" w:rsidRDefault="000B4CFC" w:rsidP="000F0528">
      <w:pPr>
        <w:pStyle w:val="621"/>
        <w:keepNext/>
        <w:keepLines/>
        <w:shd w:val="clear" w:color="auto" w:fill="auto"/>
        <w:jc w:val="left"/>
        <w:rPr>
          <w:sz w:val="28"/>
          <w:szCs w:val="28"/>
        </w:rPr>
      </w:pPr>
    </w:p>
    <w:p w:rsidR="000B4CFC" w:rsidRPr="003464F4" w:rsidRDefault="000B4CFC" w:rsidP="003464F4">
      <w:pPr>
        <w:pStyle w:val="621"/>
        <w:keepNext/>
        <w:keepLines/>
        <w:shd w:val="clear" w:color="auto" w:fill="auto"/>
        <w:rPr>
          <w:sz w:val="28"/>
          <w:szCs w:val="28"/>
        </w:rPr>
      </w:pPr>
      <w:r w:rsidRPr="003464F4">
        <w:rPr>
          <w:sz w:val="28"/>
          <w:szCs w:val="28"/>
        </w:rPr>
        <w:t>Этюды.</w:t>
      </w:r>
    </w:p>
    <w:p w:rsidR="000B4CFC" w:rsidRPr="003464F4" w:rsidRDefault="000B4CFC" w:rsidP="003464F4">
      <w:pPr>
        <w:pStyle w:val="73"/>
        <w:shd w:val="clear" w:color="auto" w:fill="auto"/>
        <w:spacing w:before="0" w:after="0" w:line="269" w:lineRule="exact"/>
        <w:ind w:firstLine="0"/>
        <w:rPr>
          <w:sz w:val="28"/>
          <w:szCs w:val="28"/>
        </w:rPr>
      </w:pPr>
    </w:p>
    <w:p w:rsidR="000B4CFC" w:rsidRPr="003464F4" w:rsidRDefault="000B4CFC" w:rsidP="000F0528">
      <w:pPr>
        <w:pStyle w:val="73"/>
        <w:shd w:val="clear" w:color="auto" w:fill="auto"/>
        <w:spacing w:before="0" w:after="0" w:line="269" w:lineRule="exact"/>
        <w:ind w:firstLine="0"/>
        <w:jc w:val="left"/>
        <w:rPr>
          <w:b w:val="0"/>
          <w:i w:val="0"/>
          <w:sz w:val="28"/>
          <w:szCs w:val="28"/>
        </w:rPr>
      </w:pPr>
      <w:r w:rsidRPr="003464F4">
        <w:rPr>
          <w:b w:val="0"/>
          <w:i w:val="0"/>
          <w:sz w:val="28"/>
          <w:szCs w:val="28"/>
        </w:rPr>
        <w:t xml:space="preserve">Черни К. </w:t>
      </w:r>
      <w:r w:rsidRPr="003464F4">
        <w:rPr>
          <w:b w:val="0"/>
          <w:i w:val="0"/>
          <w:sz w:val="28"/>
          <w:szCs w:val="28"/>
        </w:rPr>
        <w:tab/>
      </w:r>
      <w:r w:rsidRPr="003464F4">
        <w:rPr>
          <w:b w:val="0"/>
          <w:i w:val="0"/>
          <w:sz w:val="28"/>
          <w:szCs w:val="28"/>
        </w:rPr>
        <w:tab/>
      </w:r>
      <w:r w:rsidRPr="003464F4">
        <w:rPr>
          <w:b w:val="0"/>
          <w:i w:val="0"/>
          <w:sz w:val="28"/>
          <w:szCs w:val="28"/>
        </w:rPr>
        <w:tab/>
      </w:r>
      <w:r w:rsidRPr="003464F4">
        <w:rPr>
          <w:b w:val="0"/>
          <w:i w:val="0"/>
          <w:sz w:val="28"/>
          <w:szCs w:val="28"/>
        </w:rPr>
        <w:tab/>
        <w:t>Этюды для начинающих: Сборник.</w:t>
      </w:r>
    </w:p>
    <w:p w:rsidR="000B4CFC" w:rsidRPr="003464F4" w:rsidRDefault="000B4CFC" w:rsidP="000F0528">
      <w:pPr>
        <w:tabs>
          <w:tab w:val="left" w:pos="2065"/>
        </w:tabs>
        <w:spacing w:line="269" w:lineRule="exact"/>
        <w:rPr>
          <w:rFonts w:ascii="Times New Roman" w:hAnsi="Times New Roman" w:cs="Times New Roman"/>
          <w:sz w:val="28"/>
          <w:szCs w:val="28"/>
        </w:rPr>
      </w:pP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Pr="003464F4">
        <w:rPr>
          <w:rFonts w:ascii="Times New Roman" w:hAnsi="Times New Roman" w:cs="Times New Roman"/>
          <w:sz w:val="28"/>
          <w:szCs w:val="28"/>
        </w:rPr>
        <w:tab/>
      </w:r>
      <w:r w:rsidR="000F0528">
        <w:rPr>
          <w:rFonts w:ascii="Times New Roman" w:hAnsi="Times New Roman" w:cs="Times New Roman"/>
          <w:sz w:val="28"/>
          <w:szCs w:val="28"/>
        </w:rPr>
        <w:t xml:space="preserve"> </w:t>
      </w:r>
      <w:r w:rsidRPr="003464F4">
        <w:rPr>
          <w:rFonts w:ascii="Times New Roman" w:hAnsi="Times New Roman" w:cs="Times New Roman"/>
          <w:sz w:val="28"/>
          <w:szCs w:val="28"/>
        </w:rPr>
        <w:t>Ор</w:t>
      </w:r>
      <w:r w:rsidRPr="003464F4">
        <w:rPr>
          <w:rFonts w:ascii="Times New Roman" w:hAnsi="Times New Roman" w:cs="Times New Roman"/>
          <w:sz w:val="28"/>
          <w:szCs w:val="28"/>
          <w:shd w:val="clear" w:color="auto" w:fill="80FFFF"/>
        </w:rPr>
        <w:t>.7</w:t>
      </w:r>
      <w:r w:rsidRPr="003464F4">
        <w:rPr>
          <w:rFonts w:ascii="Times New Roman" w:hAnsi="Times New Roman" w:cs="Times New Roman"/>
          <w:sz w:val="28"/>
          <w:szCs w:val="28"/>
        </w:rPr>
        <w:t>77</w:t>
      </w:r>
      <w:r w:rsidRPr="003464F4">
        <w:rPr>
          <w:rFonts w:ascii="Times New Roman" w:hAnsi="Times New Roman" w:cs="Times New Roman"/>
          <w:sz w:val="28"/>
          <w:szCs w:val="28"/>
        </w:rPr>
        <w:tab/>
        <w:t>7,10,16,21,24.</w:t>
      </w:r>
    </w:p>
    <w:p w:rsidR="000B4CFC" w:rsidRPr="003464F4" w:rsidRDefault="000B4CFC" w:rsidP="000F0528">
      <w:pPr>
        <w:pStyle w:val="73"/>
        <w:shd w:val="clear" w:color="auto" w:fill="auto"/>
        <w:spacing w:before="0" w:after="0" w:line="269" w:lineRule="exact"/>
        <w:ind w:left="2880" w:firstLine="720"/>
        <w:jc w:val="left"/>
        <w:rPr>
          <w:rStyle w:val="7Exact"/>
          <w:bCs/>
          <w:iCs/>
          <w:sz w:val="28"/>
          <w:szCs w:val="28"/>
        </w:rPr>
      </w:pPr>
      <w:r w:rsidRPr="003464F4">
        <w:rPr>
          <w:b w:val="0"/>
          <w:i w:val="0"/>
          <w:sz w:val="28"/>
          <w:szCs w:val="28"/>
        </w:rPr>
        <w:t>Ор</w:t>
      </w:r>
      <w:r w:rsidRPr="003464F4">
        <w:rPr>
          <w:b w:val="0"/>
          <w:i w:val="0"/>
          <w:sz w:val="28"/>
          <w:szCs w:val="28"/>
          <w:shd w:val="clear" w:color="auto" w:fill="80FFFF"/>
        </w:rPr>
        <w:t>.821</w:t>
      </w:r>
      <w:r w:rsidRPr="003464F4">
        <w:rPr>
          <w:b w:val="0"/>
          <w:i w:val="0"/>
          <w:sz w:val="28"/>
          <w:szCs w:val="28"/>
        </w:rPr>
        <w:tab/>
        <w:t>24,28,30,31,33,35.</w:t>
      </w:r>
      <w:r w:rsidRPr="003464F4">
        <w:rPr>
          <w:rStyle w:val="7Exact"/>
          <w:bCs/>
          <w:iCs/>
          <w:sz w:val="28"/>
          <w:szCs w:val="28"/>
        </w:rPr>
        <w:t xml:space="preserve"> </w:t>
      </w:r>
    </w:p>
    <w:p w:rsidR="000B4CFC" w:rsidRPr="003464F4" w:rsidRDefault="000B4CFC" w:rsidP="000F0528">
      <w:pPr>
        <w:pStyle w:val="73"/>
        <w:shd w:val="clear" w:color="auto" w:fill="auto"/>
        <w:spacing w:before="0" w:after="0" w:line="269" w:lineRule="exact"/>
        <w:ind w:firstLine="0"/>
        <w:jc w:val="left"/>
        <w:rPr>
          <w:b w:val="0"/>
          <w:i w:val="0"/>
          <w:sz w:val="28"/>
          <w:szCs w:val="28"/>
        </w:rPr>
      </w:pPr>
      <w:r w:rsidRPr="003464F4">
        <w:rPr>
          <w:rStyle w:val="7Exact"/>
          <w:bCs/>
          <w:iCs/>
          <w:sz w:val="28"/>
          <w:szCs w:val="28"/>
        </w:rPr>
        <w:lastRenderedPageBreak/>
        <w:t xml:space="preserve">Черни </w:t>
      </w:r>
      <w:proofErr w:type="gramStart"/>
      <w:r w:rsidRPr="003464F4">
        <w:rPr>
          <w:rStyle w:val="7Exact"/>
          <w:bCs/>
          <w:iCs/>
          <w:sz w:val="28"/>
          <w:szCs w:val="28"/>
          <w:shd w:val="clear" w:color="auto" w:fill="80FFFF"/>
        </w:rPr>
        <w:t>К</w:t>
      </w:r>
      <w:r w:rsidRPr="003464F4">
        <w:rPr>
          <w:rStyle w:val="7Exact"/>
          <w:bCs/>
          <w:iCs/>
          <w:sz w:val="28"/>
          <w:szCs w:val="28"/>
        </w:rPr>
        <w:t>-</w:t>
      </w:r>
      <w:proofErr w:type="gramEnd"/>
      <w:r w:rsidRPr="003464F4">
        <w:rPr>
          <w:rStyle w:val="7Exact"/>
          <w:bCs/>
          <w:iCs/>
          <w:sz w:val="28"/>
          <w:szCs w:val="28"/>
        </w:rPr>
        <w:t xml:space="preserve"> </w:t>
      </w:r>
      <w:proofErr w:type="spellStart"/>
      <w:r w:rsidRPr="003464F4">
        <w:rPr>
          <w:rStyle w:val="7Exact"/>
          <w:bCs/>
          <w:iCs/>
          <w:sz w:val="28"/>
          <w:szCs w:val="28"/>
        </w:rPr>
        <w:t>Гер</w:t>
      </w:r>
      <w:r w:rsidRPr="003464F4">
        <w:rPr>
          <w:rStyle w:val="7Exact"/>
          <w:bCs/>
          <w:iCs/>
          <w:sz w:val="28"/>
          <w:szCs w:val="28"/>
          <w:shd w:val="clear" w:color="auto" w:fill="80FFFF"/>
        </w:rPr>
        <w:t>м</w:t>
      </w:r>
      <w:r w:rsidRPr="003464F4">
        <w:rPr>
          <w:rStyle w:val="7Exact"/>
          <w:bCs/>
          <w:iCs/>
          <w:sz w:val="28"/>
          <w:szCs w:val="28"/>
        </w:rPr>
        <w:t>ер</w:t>
      </w:r>
      <w:proofErr w:type="spellEnd"/>
      <w:r w:rsidRPr="003464F4">
        <w:rPr>
          <w:rStyle w:val="7Exact"/>
          <w:bCs/>
          <w:iCs/>
          <w:sz w:val="28"/>
          <w:szCs w:val="28"/>
        </w:rPr>
        <w:t xml:space="preserve">  </w:t>
      </w:r>
      <w:r w:rsidRPr="003464F4">
        <w:rPr>
          <w:rStyle w:val="7Exact"/>
          <w:bCs/>
          <w:iCs/>
          <w:sz w:val="28"/>
          <w:szCs w:val="28"/>
        </w:rPr>
        <w:tab/>
      </w:r>
      <w:r w:rsidRPr="003464F4">
        <w:rPr>
          <w:rStyle w:val="7Exact"/>
          <w:bCs/>
          <w:iCs/>
          <w:sz w:val="28"/>
          <w:szCs w:val="28"/>
        </w:rPr>
        <w:tab/>
      </w:r>
      <w:r w:rsidRPr="003464F4">
        <w:rPr>
          <w:rStyle w:val="7Exact"/>
          <w:bCs/>
          <w:iCs/>
          <w:sz w:val="28"/>
          <w:szCs w:val="28"/>
        </w:rPr>
        <w:tab/>
      </w:r>
      <w:r w:rsidRPr="003464F4">
        <w:rPr>
          <w:rStyle w:val="7Exact"/>
          <w:bCs/>
          <w:iCs/>
          <w:sz w:val="28"/>
          <w:szCs w:val="28"/>
          <w:shd w:val="clear" w:color="auto" w:fill="80FFFF"/>
        </w:rPr>
        <w:t>"</w:t>
      </w:r>
      <w:r w:rsidRPr="003464F4">
        <w:rPr>
          <w:rStyle w:val="7Exact"/>
          <w:bCs/>
          <w:iCs/>
          <w:sz w:val="28"/>
          <w:szCs w:val="28"/>
        </w:rPr>
        <w:t>Избранные фортепианные этюды "(по выбору).</w:t>
      </w:r>
      <w:r w:rsidRPr="003464F4">
        <w:rPr>
          <w:rStyle w:val="7Exact"/>
          <w:bCs/>
          <w:iCs/>
          <w:sz w:val="28"/>
          <w:szCs w:val="28"/>
        </w:rPr>
        <w:br/>
      </w:r>
      <w:proofErr w:type="spellStart"/>
      <w:r w:rsidRPr="003464F4">
        <w:rPr>
          <w:rStyle w:val="7Exact"/>
          <w:bCs/>
          <w:iCs/>
          <w:sz w:val="28"/>
          <w:szCs w:val="28"/>
        </w:rPr>
        <w:t>Леш</w:t>
      </w:r>
      <w:r w:rsidRPr="003464F4">
        <w:rPr>
          <w:rStyle w:val="7Exact"/>
          <w:bCs/>
          <w:iCs/>
          <w:sz w:val="28"/>
          <w:szCs w:val="28"/>
          <w:shd w:val="clear" w:color="auto" w:fill="80FFFF"/>
        </w:rPr>
        <w:t>г</w:t>
      </w:r>
      <w:r w:rsidRPr="003464F4">
        <w:rPr>
          <w:rStyle w:val="7Exact"/>
          <w:bCs/>
          <w:iCs/>
          <w:sz w:val="28"/>
          <w:szCs w:val="28"/>
        </w:rPr>
        <w:t>орн</w:t>
      </w:r>
      <w:proofErr w:type="spellEnd"/>
      <w:r w:rsidRPr="003464F4">
        <w:rPr>
          <w:rStyle w:val="7Exact"/>
          <w:bCs/>
          <w:iCs/>
          <w:sz w:val="28"/>
          <w:szCs w:val="28"/>
        </w:rPr>
        <w:t xml:space="preserve"> А. </w:t>
      </w:r>
      <w:r w:rsidRPr="003464F4">
        <w:rPr>
          <w:rStyle w:val="7Exact"/>
          <w:bCs/>
          <w:iCs/>
          <w:sz w:val="28"/>
          <w:szCs w:val="28"/>
        </w:rPr>
        <w:tab/>
      </w:r>
      <w:r w:rsidRPr="003464F4">
        <w:rPr>
          <w:rStyle w:val="7Exact"/>
          <w:bCs/>
          <w:iCs/>
          <w:sz w:val="28"/>
          <w:szCs w:val="28"/>
        </w:rPr>
        <w:tab/>
      </w:r>
      <w:r w:rsidRPr="003464F4">
        <w:rPr>
          <w:rStyle w:val="7Exact"/>
          <w:bCs/>
          <w:iCs/>
          <w:sz w:val="28"/>
          <w:szCs w:val="28"/>
        </w:rPr>
        <w:tab/>
      </w:r>
      <w:r w:rsidRPr="003464F4">
        <w:rPr>
          <w:rStyle w:val="7Exact"/>
          <w:bCs/>
          <w:iCs/>
          <w:sz w:val="28"/>
          <w:szCs w:val="28"/>
        </w:rPr>
        <w:tab/>
        <w:t xml:space="preserve">Соч. 65 </w:t>
      </w:r>
      <w:r w:rsidRPr="003464F4">
        <w:rPr>
          <w:rStyle w:val="7Exact"/>
          <w:bCs/>
          <w:iCs/>
          <w:sz w:val="28"/>
          <w:szCs w:val="28"/>
          <w:shd w:val="clear" w:color="auto" w:fill="80FFFF"/>
        </w:rPr>
        <w:t>"И</w:t>
      </w:r>
      <w:r w:rsidRPr="003464F4">
        <w:rPr>
          <w:rStyle w:val="7Exact"/>
          <w:bCs/>
          <w:iCs/>
          <w:sz w:val="28"/>
          <w:szCs w:val="28"/>
        </w:rPr>
        <w:t>збранны</w:t>
      </w:r>
      <w:r w:rsidRPr="003464F4">
        <w:rPr>
          <w:rStyle w:val="7Exact"/>
          <w:bCs/>
          <w:iCs/>
          <w:sz w:val="28"/>
          <w:szCs w:val="28"/>
          <w:shd w:val="clear" w:color="auto" w:fill="80FFFF"/>
        </w:rPr>
        <w:t>е</w:t>
      </w:r>
      <w:r w:rsidRPr="003464F4">
        <w:rPr>
          <w:rStyle w:val="7Exact"/>
          <w:bCs/>
          <w:iCs/>
          <w:sz w:val="28"/>
          <w:szCs w:val="28"/>
        </w:rPr>
        <w:t xml:space="preserve"> этюды для начинающих</w:t>
      </w:r>
      <w:proofErr w:type="gramStart"/>
      <w:r w:rsidRPr="003464F4">
        <w:rPr>
          <w:rStyle w:val="7Exact"/>
          <w:bCs/>
          <w:iCs/>
          <w:sz w:val="28"/>
          <w:szCs w:val="28"/>
          <w:shd w:val="clear" w:color="auto" w:fill="80FFFF"/>
        </w:rPr>
        <w:t>"(</w:t>
      </w:r>
      <w:proofErr w:type="spellStart"/>
      <w:proofErr w:type="gramEnd"/>
      <w:r w:rsidRPr="003464F4">
        <w:rPr>
          <w:rStyle w:val="7Exact"/>
          <w:bCs/>
          <w:iCs/>
          <w:sz w:val="28"/>
          <w:szCs w:val="28"/>
        </w:rPr>
        <w:t>повыбору</w:t>
      </w:r>
      <w:proofErr w:type="spellEnd"/>
      <w:r w:rsidRPr="003464F4">
        <w:rPr>
          <w:rStyle w:val="7Exact"/>
          <w:bCs/>
          <w:iCs/>
          <w:sz w:val="28"/>
          <w:szCs w:val="28"/>
        </w:rPr>
        <w:t>).</w:t>
      </w:r>
      <w:r w:rsidRPr="003464F4">
        <w:rPr>
          <w:rStyle w:val="7Exact"/>
          <w:bCs/>
          <w:iCs/>
          <w:sz w:val="28"/>
          <w:szCs w:val="28"/>
        </w:rPr>
        <w:br/>
      </w:r>
      <w:proofErr w:type="spellStart"/>
      <w:r w:rsidRPr="003464F4">
        <w:rPr>
          <w:rStyle w:val="7Exact"/>
          <w:bCs/>
          <w:iCs/>
          <w:sz w:val="28"/>
          <w:szCs w:val="28"/>
        </w:rPr>
        <w:t>Дювернуа</w:t>
      </w:r>
      <w:proofErr w:type="spellEnd"/>
      <w:r w:rsidRPr="003464F4">
        <w:rPr>
          <w:rStyle w:val="7Exact"/>
          <w:bCs/>
          <w:iCs/>
          <w:sz w:val="28"/>
          <w:szCs w:val="28"/>
        </w:rPr>
        <w:t xml:space="preserve"> Ж.</w:t>
      </w:r>
      <w:r w:rsidRPr="003464F4">
        <w:rPr>
          <w:rStyle w:val="7Exact"/>
          <w:bCs/>
          <w:iCs/>
          <w:sz w:val="28"/>
          <w:szCs w:val="28"/>
        </w:rPr>
        <w:tab/>
      </w:r>
      <w:r w:rsidRPr="003464F4">
        <w:rPr>
          <w:rStyle w:val="7Exact"/>
          <w:bCs/>
          <w:iCs/>
          <w:sz w:val="28"/>
          <w:szCs w:val="28"/>
        </w:rPr>
        <w:tab/>
      </w:r>
      <w:r w:rsidRPr="003464F4">
        <w:rPr>
          <w:rStyle w:val="7Exact"/>
          <w:bCs/>
          <w:iCs/>
          <w:sz w:val="28"/>
          <w:szCs w:val="28"/>
        </w:rPr>
        <w:tab/>
        <w:t>Соч. 176 "25 лёгких и прогрессивных этюдов</w:t>
      </w:r>
      <w:proofErr w:type="gramStart"/>
      <w:r w:rsidRPr="003464F4">
        <w:rPr>
          <w:rStyle w:val="7Exact"/>
          <w:bCs/>
          <w:iCs/>
          <w:sz w:val="28"/>
          <w:szCs w:val="28"/>
          <w:shd w:val="clear" w:color="auto" w:fill="80FFFF"/>
        </w:rPr>
        <w:t>"(</w:t>
      </w:r>
      <w:proofErr w:type="gramEnd"/>
      <w:r w:rsidRPr="003464F4">
        <w:rPr>
          <w:rStyle w:val="7Exact"/>
          <w:bCs/>
          <w:iCs/>
          <w:sz w:val="28"/>
          <w:szCs w:val="28"/>
        </w:rPr>
        <w:t>по выбору</w:t>
      </w:r>
      <w:r w:rsidRPr="003464F4">
        <w:rPr>
          <w:rStyle w:val="7Exact"/>
          <w:bCs/>
          <w:iCs/>
          <w:sz w:val="28"/>
          <w:szCs w:val="28"/>
          <w:shd w:val="clear" w:color="auto" w:fill="80FFFF"/>
        </w:rPr>
        <w:t>)</w:t>
      </w:r>
      <w:r w:rsidRPr="003464F4">
        <w:rPr>
          <w:rStyle w:val="7Exact"/>
          <w:bCs/>
          <w:iCs/>
          <w:sz w:val="28"/>
          <w:szCs w:val="28"/>
          <w:shd w:val="clear" w:color="auto" w:fill="80FFFF"/>
        </w:rPr>
        <w:br/>
      </w:r>
      <w:proofErr w:type="spellStart"/>
      <w:r w:rsidRPr="003464F4">
        <w:rPr>
          <w:rStyle w:val="7Exact"/>
          <w:bCs/>
          <w:iCs/>
          <w:sz w:val="28"/>
          <w:szCs w:val="28"/>
        </w:rPr>
        <w:t>Шмитц</w:t>
      </w:r>
      <w:proofErr w:type="spellEnd"/>
      <w:r w:rsidRPr="003464F4">
        <w:rPr>
          <w:rStyle w:val="7Exact"/>
          <w:bCs/>
          <w:iCs/>
          <w:sz w:val="28"/>
          <w:szCs w:val="28"/>
        </w:rPr>
        <w:t xml:space="preserve"> М</w:t>
      </w:r>
      <w:r w:rsidRPr="003464F4">
        <w:rPr>
          <w:rStyle w:val="7Exact"/>
          <w:bCs/>
          <w:iCs/>
          <w:sz w:val="28"/>
          <w:szCs w:val="28"/>
        </w:rPr>
        <w:tab/>
      </w:r>
      <w:r w:rsidRPr="003464F4">
        <w:rPr>
          <w:rStyle w:val="7Exact"/>
          <w:bCs/>
          <w:iCs/>
          <w:sz w:val="28"/>
          <w:szCs w:val="28"/>
        </w:rPr>
        <w:tab/>
      </w:r>
      <w:r w:rsidRPr="003464F4">
        <w:rPr>
          <w:rStyle w:val="7Exact"/>
          <w:bCs/>
          <w:iCs/>
          <w:sz w:val="28"/>
          <w:szCs w:val="28"/>
        </w:rPr>
        <w:tab/>
      </w:r>
      <w:r w:rsidRPr="003464F4">
        <w:rPr>
          <w:rStyle w:val="7Exact"/>
          <w:bCs/>
          <w:iCs/>
          <w:sz w:val="28"/>
          <w:szCs w:val="28"/>
        </w:rPr>
        <w:tab/>
      </w:r>
      <w:r w:rsidRPr="003464F4">
        <w:rPr>
          <w:rStyle w:val="7Exact"/>
          <w:bCs/>
          <w:iCs/>
          <w:sz w:val="28"/>
          <w:szCs w:val="28"/>
          <w:shd w:val="clear" w:color="auto" w:fill="80FFFF"/>
        </w:rPr>
        <w:t>Д</w:t>
      </w:r>
      <w:r w:rsidRPr="003464F4">
        <w:rPr>
          <w:rStyle w:val="7Exact"/>
          <w:bCs/>
          <w:iCs/>
          <w:sz w:val="28"/>
          <w:szCs w:val="28"/>
        </w:rPr>
        <w:t>ж</w:t>
      </w:r>
      <w:r w:rsidRPr="003464F4">
        <w:rPr>
          <w:rStyle w:val="7Exact"/>
          <w:bCs/>
          <w:iCs/>
          <w:sz w:val="28"/>
          <w:szCs w:val="28"/>
          <w:shd w:val="clear" w:color="auto" w:fill="80FFFF"/>
        </w:rPr>
        <w:t>а</w:t>
      </w:r>
      <w:r w:rsidRPr="003464F4">
        <w:rPr>
          <w:rStyle w:val="7Exact"/>
          <w:bCs/>
          <w:iCs/>
          <w:sz w:val="28"/>
          <w:szCs w:val="28"/>
        </w:rPr>
        <w:t>зовы</w:t>
      </w:r>
      <w:r w:rsidRPr="003464F4">
        <w:rPr>
          <w:rStyle w:val="7Exact"/>
          <w:bCs/>
          <w:iCs/>
          <w:sz w:val="28"/>
          <w:szCs w:val="28"/>
          <w:shd w:val="clear" w:color="auto" w:fill="80FFFF"/>
        </w:rPr>
        <w:t>й</w:t>
      </w:r>
      <w:r w:rsidRPr="003464F4">
        <w:rPr>
          <w:rStyle w:val="7Exact"/>
          <w:bCs/>
          <w:iCs/>
          <w:sz w:val="28"/>
          <w:szCs w:val="28"/>
        </w:rPr>
        <w:t xml:space="preserve"> Парнас (для фортепиано): Том </w:t>
      </w:r>
      <w:r w:rsidRPr="003464F4">
        <w:rPr>
          <w:rStyle w:val="7Exact"/>
          <w:bCs/>
          <w:iCs/>
          <w:sz w:val="28"/>
          <w:szCs w:val="28"/>
          <w:shd w:val="clear" w:color="auto" w:fill="80FFFF"/>
        </w:rPr>
        <w:t>1</w:t>
      </w:r>
      <w:r w:rsidRPr="003464F4">
        <w:rPr>
          <w:rStyle w:val="7Exact"/>
          <w:bCs/>
          <w:iCs/>
          <w:sz w:val="28"/>
          <w:szCs w:val="28"/>
        </w:rPr>
        <w:t>.</w:t>
      </w:r>
    </w:p>
    <w:p w:rsidR="000B4CFC" w:rsidRPr="003464F4" w:rsidRDefault="000B4CFC" w:rsidP="000F0528">
      <w:pPr>
        <w:pStyle w:val="73"/>
        <w:shd w:val="clear" w:color="auto" w:fill="auto"/>
        <w:spacing w:before="0" w:after="323" w:line="269" w:lineRule="exact"/>
        <w:ind w:firstLine="0"/>
        <w:jc w:val="left"/>
        <w:rPr>
          <w:i w:val="0"/>
          <w:sz w:val="28"/>
          <w:szCs w:val="28"/>
        </w:rPr>
      </w:pPr>
      <w:r w:rsidRPr="003464F4">
        <w:rPr>
          <w:rStyle w:val="7Exact"/>
          <w:bCs/>
          <w:iCs/>
          <w:sz w:val="28"/>
          <w:szCs w:val="28"/>
        </w:rPr>
        <w:t>Питерсон О.</w:t>
      </w:r>
      <w:r w:rsidRPr="003464F4">
        <w:rPr>
          <w:rStyle w:val="7Exact"/>
          <w:bCs/>
          <w:iCs/>
          <w:sz w:val="28"/>
          <w:szCs w:val="28"/>
        </w:rPr>
        <w:tab/>
      </w:r>
      <w:r w:rsidRPr="003464F4">
        <w:rPr>
          <w:rStyle w:val="7Exact"/>
          <w:bCs/>
          <w:iCs/>
          <w:sz w:val="28"/>
          <w:szCs w:val="28"/>
        </w:rPr>
        <w:tab/>
      </w:r>
      <w:r w:rsidRPr="003464F4">
        <w:rPr>
          <w:rStyle w:val="7Exact"/>
          <w:bCs/>
          <w:iCs/>
          <w:sz w:val="28"/>
          <w:szCs w:val="28"/>
        </w:rPr>
        <w:tab/>
      </w:r>
      <w:r w:rsidRPr="003464F4">
        <w:rPr>
          <w:rStyle w:val="7Exact"/>
          <w:bCs/>
          <w:iCs/>
          <w:sz w:val="28"/>
          <w:szCs w:val="28"/>
        </w:rPr>
        <w:tab/>
        <w:t xml:space="preserve">Этюды </w:t>
      </w:r>
      <w:r w:rsidRPr="003464F4">
        <w:rPr>
          <w:rStyle w:val="7Exact"/>
          <w:bCs/>
          <w:iCs/>
          <w:sz w:val="28"/>
          <w:szCs w:val="28"/>
          <w:shd w:val="clear" w:color="auto" w:fill="80FFFF"/>
        </w:rPr>
        <w:t>1,2</w:t>
      </w:r>
      <w:r w:rsidRPr="003464F4">
        <w:rPr>
          <w:rStyle w:val="7Exact"/>
          <w:bCs/>
          <w:iCs/>
          <w:sz w:val="28"/>
          <w:szCs w:val="28"/>
        </w:rPr>
        <w:t>,</w:t>
      </w:r>
      <w:r w:rsidRPr="003464F4">
        <w:rPr>
          <w:rStyle w:val="7Exact"/>
          <w:bCs/>
          <w:iCs/>
          <w:sz w:val="28"/>
          <w:szCs w:val="28"/>
          <w:shd w:val="clear" w:color="auto" w:fill="80FFFF"/>
        </w:rPr>
        <w:t>3,10</w:t>
      </w:r>
      <w:r w:rsidRPr="003464F4">
        <w:rPr>
          <w:rStyle w:val="7Exact"/>
          <w:bCs/>
          <w:iCs/>
          <w:sz w:val="28"/>
          <w:szCs w:val="28"/>
        </w:rPr>
        <w:t>,11.</w:t>
      </w:r>
    </w:p>
    <w:p w:rsidR="000B4CFC" w:rsidRPr="003464F4" w:rsidRDefault="000B4CFC" w:rsidP="003464F4">
      <w:pPr>
        <w:pStyle w:val="210"/>
        <w:shd w:val="clear" w:color="auto" w:fill="auto"/>
        <w:spacing w:before="0" w:line="240" w:lineRule="auto"/>
        <w:ind w:firstLine="0"/>
        <w:rPr>
          <w:rStyle w:val="23"/>
          <w:color w:val="FF0000"/>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Ансамбли</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Хромушин</w:t>
      </w:r>
      <w:proofErr w:type="spellEnd"/>
      <w:proofErr w:type="gramStart"/>
      <w:r w:rsidRPr="003464F4">
        <w:rPr>
          <w:rStyle w:val="23"/>
          <w:sz w:val="28"/>
          <w:szCs w:val="28"/>
        </w:rPr>
        <w:t xml:space="preserve"> О</w:t>
      </w:r>
      <w:proofErr w:type="gramEnd"/>
      <w:r w:rsidRPr="003464F4">
        <w:rPr>
          <w:rStyle w:val="23"/>
          <w:sz w:val="28"/>
          <w:szCs w:val="28"/>
        </w:rPr>
        <w:t xml:space="preserve"> </w:t>
      </w:r>
      <w:r w:rsidRPr="003464F4">
        <w:rPr>
          <w:rStyle w:val="23"/>
          <w:sz w:val="28"/>
          <w:szCs w:val="28"/>
        </w:rPr>
        <w:tab/>
      </w:r>
      <w:r w:rsidRPr="003464F4">
        <w:rPr>
          <w:rStyle w:val="23"/>
          <w:sz w:val="28"/>
          <w:szCs w:val="28"/>
        </w:rPr>
        <w:tab/>
      </w:r>
      <w:r w:rsidRPr="003464F4">
        <w:rPr>
          <w:rStyle w:val="23"/>
          <w:sz w:val="28"/>
          <w:szCs w:val="28"/>
        </w:rPr>
        <w:tab/>
        <w:t>«Композиция на тему Дж Гершвина» (по выбору)</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Роджерс</w:t>
      </w:r>
      <w:proofErr w:type="spell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«Звуки музыки» (музыка из кинофильма)</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Металлиди</w:t>
      </w:r>
      <w:proofErr w:type="spellEnd"/>
      <w:proofErr w:type="gramStart"/>
      <w:r w:rsidRPr="003464F4">
        <w:rPr>
          <w:rStyle w:val="23"/>
          <w:sz w:val="28"/>
          <w:szCs w:val="28"/>
        </w:rPr>
        <w:t xml:space="preserve"> Ж</w:t>
      </w:r>
      <w:proofErr w:type="gramEnd"/>
      <w:r w:rsidRPr="003464F4">
        <w:rPr>
          <w:rStyle w:val="23"/>
          <w:sz w:val="28"/>
          <w:szCs w:val="28"/>
        </w:rPr>
        <w:tab/>
      </w:r>
      <w:r w:rsidRPr="003464F4">
        <w:rPr>
          <w:rStyle w:val="23"/>
          <w:sz w:val="28"/>
          <w:szCs w:val="28"/>
        </w:rPr>
        <w:tab/>
      </w:r>
      <w:r w:rsidRPr="003464F4">
        <w:rPr>
          <w:rStyle w:val="23"/>
          <w:sz w:val="28"/>
          <w:szCs w:val="28"/>
        </w:rPr>
        <w:tab/>
        <w:t>Ансамбли</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6-7 классы</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Полифония</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Маттисон</w:t>
      </w:r>
      <w:proofErr w:type="spellEnd"/>
      <w:proofErr w:type="gramStart"/>
      <w:r w:rsidRPr="003464F4">
        <w:rPr>
          <w:rStyle w:val="23"/>
          <w:sz w:val="28"/>
          <w:szCs w:val="28"/>
        </w:rPr>
        <w:t xml:space="preserve"> И</w:t>
      </w:r>
      <w:proofErr w:type="gramEnd"/>
      <w:r w:rsidRPr="003464F4">
        <w:rPr>
          <w:rStyle w:val="23"/>
          <w:sz w:val="28"/>
          <w:szCs w:val="28"/>
        </w:rPr>
        <w:tab/>
      </w:r>
      <w:r w:rsidRPr="003464F4">
        <w:rPr>
          <w:rStyle w:val="23"/>
          <w:sz w:val="28"/>
          <w:szCs w:val="28"/>
        </w:rPr>
        <w:tab/>
      </w:r>
      <w:r w:rsidRPr="003464F4">
        <w:rPr>
          <w:rStyle w:val="23"/>
          <w:sz w:val="28"/>
          <w:szCs w:val="28"/>
        </w:rPr>
        <w:tab/>
        <w:t>Сюита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color w:val="FF0000"/>
          <w:sz w:val="28"/>
          <w:szCs w:val="28"/>
        </w:rPr>
        <w:tab/>
      </w:r>
      <w:r w:rsidRPr="003464F4">
        <w:rPr>
          <w:rStyle w:val="23"/>
          <w:color w:val="FF0000"/>
          <w:sz w:val="28"/>
          <w:szCs w:val="28"/>
        </w:rPr>
        <w:tab/>
      </w:r>
      <w:r w:rsidRPr="003464F4">
        <w:rPr>
          <w:rStyle w:val="23"/>
          <w:color w:val="FF0000"/>
          <w:sz w:val="28"/>
          <w:szCs w:val="28"/>
        </w:rPr>
        <w:tab/>
      </w:r>
      <w:r w:rsidRPr="003464F4">
        <w:rPr>
          <w:rStyle w:val="23"/>
          <w:color w:val="FF0000"/>
          <w:sz w:val="28"/>
          <w:szCs w:val="28"/>
        </w:rPr>
        <w:tab/>
      </w:r>
      <w:r w:rsidRPr="003464F4">
        <w:rPr>
          <w:rStyle w:val="23"/>
          <w:color w:val="FF0000"/>
          <w:sz w:val="28"/>
          <w:szCs w:val="28"/>
        </w:rPr>
        <w:tab/>
      </w:r>
      <w:r w:rsidRPr="003464F4">
        <w:rPr>
          <w:rStyle w:val="23"/>
          <w:sz w:val="28"/>
          <w:szCs w:val="28"/>
        </w:rPr>
        <w:t>Фантазия</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Ария</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Менуэт</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Ильин</w:t>
      </w:r>
      <w:proofErr w:type="gramStart"/>
      <w:r w:rsidRPr="003464F4">
        <w:rPr>
          <w:rStyle w:val="23"/>
          <w:sz w:val="28"/>
          <w:szCs w:val="28"/>
        </w:rPr>
        <w:t xml:space="preserve"> И</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Там вдали за рекой (канон)</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Соловьем залетным (канон с </w:t>
      </w:r>
      <w:proofErr w:type="spellStart"/>
      <w:r w:rsidRPr="003464F4">
        <w:rPr>
          <w:rStyle w:val="23"/>
          <w:sz w:val="28"/>
          <w:szCs w:val="28"/>
        </w:rPr>
        <w:t>противодвижением</w:t>
      </w:r>
      <w:proofErr w:type="spellEnd"/>
      <w:r w:rsidRPr="003464F4">
        <w:rPr>
          <w:rStyle w:val="23"/>
          <w:sz w:val="28"/>
          <w:szCs w:val="28"/>
        </w:rPr>
        <w:t>)</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Кабалевский</w:t>
      </w:r>
      <w:proofErr w:type="spellEnd"/>
      <w:proofErr w:type="gramStart"/>
      <w:r w:rsidRPr="003464F4">
        <w:rPr>
          <w:rStyle w:val="23"/>
          <w:sz w:val="28"/>
          <w:szCs w:val="28"/>
        </w:rPr>
        <w:t xml:space="preserve"> Д</w:t>
      </w:r>
      <w:proofErr w:type="gramEnd"/>
      <w:r w:rsidRPr="003464F4">
        <w:rPr>
          <w:rStyle w:val="23"/>
          <w:sz w:val="28"/>
          <w:szCs w:val="28"/>
        </w:rPr>
        <w:tab/>
      </w:r>
      <w:r w:rsidRPr="003464F4">
        <w:rPr>
          <w:rStyle w:val="23"/>
          <w:sz w:val="28"/>
          <w:szCs w:val="28"/>
        </w:rPr>
        <w:tab/>
      </w:r>
      <w:r w:rsidRPr="003464F4">
        <w:rPr>
          <w:rStyle w:val="23"/>
          <w:sz w:val="28"/>
          <w:szCs w:val="28"/>
        </w:rPr>
        <w:tab/>
        <w:t>Прелюдия и фуга</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Майкапр</w:t>
      </w:r>
      <w:proofErr w:type="spellEnd"/>
      <w:r w:rsidRPr="003464F4">
        <w:rPr>
          <w:rStyle w:val="23"/>
          <w:sz w:val="28"/>
          <w:szCs w:val="28"/>
        </w:rPr>
        <w:t xml:space="preserve"> С</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Прелюдия и фуга </w:t>
      </w:r>
      <w:proofErr w:type="spellStart"/>
      <w:proofErr w:type="gramStart"/>
      <w:r w:rsidRPr="003464F4">
        <w:rPr>
          <w:rStyle w:val="23"/>
          <w:sz w:val="28"/>
          <w:szCs w:val="28"/>
        </w:rPr>
        <w:t>соч</w:t>
      </w:r>
      <w:proofErr w:type="spellEnd"/>
      <w:proofErr w:type="gramEnd"/>
      <w:r w:rsidRPr="003464F4">
        <w:rPr>
          <w:rStyle w:val="23"/>
          <w:sz w:val="28"/>
          <w:szCs w:val="28"/>
        </w:rPr>
        <w:t xml:space="preserve"> 37 4.</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Прелюдия и фуга </w:t>
      </w:r>
      <w:proofErr w:type="spellStart"/>
      <w:proofErr w:type="gramStart"/>
      <w:r w:rsidRPr="003464F4">
        <w:rPr>
          <w:rStyle w:val="23"/>
          <w:sz w:val="28"/>
          <w:szCs w:val="28"/>
        </w:rPr>
        <w:t>соч</w:t>
      </w:r>
      <w:proofErr w:type="spellEnd"/>
      <w:proofErr w:type="gramEnd"/>
      <w:r w:rsidRPr="003464F4">
        <w:rPr>
          <w:rStyle w:val="23"/>
          <w:sz w:val="28"/>
          <w:szCs w:val="28"/>
        </w:rPr>
        <w:t xml:space="preserve"> 37 2.</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Фишер</w:t>
      </w:r>
      <w:proofErr w:type="gramStart"/>
      <w:r w:rsidRPr="003464F4">
        <w:rPr>
          <w:rStyle w:val="23"/>
          <w:sz w:val="28"/>
          <w:szCs w:val="28"/>
        </w:rPr>
        <w:t xml:space="preserve"> И</w:t>
      </w:r>
      <w:proofErr w:type="gramEnd"/>
      <w:r w:rsidRPr="003464F4">
        <w:rPr>
          <w:rStyle w:val="23"/>
          <w:sz w:val="28"/>
          <w:szCs w:val="28"/>
        </w:rPr>
        <w:t xml:space="preserve"> Н </w:t>
      </w:r>
      <w:r w:rsidRPr="003464F4">
        <w:rPr>
          <w:rStyle w:val="23"/>
          <w:sz w:val="28"/>
          <w:szCs w:val="28"/>
        </w:rPr>
        <w:tab/>
      </w:r>
      <w:r w:rsidRPr="003464F4">
        <w:rPr>
          <w:rStyle w:val="23"/>
          <w:sz w:val="28"/>
          <w:szCs w:val="28"/>
        </w:rPr>
        <w:tab/>
      </w:r>
      <w:r w:rsidRPr="003464F4">
        <w:rPr>
          <w:rStyle w:val="23"/>
          <w:sz w:val="28"/>
          <w:szCs w:val="28"/>
        </w:rPr>
        <w:tab/>
        <w:t>Прелюдия и фуга</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Гедике</w:t>
      </w:r>
      <w:proofErr w:type="spellEnd"/>
      <w:proofErr w:type="gramStart"/>
      <w:r w:rsidRPr="003464F4">
        <w:rPr>
          <w:rStyle w:val="23"/>
          <w:sz w:val="28"/>
          <w:szCs w:val="28"/>
        </w:rPr>
        <w:t xml:space="preserve"> А</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Трехголосая прелюдия</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Циполли</w:t>
      </w:r>
      <w:proofErr w:type="spell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proofErr w:type="spellStart"/>
      <w:r w:rsidRPr="003464F4">
        <w:rPr>
          <w:rStyle w:val="23"/>
          <w:sz w:val="28"/>
          <w:szCs w:val="28"/>
        </w:rPr>
        <w:t>Фугетта</w:t>
      </w:r>
      <w:proofErr w:type="spellEnd"/>
      <w:r w:rsidRPr="003464F4">
        <w:rPr>
          <w:rStyle w:val="23"/>
          <w:sz w:val="28"/>
          <w:szCs w:val="28"/>
        </w:rPr>
        <w:t xml:space="preserve"> </w:t>
      </w:r>
      <w:r w:rsidRPr="003464F4">
        <w:rPr>
          <w:rStyle w:val="23"/>
          <w:sz w:val="28"/>
          <w:szCs w:val="28"/>
          <w:lang w:val="en-US"/>
        </w:rPr>
        <w:t>d</w:t>
      </w:r>
      <w:r w:rsidRPr="003464F4">
        <w:rPr>
          <w:rStyle w:val="23"/>
          <w:sz w:val="28"/>
          <w:szCs w:val="28"/>
        </w:rPr>
        <w:t>-</w:t>
      </w:r>
      <w:r w:rsidRPr="003464F4">
        <w:rPr>
          <w:rStyle w:val="23"/>
          <w:sz w:val="28"/>
          <w:szCs w:val="28"/>
          <w:lang w:val="en-US"/>
        </w:rPr>
        <w:t>moll</w:t>
      </w: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Крупная форма</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Чиморозо</w:t>
      </w:r>
      <w:proofErr w:type="spellEnd"/>
      <w:proofErr w:type="gramStart"/>
      <w:r w:rsidRPr="003464F4">
        <w:rPr>
          <w:rStyle w:val="23"/>
          <w:sz w:val="28"/>
          <w:szCs w:val="28"/>
        </w:rPr>
        <w:t xml:space="preserve"> Д</w:t>
      </w:r>
      <w:proofErr w:type="gramEnd"/>
      <w:r w:rsidRPr="003464F4">
        <w:rPr>
          <w:rStyle w:val="23"/>
          <w:sz w:val="28"/>
          <w:szCs w:val="28"/>
        </w:rPr>
        <w:tab/>
      </w:r>
      <w:r w:rsidRPr="003464F4">
        <w:rPr>
          <w:rStyle w:val="23"/>
          <w:sz w:val="28"/>
          <w:szCs w:val="28"/>
        </w:rPr>
        <w:tab/>
      </w:r>
      <w:r w:rsidRPr="003464F4">
        <w:rPr>
          <w:rStyle w:val="23"/>
          <w:sz w:val="28"/>
          <w:szCs w:val="28"/>
        </w:rPr>
        <w:tab/>
        <w:t>Избранные сонатины</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Клементи</w:t>
      </w:r>
      <w:proofErr w:type="spell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Сонатина соч. 36 №3</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Сонатина соч. 36 №5 (Рондо)</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proofErr w:type="spellStart"/>
      <w:proofErr w:type="gramStart"/>
      <w:r w:rsidRPr="003464F4">
        <w:rPr>
          <w:rStyle w:val="23"/>
          <w:sz w:val="28"/>
          <w:szCs w:val="28"/>
        </w:rPr>
        <w:t>соч</w:t>
      </w:r>
      <w:proofErr w:type="spellEnd"/>
      <w:proofErr w:type="gramEnd"/>
      <w:r w:rsidRPr="003464F4">
        <w:rPr>
          <w:rStyle w:val="23"/>
          <w:sz w:val="28"/>
          <w:szCs w:val="28"/>
        </w:rPr>
        <w:t xml:space="preserve"> 36 №6</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Кулау</w:t>
      </w:r>
      <w:proofErr w:type="spellEnd"/>
      <w:r w:rsidRPr="003464F4">
        <w:rPr>
          <w:rStyle w:val="23"/>
          <w:sz w:val="28"/>
          <w:szCs w:val="28"/>
        </w:rPr>
        <w:t xml:space="preserve"> Ф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proofErr w:type="spellStart"/>
      <w:proofErr w:type="gramStart"/>
      <w:r w:rsidRPr="003464F4">
        <w:rPr>
          <w:rStyle w:val="23"/>
          <w:sz w:val="28"/>
          <w:szCs w:val="28"/>
        </w:rPr>
        <w:t>соч</w:t>
      </w:r>
      <w:proofErr w:type="spellEnd"/>
      <w:proofErr w:type="gramEnd"/>
      <w:r w:rsidRPr="003464F4">
        <w:rPr>
          <w:rStyle w:val="23"/>
          <w:sz w:val="28"/>
          <w:szCs w:val="28"/>
        </w:rPr>
        <w:t xml:space="preserve"> 20№1</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Вебер</w:t>
      </w:r>
      <w:proofErr w:type="gramStart"/>
      <w:r w:rsidRPr="003464F4">
        <w:rPr>
          <w:rStyle w:val="23"/>
          <w:sz w:val="28"/>
          <w:szCs w:val="28"/>
        </w:rPr>
        <w:t xml:space="preserve"> К</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Сонатина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Жилин</w:t>
      </w:r>
      <w:proofErr w:type="gramStart"/>
      <w:r w:rsidRPr="003464F4">
        <w:rPr>
          <w:rStyle w:val="23"/>
          <w:sz w:val="28"/>
          <w:szCs w:val="28"/>
        </w:rPr>
        <w:t xml:space="preserve"> А</w:t>
      </w:r>
      <w:proofErr w:type="gramEnd"/>
      <w:r w:rsidRPr="003464F4">
        <w:rPr>
          <w:rStyle w:val="23"/>
          <w:sz w:val="28"/>
          <w:szCs w:val="28"/>
        </w:rPr>
        <w:t xml:space="preserve">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Вариации на тему «Как на </w:t>
      </w:r>
      <w:proofErr w:type="spellStart"/>
      <w:r w:rsidRPr="003464F4">
        <w:rPr>
          <w:rStyle w:val="23"/>
          <w:sz w:val="28"/>
          <w:szCs w:val="28"/>
        </w:rPr>
        <w:t>дубчике</w:t>
      </w:r>
      <w:proofErr w:type="spellEnd"/>
      <w:r w:rsidRPr="003464F4">
        <w:rPr>
          <w:rStyle w:val="23"/>
          <w:sz w:val="28"/>
          <w:szCs w:val="28"/>
        </w:rPr>
        <w:t xml:space="preserve"> два голубчика»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Гайдн Й</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Соната – партита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lastRenderedPageBreak/>
        <w:t>Гайдн Й</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Песня с вариациями на тему «</w:t>
      </w:r>
      <w:proofErr w:type="spellStart"/>
      <w:r w:rsidRPr="003464F4">
        <w:rPr>
          <w:rStyle w:val="23"/>
          <w:sz w:val="28"/>
          <w:szCs w:val="28"/>
          <w:lang w:val="en-US"/>
        </w:rPr>
        <w:t>Rocsalana</w:t>
      </w:r>
      <w:proofErr w:type="spellEnd"/>
      <w:r w:rsidRPr="003464F4">
        <w:rPr>
          <w:rStyle w:val="23"/>
          <w:sz w:val="28"/>
          <w:szCs w:val="28"/>
        </w:rPr>
        <w:t>»</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Пьесы</w:t>
      </w:r>
    </w:p>
    <w:p w:rsidR="000B4CFC" w:rsidRPr="003464F4" w:rsidRDefault="000B4CFC" w:rsidP="000F0528">
      <w:pPr>
        <w:pStyle w:val="210"/>
        <w:shd w:val="clear" w:color="auto" w:fill="auto"/>
        <w:spacing w:before="0" w:line="240" w:lineRule="auto"/>
        <w:ind w:firstLine="0"/>
        <w:jc w:val="left"/>
        <w:rPr>
          <w:rStyle w:val="23"/>
          <w:b/>
          <w:sz w:val="28"/>
          <w:szCs w:val="28"/>
        </w:rPr>
      </w:pPr>
    </w:p>
    <w:p w:rsidR="000B4CFC" w:rsidRPr="003464F4" w:rsidRDefault="000F0528" w:rsidP="000F0528">
      <w:pPr>
        <w:pStyle w:val="210"/>
        <w:shd w:val="clear" w:color="auto" w:fill="auto"/>
        <w:spacing w:before="0" w:line="240" w:lineRule="auto"/>
        <w:ind w:firstLine="0"/>
        <w:jc w:val="left"/>
        <w:rPr>
          <w:rStyle w:val="23"/>
          <w:sz w:val="28"/>
          <w:szCs w:val="28"/>
        </w:rPr>
      </w:pPr>
      <w:proofErr w:type="spellStart"/>
      <w:r>
        <w:rPr>
          <w:rStyle w:val="23"/>
          <w:sz w:val="28"/>
          <w:szCs w:val="28"/>
        </w:rPr>
        <w:t>Ходош</w:t>
      </w:r>
      <w:proofErr w:type="spellEnd"/>
      <w:r>
        <w:rPr>
          <w:rStyle w:val="23"/>
          <w:sz w:val="28"/>
          <w:szCs w:val="28"/>
        </w:rPr>
        <w:t xml:space="preserve"> В. «Детям»</w:t>
      </w:r>
      <w:r>
        <w:rPr>
          <w:rStyle w:val="23"/>
          <w:sz w:val="28"/>
          <w:szCs w:val="28"/>
        </w:rPr>
        <w:tab/>
      </w:r>
      <w:r>
        <w:rPr>
          <w:rStyle w:val="23"/>
          <w:sz w:val="28"/>
          <w:szCs w:val="28"/>
        </w:rPr>
        <w:tab/>
      </w:r>
      <w:r w:rsidR="000B4CFC" w:rsidRPr="003464F4">
        <w:rPr>
          <w:rStyle w:val="23"/>
          <w:sz w:val="28"/>
          <w:szCs w:val="28"/>
        </w:rPr>
        <w:t>Заяц – барабанщик</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Шалунишка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Вечерняя </w:t>
      </w:r>
      <w:proofErr w:type="spellStart"/>
      <w:r w:rsidRPr="003464F4">
        <w:rPr>
          <w:rStyle w:val="23"/>
          <w:sz w:val="28"/>
          <w:szCs w:val="28"/>
        </w:rPr>
        <w:t>скака</w:t>
      </w:r>
      <w:proofErr w:type="spellEnd"/>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Красная шапочка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Три напева</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Ботяров</w:t>
      </w:r>
      <w:proofErr w:type="spellEnd"/>
      <w:proofErr w:type="gramStart"/>
      <w:r w:rsidRPr="003464F4">
        <w:rPr>
          <w:rStyle w:val="23"/>
          <w:sz w:val="28"/>
          <w:szCs w:val="28"/>
        </w:rPr>
        <w:t xml:space="preserve"> А</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Музыкальная шкатулка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Колыбельная медвежонку</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Майкапар</w:t>
      </w:r>
      <w:proofErr w:type="spell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proofErr w:type="spellStart"/>
      <w:r w:rsidRPr="003464F4">
        <w:rPr>
          <w:rStyle w:val="23"/>
          <w:sz w:val="28"/>
          <w:szCs w:val="28"/>
        </w:rPr>
        <w:t>Токкатина</w:t>
      </w:r>
      <w:proofErr w:type="spellEnd"/>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Кырвер</w:t>
      </w:r>
      <w:proofErr w:type="spellEnd"/>
      <w:proofErr w:type="gramStart"/>
      <w:r w:rsidRPr="003464F4">
        <w:rPr>
          <w:rStyle w:val="23"/>
          <w:sz w:val="28"/>
          <w:szCs w:val="28"/>
        </w:rPr>
        <w:t xml:space="preserve"> Б</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Ручеёк замерзает</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Бах</w:t>
      </w:r>
      <w:proofErr w:type="gramStart"/>
      <w:r w:rsidRPr="003464F4">
        <w:rPr>
          <w:rStyle w:val="23"/>
          <w:sz w:val="28"/>
          <w:szCs w:val="28"/>
        </w:rPr>
        <w:t xml:space="preserve"> И</w:t>
      </w:r>
      <w:proofErr w:type="gramEnd"/>
      <w:r w:rsidRPr="003464F4">
        <w:rPr>
          <w:rStyle w:val="23"/>
          <w:sz w:val="28"/>
          <w:szCs w:val="28"/>
        </w:rPr>
        <w:t xml:space="preserve"> С</w:t>
      </w:r>
      <w:r w:rsidR="000F0528">
        <w:rPr>
          <w:rStyle w:val="23"/>
          <w:sz w:val="28"/>
          <w:szCs w:val="28"/>
        </w:rPr>
        <w:t xml:space="preserve">  </w:t>
      </w:r>
      <w:r w:rsidRPr="003464F4">
        <w:rPr>
          <w:rStyle w:val="23"/>
          <w:sz w:val="28"/>
          <w:szCs w:val="28"/>
        </w:rPr>
        <w:t xml:space="preserve"> «Маленькие прелюдии»</w:t>
      </w:r>
    </w:p>
    <w:p w:rsidR="000B4CFC" w:rsidRPr="003464F4" w:rsidRDefault="000F0528" w:rsidP="000F0528">
      <w:pPr>
        <w:pStyle w:val="210"/>
        <w:shd w:val="clear" w:color="auto" w:fill="auto"/>
        <w:spacing w:before="0" w:line="240" w:lineRule="auto"/>
        <w:ind w:firstLine="0"/>
        <w:jc w:val="left"/>
        <w:rPr>
          <w:rStyle w:val="23"/>
          <w:sz w:val="28"/>
          <w:szCs w:val="28"/>
        </w:rPr>
      </w:pPr>
      <w:r>
        <w:rPr>
          <w:rStyle w:val="23"/>
          <w:sz w:val="28"/>
          <w:szCs w:val="28"/>
        </w:rPr>
        <w:t xml:space="preserve">                  </w:t>
      </w:r>
      <w:r w:rsidR="000B4CFC" w:rsidRPr="003464F4">
        <w:rPr>
          <w:rStyle w:val="23"/>
          <w:sz w:val="28"/>
          <w:szCs w:val="28"/>
        </w:rPr>
        <w:t xml:space="preserve">Маленькая прелюдия </w:t>
      </w:r>
      <w:r w:rsidR="000B4CFC" w:rsidRPr="003464F4">
        <w:rPr>
          <w:rStyle w:val="23"/>
          <w:sz w:val="28"/>
          <w:szCs w:val="28"/>
          <w:lang w:val="en-US"/>
        </w:rPr>
        <w:t>C</w:t>
      </w:r>
      <w:r w:rsidR="000B4CFC" w:rsidRPr="003464F4">
        <w:rPr>
          <w:rStyle w:val="23"/>
          <w:sz w:val="28"/>
          <w:szCs w:val="28"/>
        </w:rPr>
        <w:t>-</w:t>
      </w:r>
      <w:proofErr w:type="spellStart"/>
      <w:r w:rsidR="000B4CFC" w:rsidRPr="003464F4">
        <w:rPr>
          <w:rStyle w:val="23"/>
          <w:sz w:val="28"/>
          <w:szCs w:val="28"/>
          <w:lang w:val="en-US"/>
        </w:rPr>
        <w:t>dur</w:t>
      </w:r>
      <w:proofErr w:type="spellEnd"/>
    </w:p>
    <w:p w:rsidR="000B4CFC" w:rsidRPr="003464F4" w:rsidRDefault="000F0528" w:rsidP="000F0528">
      <w:pPr>
        <w:pStyle w:val="210"/>
        <w:shd w:val="clear" w:color="auto" w:fill="auto"/>
        <w:spacing w:before="0" w:line="240" w:lineRule="auto"/>
        <w:ind w:firstLine="0"/>
        <w:jc w:val="left"/>
        <w:rPr>
          <w:rStyle w:val="23"/>
          <w:sz w:val="28"/>
          <w:szCs w:val="28"/>
        </w:rPr>
      </w:pPr>
      <w:r>
        <w:rPr>
          <w:rStyle w:val="23"/>
          <w:sz w:val="28"/>
          <w:szCs w:val="28"/>
        </w:rPr>
        <w:t xml:space="preserve">                 </w:t>
      </w:r>
      <w:r w:rsidR="000B4CFC" w:rsidRPr="003464F4">
        <w:rPr>
          <w:rStyle w:val="23"/>
          <w:sz w:val="28"/>
          <w:szCs w:val="28"/>
        </w:rPr>
        <w:t xml:space="preserve">Маленькая прелюдия </w:t>
      </w:r>
      <w:r w:rsidR="000B4CFC" w:rsidRPr="003464F4">
        <w:rPr>
          <w:rStyle w:val="23"/>
          <w:sz w:val="28"/>
          <w:szCs w:val="28"/>
          <w:lang w:val="en-US"/>
        </w:rPr>
        <w:t>G</w:t>
      </w:r>
      <w:r w:rsidR="000B4CFC" w:rsidRPr="003464F4">
        <w:rPr>
          <w:rStyle w:val="23"/>
          <w:sz w:val="28"/>
          <w:szCs w:val="28"/>
        </w:rPr>
        <w:t>-</w:t>
      </w:r>
      <w:r w:rsidR="000B4CFC" w:rsidRPr="003464F4">
        <w:rPr>
          <w:rStyle w:val="23"/>
          <w:sz w:val="28"/>
          <w:szCs w:val="28"/>
          <w:lang w:val="en-US"/>
        </w:rPr>
        <w:t>moll</w:t>
      </w: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Крупная форма</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 xml:space="preserve">Музыка для детей: </w:t>
      </w:r>
      <w:proofErr w:type="spellStart"/>
      <w:r w:rsidRPr="003464F4">
        <w:rPr>
          <w:rStyle w:val="23"/>
          <w:b/>
          <w:sz w:val="28"/>
          <w:szCs w:val="28"/>
        </w:rPr>
        <w:t>Сост</w:t>
      </w:r>
      <w:proofErr w:type="spellEnd"/>
      <w:proofErr w:type="gramStart"/>
      <w:r w:rsidRPr="003464F4">
        <w:rPr>
          <w:rStyle w:val="23"/>
          <w:b/>
          <w:sz w:val="28"/>
          <w:szCs w:val="28"/>
        </w:rPr>
        <w:t xml:space="preserve"> К</w:t>
      </w:r>
      <w:proofErr w:type="gramEnd"/>
      <w:r w:rsidRPr="003464F4">
        <w:rPr>
          <w:rStyle w:val="23"/>
          <w:b/>
          <w:sz w:val="28"/>
          <w:szCs w:val="28"/>
        </w:rPr>
        <w:t xml:space="preserve"> Соколова – (</w:t>
      </w:r>
      <w:proofErr w:type="spellStart"/>
      <w:r w:rsidRPr="003464F4">
        <w:rPr>
          <w:rStyle w:val="23"/>
          <w:b/>
          <w:sz w:val="28"/>
          <w:szCs w:val="28"/>
        </w:rPr>
        <w:t>разл</w:t>
      </w:r>
      <w:proofErr w:type="spellEnd"/>
      <w:r w:rsidRPr="003464F4">
        <w:rPr>
          <w:rStyle w:val="23"/>
          <w:b/>
          <w:sz w:val="28"/>
          <w:szCs w:val="28"/>
        </w:rPr>
        <w:t xml:space="preserve"> источники)</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Диабелли</w:t>
      </w:r>
      <w:proofErr w:type="spellEnd"/>
      <w:r w:rsidRPr="003464F4">
        <w:rPr>
          <w:rStyle w:val="23"/>
          <w:sz w:val="28"/>
          <w:szCs w:val="28"/>
        </w:rPr>
        <w:t xml:space="preserve"> А</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proofErr w:type="spellStart"/>
      <w:proofErr w:type="gramStart"/>
      <w:r w:rsidRPr="003464F4">
        <w:rPr>
          <w:rStyle w:val="23"/>
          <w:sz w:val="28"/>
          <w:szCs w:val="28"/>
        </w:rPr>
        <w:t>соч</w:t>
      </w:r>
      <w:proofErr w:type="spellEnd"/>
      <w:proofErr w:type="gramEnd"/>
      <w:r w:rsidRPr="003464F4">
        <w:rPr>
          <w:rStyle w:val="23"/>
          <w:sz w:val="28"/>
          <w:szCs w:val="28"/>
        </w:rPr>
        <w:t xml:space="preserve"> 168 № 1 </w:t>
      </w:r>
      <w:r w:rsidRPr="003464F4">
        <w:rPr>
          <w:rStyle w:val="23"/>
          <w:sz w:val="28"/>
          <w:szCs w:val="28"/>
          <w:lang w:val="en-US"/>
        </w:rPr>
        <w:t>d</w:t>
      </w:r>
      <w:r w:rsidRPr="003464F4">
        <w:rPr>
          <w:rStyle w:val="23"/>
          <w:sz w:val="28"/>
          <w:szCs w:val="28"/>
        </w:rPr>
        <w:t>-</w:t>
      </w:r>
      <w:r w:rsidRPr="003464F4">
        <w:rPr>
          <w:rStyle w:val="23"/>
          <w:sz w:val="28"/>
          <w:szCs w:val="28"/>
          <w:lang w:val="en-US"/>
        </w:rPr>
        <w:t>moll</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proofErr w:type="spellStart"/>
      <w:proofErr w:type="gramStart"/>
      <w:r w:rsidRPr="003464F4">
        <w:rPr>
          <w:rStyle w:val="23"/>
          <w:sz w:val="28"/>
          <w:szCs w:val="28"/>
        </w:rPr>
        <w:t>соч</w:t>
      </w:r>
      <w:proofErr w:type="spellEnd"/>
      <w:proofErr w:type="gramEnd"/>
      <w:r w:rsidRPr="003464F4">
        <w:rPr>
          <w:rStyle w:val="23"/>
          <w:sz w:val="28"/>
          <w:szCs w:val="28"/>
        </w:rPr>
        <w:t xml:space="preserve"> 151 № 1 </w:t>
      </w:r>
      <w:r w:rsidRPr="003464F4">
        <w:rPr>
          <w:rStyle w:val="23"/>
          <w:sz w:val="28"/>
          <w:szCs w:val="28"/>
          <w:lang w:val="en-US"/>
        </w:rPr>
        <w:t>G</w:t>
      </w:r>
      <w:r w:rsidRPr="003464F4">
        <w:rPr>
          <w:rStyle w:val="23"/>
          <w:sz w:val="28"/>
          <w:szCs w:val="28"/>
        </w:rPr>
        <w:t>-</w:t>
      </w:r>
      <w:proofErr w:type="spellStart"/>
      <w:r w:rsidRPr="003464F4">
        <w:rPr>
          <w:rStyle w:val="23"/>
          <w:sz w:val="28"/>
          <w:szCs w:val="28"/>
          <w:lang w:val="en-US"/>
        </w:rPr>
        <w:t>dur</w:t>
      </w:r>
      <w:proofErr w:type="spellEnd"/>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Кабалевский</w:t>
      </w:r>
      <w:proofErr w:type="spellEnd"/>
      <w:proofErr w:type="gramStart"/>
      <w:r w:rsidRPr="003464F4">
        <w:rPr>
          <w:rStyle w:val="23"/>
          <w:sz w:val="28"/>
          <w:szCs w:val="28"/>
        </w:rPr>
        <w:t xml:space="preserve"> Д</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Легкие вариации на тему </w:t>
      </w:r>
      <w:proofErr w:type="spellStart"/>
      <w:r w:rsidRPr="003464F4">
        <w:rPr>
          <w:rStyle w:val="23"/>
          <w:sz w:val="28"/>
          <w:szCs w:val="28"/>
        </w:rPr>
        <w:t>р.н.п</w:t>
      </w:r>
      <w:proofErr w:type="spellEnd"/>
      <w:r w:rsidRPr="003464F4">
        <w:rPr>
          <w:rStyle w:val="23"/>
          <w:sz w:val="28"/>
          <w:szCs w:val="28"/>
        </w:rPr>
        <w:t>. соч. 51 №1</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 xml:space="preserve">Медынь Я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xml:space="preserve"> 3 часть</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Дюссек</w:t>
      </w:r>
      <w:proofErr w:type="spellEnd"/>
      <w:r w:rsidRPr="003464F4">
        <w:rPr>
          <w:rStyle w:val="23"/>
          <w:sz w:val="28"/>
          <w:szCs w:val="28"/>
        </w:rPr>
        <w:t xml:space="preserve"> Я</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proofErr w:type="gramStart"/>
      <w:r w:rsidRPr="003464F4">
        <w:rPr>
          <w:rStyle w:val="23"/>
          <w:sz w:val="28"/>
          <w:szCs w:val="28"/>
        </w:rPr>
        <w:t>С</w:t>
      </w:r>
      <w:proofErr w:type="gramEnd"/>
      <w:r w:rsidRPr="003464F4">
        <w:rPr>
          <w:rStyle w:val="23"/>
          <w:sz w:val="28"/>
          <w:szCs w:val="28"/>
        </w:rPr>
        <w:t>-</w:t>
      </w:r>
      <w:proofErr w:type="spellStart"/>
      <w:r w:rsidRPr="003464F4">
        <w:rPr>
          <w:rStyle w:val="23"/>
          <w:sz w:val="28"/>
          <w:szCs w:val="28"/>
          <w:lang w:val="en-US"/>
        </w:rPr>
        <w:t>dur</w:t>
      </w:r>
      <w:proofErr w:type="spellEnd"/>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Чимороззо</w:t>
      </w:r>
      <w:proofErr w:type="spellEnd"/>
      <w:proofErr w:type="gramStart"/>
      <w:r w:rsidRPr="003464F4">
        <w:rPr>
          <w:rStyle w:val="23"/>
          <w:sz w:val="28"/>
          <w:szCs w:val="28"/>
        </w:rPr>
        <w:t xml:space="preserve"> Д</w:t>
      </w:r>
      <w:proofErr w:type="gramEnd"/>
      <w:r w:rsidRPr="003464F4">
        <w:rPr>
          <w:rStyle w:val="23"/>
          <w:sz w:val="28"/>
          <w:szCs w:val="28"/>
        </w:rPr>
        <w:t xml:space="preserve">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Соната </w:t>
      </w:r>
      <w:r w:rsidRPr="003464F4">
        <w:rPr>
          <w:rStyle w:val="23"/>
          <w:sz w:val="28"/>
          <w:szCs w:val="28"/>
          <w:lang w:val="en-US"/>
        </w:rPr>
        <w:t>d</w:t>
      </w:r>
      <w:r w:rsidRPr="003464F4">
        <w:rPr>
          <w:rStyle w:val="23"/>
          <w:sz w:val="28"/>
          <w:szCs w:val="28"/>
        </w:rPr>
        <w:t>-</w:t>
      </w:r>
      <w:r w:rsidRPr="003464F4">
        <w:rPr>
          <w:rStyle w:val="23"/>
          <w:sz w:val="28"/>
          <w:szCs w:val="28"/>
          <w:lang w:val="en-US"/>
        </w:rPr>
        <w:t>moll</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Мелартин</w:t>
      </w:r>
      <w:proofErr w:type="spellEnd"/>
      <w:r w:rsidRPr="003464F4">
        <w:rPr>
          <w:rStyle w:val="23"/>
          <w:sz w:val="28"/>
          <w:szCs w:val="28"/>
        </w:rPr>
        <w:t xml:space="preserve"> Э</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Сонатина </w:t>
      </w:r>
      <w:proofErr w:type="spellStart"/>
      <w:proofErr w:type="gramStart"/>
      <w:r w:rsidRPr="003464F4">
        <w:rPr>
          <w:rStyle w:val="23"/>
          <w:sz w:val="28"/>
          <w:szCs w:val="28"/>
        </w:rPr>
        <w:t>соч</w:t>
      </w:r>
      <w:proofErr w:type="spellEnd"/>
      <w:proofErr w:type="gramEnd"/>
      <w:r w:rsidRPr="003464F4">
        <w:rPr>
          <w:rStyle w:val="23"/>
          <w:sz w:val="28"/>
          <w:szCs w:val="28"/>
        </w:rPr>
        <w:t xml:space="preserve"> 84 №2</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 xml:space="preserve">Глиэр </w:t>
      </w:r>
      <w:proofErr w:type="gramStart"/>
      <w:r w:rsidRPr="003464F4">
        <w:rPr>
          <w:rStyle w:val="23"/>
          <w:sz w:val="28"/>
          <w:szCs w:val="28"/>
        </w:rPr>
        <w:t>Р</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 xml:space="preserve">Рондо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p>
    <w:p w:rsidR="000B4CFC" w:rsidRPr="003464F4" w:rsidRDefault="000B4CFC" w:rsidP="000F0528">
      <w:pPr>
        <w:pStyle w:val="210"/>
        <w:shd w:val="clear" w:color="auto" w:fill="auto"/>
        <w:spacing w:before="0" w:line="240" w:lineRule="auto"/>
        <w:ind w:left="4320" w:hanging="4320"/>
        <w:jc w:val="left"/>
        <w:rPr>
          <w:rStyle w:val="23"/>
          <w:sz w:val="28"/>
          <w:szCs w:val="28"/>
        </w:rPr>
      </w:pPr>
      <w:proofErr w:type="spellStart"/>
      <w:r w:rsidRPr="003464F4">
        <w:rPr>
          <w:rStyle w:val="23"/>
          <w:sz w:val="28"/>
          <w:szCs w:val="28"/>
        </w:rPr>
        <w:t>Кабалевский</w:t>
      </w:r>
      <w:proofErr w:type="spellEnd"/>
      <w:r w:rsidRPr="003464F4">
        <w:rPr>
          <w:rStyle w:val="23"/>
          <w:sz w:val="28"/>
          <w:szCs w:val="28"/>
        </w:rPr>
        <w:t xml:space="preserve"> </w:t>
      </w:r>
      <w:r w:rsidRPr="003464F4">
        <w:rPr>
          <w:rStyle w:val="23"/>
          <w:sz w:val="28"/>
          <w:szCs w:val="28"/>
        </w:rPr>
        <w:tab/>
        <w:t>Легкие вариации на тему словацкой народной песни</w:t>
      </w:r>
    </w:p>
    <w:p w:rsidR="000B4CFC" w:rsidRPr="003464F4" w:rsidRDefault="000B4CFC" w:rsidP="000F0528">
      <w:pPr>
        <w:pStyle w:val="210"/>
        <w:shd w:val="clear" w:color="auto" w:fill="auto"/>
        <w:spacing w:before="0" w:line="240" w:lineRule="auto"/>
        <w:ind w:left="4320" w:hanging="4320"/>
        <w:jc w:val="left"/>
        <w:rPr>
          <w:rStyle w:val="23"/>
          <w:sz w:val="28"/>
          <w:szCs w:val="28"/>
        </w:rPr>
      </w:pPr>
      <w:proofErr w:type="spellStart"/>
      <w:r w:rsidRPr="003464F4">
        <w:rPr>
          <w:rStyle w:val="23"/>
          <w:sz w:val="28"/>
          <w:szCs w:val="28"/>
        </w:rPr>
        <w:t>Клементи</w:t>
      </w:r>
      <w:proofErr w:type="spellEnd"/>
      <w:r w:rsidRPr="003464F4">
        <w:rPr>
          <w:rStyle w:val="23"/>
          <w:sz w:val="28"/>
          <w:szCs w:val="28"/>
        </w:rPr>
        <w:t xml:space="preserve"> М </w:t>
      </w:r>
      <w:r w:rsidRPr="003464F4">
        <w:rPr>
          <w:rStyle w:val="23"/>
          <w:sz w:val="28"/>
          <w:szCs w:val="28"/>
        </w:rPr>
        <w:tab/>
        <w:t xml:space="preserve">Сонатина </w:t>
      </w:r>
      <w:proofErr w:type="spellStart"/>
      <w:proofErr w:type="gramStart"/>
      <w:r w:rsidRPr="003464F4">
        <w:rPr>
          <w:rStyle w:val="23"/>
          <w:sz w:val="28"/>
          <w:szCs w:val="28"/>
        </w:rPr>
        <w:t>соч</w:t>
      </w:r>
      <w:proofErr w:type="spellEnd"/>
      <w:proofErr w:type="gramEnd"/>
      <w:r w:rsidRPr="003464F4">
        <w:rPr>
          <w:rStyle w:val="23"/>
          <w:sz w:val="28"/>
          <w:szCs w:val="28"/>
        </w:rPr>
        <w:t xml:space="preserve"> 84 №2</w:t>
      </w:r>
    </w:p>
    <w:p w:rsidR="000B4CFC" w:rsidRPr="003464F4" w:rsidRDefault="000B4CFC" w:rsidP="000F0528">
      <w:pPr>
        <w:pStyle w:val="210"/>
        <w:shd w:val="clear" w:color="auto" w:fill="auto"/>
        <w:spacing w:before="0" w:line="240" w:lineRule="auto"/>
        <w:ind w:left="4320" w:hanging="4320"/>
        <w:jc w:val="left"/>
        <w:rPr>
          <w:rStyle w:val="23"/>
          <w:sz w:val="28"/>
          <w:szCs w:val="28"/>
        </w:rPr>
      </w:pPr>
      <w:proofErr w:type="spellStart"/>
      <w:r w:rsidRPr="003464F4">
        <w:rPr>
          <w:rStyle w:val="23"/>
          <w:sz w:val="28"/>
          <w:szCs w:val="28"/>
        </w:rPr>
        <w:t>Кулау</w:t>
      </w:r>
      <w:proofErr w:type="spellEnd"/>
      <w:r w:rsidRPr="003464F4">
        <w:rPr>
          <w:rStyle w:val="23"/>
          <w:sz w:val="28"/>
          <w:szCs w:val="28"/>
        </w:rPr>
        <w:t xml:space="preserve"> Ф</w:t>
      </w:r>
      <w:r w:rsidRPr="003464F4">
        <w:rPr>
          <w:rStyle w:val="23"/>
          <w:sz w:val="28"/>
          <w:szCs w:val="28"/>
        </w:rPr>
        <w:tab/>
        <w:t xml:space="preserve">Вариации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p>
    <w:p w:rsidR="000B4CFC" w:rsidRPr="003464F4" w:rsidRDefault="000B4CFC" w:rsidP="000F0528">
      <w:pPr>
        <w:pStyle w:val="210"/>
        <w:shd w:val="clear" w:color="auto" w:fill="auto"/>
        <w:spacing w:before="0" w:line="240" w:lineRule="auto"/>
        <w:ind w:left="4320" w:firstLine="0"/>
        <w:jc w:val="left"/>
        <w:rPr>
          <w:rStyle w:val="23"/>
          <w:sz w:val="28"/>
          <w:szCs w:val="28"/>
        </w:rPr>
      </w:pPr>
      <w:r w:rsidRPr="003464F4">
        <w:rPr>
          <w:rStyle w:val="23"/>
          <w:sz w:val="28"/>
          <w:szCs w:val="28"/>
        </w:rPr>
        <w:t xml:space="preserve">Сонатина </w:t>
      </w:r>
      <w:r w:rsidRPr="003464F4">
        <w:rPr>
          <w:rStyle w:val="23"/>
          <w:sz w:val="28"/>
          <w:szCs w:val="28"/>
          <w:lang w:val="en-US"/>
        </w:rPr>
        <w:t>C</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 xml:space="preserve"> 1 и 2 часть</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 xml:space="preserve">Бетховен Л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Соната №20 2 часть</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Пьесы</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 xml:space="preserve">Пьесы ленинградских композиторов: </w:t>
      </w:r>
      <w:proofErr w:type="spellStart"/>
      <w:proofErr w:type="gramStart"/>
      <w:r w:rsidRPr="003464F4">
        <w:rPr>
          <w:rStyle w:val="23"/>
          <w:b/>
          <w:sz w:val="28"/>
          <w:szCs w:val="28"/>
        </w:rPr>
        <w:t>сост</w:t>
      </w:r>
      <w:proofErr w:type="spellEnd"/>
      <w:proofErr w:type="gramEnd"/>
      <w:r w:rsidRPr="003464F4">
        <w:rPr>
          <w:rStyle w:val="23"/>
          <w:b/>
          <w:sz w:val="28"/>
          <w:szCs w:val="28"/>
        </w:rPr>
        <w:t xml:space="preserve"> </w:t>
      </w:r>
      <w:proofErr w:type="spellStart"/>
      <w:r w:rsidRPr="003464F4">
        <w:rPr>
          <w:rStyle w:val="23"/>
          <w:b/>
          <w:sz w:val="28"/>
          <w:szCs w:val="28"/>
        </w:rPr>
        <w:t>Вольфензон</w:t>
      </w:r>
      <w:proofErr w:type="spellEnd"/>
      <w:r w:rsidRPr="003464F4">
        <w:rPr>
          <w:rStyle w:val="23"/>
          <w:b/>
          <w:sz w:val="28"/>
          <w:szCs w:val="28"/>
        </w:rPr>
        <w:t xml:space="preserve"> Я</w:t>
      </w:r>
    </w:p>
    <w:p w:rsidR="000B4CFC" w:rsidRPr="003464F4" w:rsidRDefault="000B4CFC" w:rsidP="003464F4">
      <w:pPr>
        <w:pStyle w:val="210"/>
        <w:shd w:val="clear" w:color="auto" w:fill="auto"/>
        <w:spacing w:before="0" w:line="240" w:lineRule="auto"/>
        <w:ind w:firstLine="0"/>
        <w:rPr>
          <w:rStyle w:val="23"/>
          <w:b/>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Баснер</w:t>
      </w:r>
      <w:proofErr w:type="spellEnd"/>
      <w:proofErr w:type="gramStart"/>
      <w:r w:rsidRPr="003464F4">
        <w:rPr>
          <w:rStyle w:val="23"/>
          <w:sz w:val="28"/>
          <w:szCs w:val="28"/>
        </w:rPr>
        <w:t xml:space="preserve"> В</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Колыбельная</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Тырманде</w:t>
      </w:r>
      <w:proofErr w:type="spell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Ссора</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lastRenderedPageBreak/>
        <w:t>Веврик</w:t>
      </w:r>
      <w:proofErr w:type="spellEnd"/>
      <w:r w:rsidRPr="003464F4">
        <w:rPr>
          <w:rStyle w:val="23"/>
          <w:sz w:val="28"/>
          <w:szCs w:val="28"/>
        </w:rPr>
        <w:t xml:space="preserve"> Е</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Осеннее настроение</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Баневич</w:t>
      </w:r>
      <w:proofErr w:type="spellEnd"/>
      <w:proofErr w:type="gramStart"/>
      <w:r w:rsidRPr="003464F4">
        <w:rPr>
          <w:rStyle w:val="23"/>
          <w:sz w:val="28"/>
          <w:szCs w:val="28"/>
        </w:rPr>
        <w:t xml:space="preserve"> С</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Северная полька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Лошадь</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Петров</w:t>
      </w:r>
      <w:proofErr w:type="gramStart"/>
      <w:r w:rsidRPr="003464F4">
        <w:rPr>
          <w:rStyle w:val="23"/>
          <w:sz w:val="28"/>
          <w:szCs w:val="28"/>
        </w:rPr>
        <w:t xml:space="preserve"> А</w:t>
      </w:r>
      <w:proofErr w:type="gram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Вальс</w:t>
      </w:r>
    </w:p>
    <w:p w:rsidR="000B4CFC" w:rsidRPr="003464F4" w:rsidRDefault="000B4CFC" w:rsidP="000F0528">
      <w:pPr>
        <w:pStyle w:val="210"/>
        <w:shd w:val="clear" w:color="auto" w:fill="auto"/>
        <w:spacing w:before="0" w:line="240" w:lineRule="auto"/>
        <w:ind w:left="3600" w:firstLine="720"/>
        <w:jc w:val="left"/>
        <w:rPr>
          <w:rStyle w:val="23"/>
          <w:sz w:val="28"/>
          <w:szCs w:val="28"/>
        </w:rPr>
      </w:pPr>
      <w:r w:rsidRPr="003464F4">
        <w:rPr>
          <w:rStyle w:val="23"/>
          <w:sz w:val="28"/>
          <w:szCs w:val="28"/>
        </w:rPr>
        <w:t>Мелодия</w:t>
      </w:r>
    </w:p>
    <w:p w:rsidR="000B4CFC" w:rsidRPr="003464F4" w:rsidRDefault="000B4CFC" w:rsidP="000F0528">
      <w:pPr>
        <w:pStyle w:val="210"/>
        <w:shd w:val="clear" w:color="auto" w:fill="auto"/>
        <w:spacing w:before="0" w:line="240" w:lineRule="auto"/>
        <w:ind w:left="3600" w:firstLine="72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Шостакович</w:t>
      </w:r>
      <w:proofErr w:type="gramStart"/>
      <w:r w:rsidRPr="003464F4">
        <w:rPr>
          <w:rStyle w:val="23"/>
          <w:sz w:val="28"/>
          <w:szCs w:val="28"/>
        </w:rPr>
        <w:t xml:space="preserve"> Д</w:t>
      </w:r>
      <w:proofErr w:type="gramEnd"/>
      <w:r w:rsidRPr="003464F4">
        <w:rPr>
          <w:rStyle w:val="23"/>
          <w:sz w:val="28"/>
          <w:szCs w:val="28"/>
        </w:rPr>
        <w:t xml:space="preserve"> </w:t>
      </w:r>
      <w:r w:rsidR="000F0528">
        <w:rPr>
          <w:rStyle w:val="23"/>
          <w:sz w:val="28"/>
          <w:szCs w:val="28"/>
        </w:rPr>
        <w:t xml:space="preserve">      </w:t>
      </w:r>
      <w:r w:rsidRPr="003464F4">
        <w:rPr>
          <w:rStyle w:val="23"/>
          <w:sz w:val="28"/>
          <w:szCs w:val="28"/>
        </w:rPr>
        <w:t>«Танцы кукол»</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 xml:space="preserve">Шарманка </w:t>
      </w:r>
      <w:r w:rsidR="006A5624">
        <w:rPr>
          <w:rStyle w:val="23"/>
          <w:sz w:val="28"/>
          <w:szCs w:val="28"/>
        </w:rPr>
        <w:t xml:space="preserve">            </w:t>
      </w:r>
      <w:r w:rsidRPr="003464F4">
        <w:rPr>
          <w:rStyle w:val="23"/>
          <w:sz w:val="28"/>
          <w:szCs w:val="28"/>
        </w:rPr>
        <w:t xml:space="preserve"> Танец</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Чайковский</w:t>
      </w:r>
      <w:proofErr w:type="gramStart"/>
      <w:r w:rsidRPr="003464F4">
        <w:rPr>
          <w:rStyle w:val="23"/>
          <w:sz w:val="28"/>
          <w:szCs w:val="28"/>
        </w:rPr>
        <w:t xml:space="preserve"> Д</w:t>
      </w:r>
      <w:proofErr w:type="gramEnd"/>
      <w:r w:rsidRPr="003464F4">
        <w:rPr>
          <w:rStyle w:val="23"/>
          <w:sz w:val="28"/>
          <w:szCs w:val="28"/>
        </w:rPr>
        <w:t xml:space="preserve">   </w:t>
      </w:r>
      <w:r w:rsidR="006A5624">
        <w:rPr>
          <w:rStyle w:val="23"/>
          <w:sz w:val="28"/>
          <w:szCs w:val="28"/>
        </w:rPr>
        <w:t xml:space="preserve">    </w:t>
      </w:r>
      <w:r w:rsidRPr="003464F4">
        <w:rPr>
          <w:rStyle w:val="23"/>
          <w:sz w:val="28"/>
          <w:szCs w:val="28"/>
        </w:rPr>
        <w:t>«Детский альбом»</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Марш деревянных солдатиков</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Новая кукла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Мазурка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Итальянская песенка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Немецкая песенка</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Купревич</w:t>
      </w:r>
      <w:proofErr w:type="spellEnd"/>
      <w:proofErr w:type="gramStart"/>
      <w:r w:rsidRPr="003464F4">
        <w:rPr>
          <w:rStyle w:val="23"/>
          <w:sz w:val="28"/>
          <w:szCs w:val="28"/>
        </w:rPr>
        <w:t xml:space="preserve"> А</w:t>
      </w:r>
      <w:proofErr w:type="gramEnd"/>
      <w:r w:rsidRPr="003464F4">
        <w:rPr>
          <w:rStyle w:val="23"/>
          <w:sz w:val="28"/>
          <w:szCs w:val="28"/>
        </w:rPr>
        <w:t xml:space="preserve"> «Альбом пьес»</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Одинокая ромашка</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Осенний эскиз</w:t>
      </w:r>
    </w:p>
    <w:p w:rsidR="000B4CFC" w:rsidRPr="003464F4" w:rsidRDefault="000B4CFC" w:rsidP="000F0528">
      <w:pPr>
        <w:pStyle w:val="210"/>
        <w:shd w:val="clear" w:color="auto" w:fill="auto"/>
        <w:spacing w:before="0" w:line="240" w:lineRule="auto"/>
        <w:ind w:firstLine="0"/>
        <w:jc w:val="left"/>
        <w:rPr>
          <w:rStyle w:val="23"/>
          <w:sz w:val="28"/>
          <w:szCs w:val="28"/>
        </w:rPr>
      </w:pP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Смирнова</w:t>
      </w:r>
      <w:proofErr w:type="gramStart"/>
      <w:r w:rsidRPr="003464F4">
        <w:rPr>
          <w:rStyle w:val="23"/>
          <w:sz w:val="28"/>
          <w:szCs w:val="28"/>
        </w:rPr>
        <w:t xml:space="preserve"> Т</w:t>
      </w:r>
      <w:proofErr w:type="gramEnd"/>
      <w:r w:rsidRPr="003464F4">
        <w:rPr>
          <w:rStyle w:val="23"/>
          <w:sz w:val="28"/>
          <w:szCs w:val="28"/>
        </w:rPr>
        <w:t xml:space="preserve"> Фортепиано: Интенсивный курс Тетрадь№3</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Шмитц</w:t>
      </w:r>
      <w:proofErr w:type="spellEnd"/>
      <w:r w:rsidRPr="003464F4">
        <w:rPr>
          <w:rStyle w:val="23"/>
          <w:sz w:val="28"/>
          <w:szCs w:val="28"/>
        </w:rPr>
        <w:t xml:space="preserve"> М </w:t>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Микки Маус</w:t>
      </w:r>
    </w:p>
    <w:p w:rsidR="000B4CFC" w:rsidRPr="003464F4" w:rsidRDefault="000B4CFC" w:rsidP="000F0528">
      <w:pPr>
        <w:pStyle w:val="210"/>
        <w:shd w:val="clear" w:color="auto" w:fill="auto"/>
        <w:spacing w:before="0" w:line="240" w:lineRule="auto"/>
        <w:ind w:firstLine="0"/>
        <w:jc w:val="left"/>
        <w:rPr>
          <w:rStyle w:val="23"/>
          <w:sz w:val="28"/>
          <w:szCs w:val="28"/>
        </w:rPr>
      </w:pPr>
      <w:proofErr w:type="spellStart"/>
      <w:r w:rsidRPr="003464F4">
        <w:rPr>
          <w:rStyle w:val="23"/>
          <w:sz w:val="28"/>
          <w:szCs w:val="28"/>
        </w:rPr>
        <w:t>Градески</w:t>
      </w:r>
      <w:proofErr w:type="spellEnd"/>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Мороженое</w:t>
      </w:r>
    </w:p>
    <w:p w:rsidR="000B4CFC" w:rsidRPr="003464F4" w:rsidRDefault="000B4CFC" w:rsidP="000F0528">
      <w:pPr>
        <w:pStyle w:val="210"/>
        <w:shd w:val="clear" w:color="auto" w:fill="auto"/>
        <w:spacing w:before="0" w:line="240" w:lineRule="auto"/>
        <w:ind w:firstLine="0"/>
        <w:jc w:val="left"/>
        <w:rPr>
          <w:rStyle w:val="23"/>
          <w:sz w:val="28"/>
          <w:szCs w:val="28"/>
        </w:rPr>
      </w:pP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r>
      <w:r w:rsidRPr="003464F4">
        <w:rPr>
          <w:rStyle w:val="23"/>
          <w:sz w:val="28"/>
          <w:szCs w:val="28"/>
        </w:rPr>
        <w:tab/>
        <w:t>По дороге домой из школы</w:t>
      </w: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210"/>
        <w:shd w:val="clear" w:color="auto" w:fill="auto"/>
        <w:spacing w:before="0" w:line="240" w:lineRule="auto"/>
        <w:ind w:firstLine="0"/>
        <w:rPr>
          <w:rStyle w:val="23"/>
          <w:b/>
          <w:sz w:val="28"/>
          <w:szCs w:val="28"/>
        </w:rPr>
      </w:pPr>
      <w:r w:rsidRPr="003464F4">
        <w:rPr>
          <w:rStyle w:val="23"/>
          <w:b/>
          <w:sz w:val="28"/>
          <w:szCs w:val="28"/>
        </w:rPr>
        <w:t>Этюды</w:t>
      </w:r>
    </w:p>
    <w:p w:rsidR="000B4CFC" w:rsidRPr="003464F4" w:rsidRDefault="000B4CFC" w:rsidP="006A5624">
      <w:pPr>
        <w:pStyle w:val="210"/>
        <w:shd w:val="clear" w:color="auto" w:fill="auto"/>
        <w:spacing w:before="0" w:line="240" w:lineRule="auto"/>
        <w:ind w:firstLine="0"/>
        <w:jc w:val="left"/>
        <w:rPr>
          <w:rStyle w:val="23"/>
          <w:sz w:val="28"/>
          <w:szCs w:val="28"/>
        </w:rPr>
      </w:pPr>
    </w:p>
    <w:p w:rsidR="000B4CFC" w:rsidRPr="003464F4" w:rsidRDefault="000B4CFC" w:rsidP="006A5624">
      <w:pPr>
        <w:pStyle w:val="210"/>
        <w:shd w:val="clear" w:color="auto" w:fill="auto"/>
        <w:spacing w:before="0" w:line="240" w:lineRule="auto"/>
        <w:ind w:firstLine="0"/>
        <w:jc w:val="left"/>
        <w:rPr>
          <w:rStyle w:val="23"/>
          <w:sz w:val="28"/>
          <w:szCs w:val="28"/>
        </w:rPr>
      </w:pPr>
      <w:r w:rsidRPr="003464F4">
        <w:rPr>
          <w:rStyle w:val="23"/>
          <w:sz w:val="28"/>
          <w:szCs w:val="28"/>
        </w:rPr>
        <w:t>Черни</w:t>
      </w:r>
      <w:proofErr w:type="gramStart"/>
      <w:r w:rsidRPr="003464F4">
        <w:rPr>
          <w:rStyle w:val="23"/>
          <w:sz w:val="28"/>
          <w:szCs w:val="28"/>
        </w:rPr>
        <w:t xml:space="preserve"> К</w:t>
      </w:r>
      <w:proofErr w:type="gramEnd"/>
      <w:r w:rsidRPr="003464F4">
        <w:rPr>
          <w:rStyle w:val="23"/>
          <w:sz w:val="28"/>
          <w:szCs w:val="28"/>
        </w:rPr>
        <w:t xml:space="preserve"> Этюды для начинающих: Сборник</w:t>
      </w:r>
    </w:p>
    <w:p w:rsidR="000B4CFC" w:rsidRPr="003464F4" w:rsidRDefault="000B4CFC" w:rsidP="006A5624">
      <w:pPr>
        <w:pStyle w:val="210"/>
        <w:shd w:val="clear" w:color="auto" w:fill="auto"/>
        <w:spacing w:before="0" w:line="240" w:lineRule="auto"/>
        <w:ind w:firstLine="0"/>
        <w:jc w:val="left"/>
        <w:rPr>
          <w:rStyle w:val="23"/>
          <w:sz w:val="28"/>
          <w:szCs w:val="28"/>
        </w:rPr>
      </w:pPr>
      <w:r w:rsidRPr="003464F4">
        <w:rPr>
          <w:rStyle w:val="23"/>
          <w:sz w:val="28"/>
          <w:szCs w:val="28"/>
        </w:rPr>
        <w:t>Ор. 777</w:t>
      </w:r>
      <w:r w:rsidRPr="003464F4">
        <w:rPr>
          <w:rStyle w:val="23"/>
          <w:sz w:val="28"/>
          <w:szCs w:val="28"/>
        </w:rPr>
        <w:tab/>
        <w:t>7,10, 16, 21, 24.</w:t>
      </w:r>
    </w:p>
    <w:p w:rsidR="000B4CFC" w:rsidRPr="003464F4" w:rsidRDefault="000B4CFC" w:rsidP="006A5624">
      <w:pPr>
        <w:pStyle w:val="210"/>
        <w:shd w:val="clear" w:color="auto" w:fill="auto"/>
        <w:spacing w:before="0" w:line="240" w:lineRule="auto"/>
        <w:ind w:firstLine="0"/>
        <w:jc w:val="left"/>
        <w:rPr>
          <w:rStyle w:val="23"/>
          <w:sz w:val="28"/>
          <w:szCs w:val="28"/>
        </w:rPr>
      </w:pPr>
      <w:r w:rsidRPr="003464F4">
        <w:rPr>
          <w:rStyle w:val="23"/>
          <w:sz w:val="28"/>
          <w:szCs w:val="28"/>
        </w:rPr>
        <w:t>Ор. 827</w:t>
      </w:r>
      <w:r w:rsidRPr="003464F4">
        <w:rPr>
          <w:rStyle w:val="23"/>
          <w:sz w:val="28"/>
          <w:szCs w:val="28"/>
        </w:rPr>
        <w:tab/>
        <w:t>24, 28, 30, 31, 33, 35</w:t>
      </w:r>
    </w:p>
    <w:p w:rsidR="000B4CFC" w:rsidRPr="003464F4" w:rsidRDefault="000B4CFC" w:rsidP="006A5624">
      <w:pPr>
        <w:pStyle w:val="210"/>
        <w:shd w:val="clear" w:color="auto" w:fill="auto"/>
        <w:spacing w:before="0" w:line="240" w:lineRule="auto"/>
        <w:ind w:firstLine="0"/>
        <w:jc w:val="left"/>
        <w:rPr>
          <w:rStyle w:val="23"/>
          <w:sz w:val="28"/>
          <w:szCs w:val="28"/>
        </w:rPr>
      </w:pPr>
      <w:proofErr w:type="gramStart"/>
      <w:r w:rsidRPr="003464F4">
        <w:rPr>
          <w:rStyle w:val="2Exact0"/>
          <w:sz w:val="28"/>
          <w:szCs w:val="28"/>
        </w:rPr>
        <w:t xml:space="preserve">Г </w:t>
      </w:r>
      <w:proofErr w:type="spellStart"/>
      <w:r w:rsidRPr="003464F4">
        <w:rPr>
          <w:rStyle w:val="2Exact0"/>
          <w:sz w:val="28"/>
          <w:szCs w:val="28"/>
        </w:rPr>
        <w:t>рибоедов</w:t>
      </w:r>
      <w:proofErr w:type="spellEnd"/>
      <w:proofErr w:type="gramEnd"/>
      <w:r w:rsidRPr="003464F4">
        <w:rPr>
          <w:rStyle w:val="2Exact0"/>
          <w:sz w:val="28"/>
          <w:szCs w:val="28"/>
        </w:rPr>
        <w:t xml:space="preserve"> А.</w:t>
      </w:r>
      <w:r w:rsidRPr="003464F4">
        <w:rPr>
          <w:rStyle w:val="23"/>
          <w:sz w:val="28"/>
          <w:szCs w:val="28"/>
        </w:rPr>
        <w:t xml:space="preserve"> </w:t>
      </w:r>
      <w:r w:rsidRPr="003464F4">
        <w:rPr>
          <w:rStyle w:val="23"/>
          <w:sz w:val="28"/>
          <w:szCs w:val="28"/>
        </w:rPr>
        <w:tab/>
      </w:r>
      <w:r w:rsidRPr="003464F4">
        <w:rPr>
          <w:rStyle w:val="23"/>
          <w:sz w:val="28"/>
          <w:szCs w:val="28"/>
        </w:rPr>
        <w:tab/>
      </w:r>
      <w:r w:rsidRPr="003464F4">
        <w:rPr>
          <w:rStyle w:val="23"/>
          <w:sz w:val="28"/>
          <w:szCs w:val="28"/>
        </w:rPr>
        <w:tab/>
      </w:r>
      <w:r w:rsidR="006A5624">
        <w:rPr>
          <w:rStyle w:val="23"/>
          <w:sz w:val="28"/>
          <w:szCs w:val="28"/>
        </w:rPr>
        <w:t xml:space="preserve"> </w:t>
      </w:r>
      <w:r w:rsidRPr="003464F4">
        <w:rPr>
          <w:rStyle w:val="23"/>
          <w:sz w:val="28"/>
          <w:szCs w:val="28"/>
        </w:rPr>
        <w:t xml:space="preserve">Вальс </w:t>
      </w:r>
      <w:r w:rsidRPr="003464F4">
        <w:rPr>
          <w:rStyle w:val="23"/>
          <w:sz w:val="28"/>
          <w:szCs w:val="28"/>
          <w:lang w:val="en-US"/>
        </w:rPr>
        <w:t>As</w:t>
      </w:r>
      <w:r w:rsidRPr="003464F4">
        <w:rPr>
          <w:rStyle w:val="23"/>
          <w:sz w:val="28"/>
          <w:szCs w:val="28"/>
        </w:rPr>
        <w:t>-</w:t>
      </w:r>
      <w:proofErr w:type="spellStart"/>
      <w:r w:rsidRPr="003464F4">
        <w:rPr>
          <w:rStyle w:val="23"/>
          <w:sz w:val="28"/>
          <w:szCs w:val="28"/>
          <w:lang w:val="en-US"/>
        </w:rPr>
        <w:t>dur</w:t>
      </w:r>
      <w:proofErr w:type="spellEnd"/>
    </w:p>
    <w:p w:rsidR="000B4CFC" w:rsidRPr="003464F4" w:rsidRDefault="000B4CFC" w:rsidP="006A5624">
      <w:pPr>
        <w:pStyle w:val="210"/>
        <w:shd w:val="clear" w:color="auto" w:fill="auto"/>
        <w:spacing w:before="0" w:line="240" w:lineRule="auto"/>
        <w:ind w:left="2880" w:firstLine="720"/>
        <w:jc w:val="left"/>
        <w:rPr>
          <w:sz w:val="28"/>
          <w:szCs w:val="28"/>
        </w:rPr>
      </w:pPr>
      <w:r w:rsidRPr="003464F4">
        <w:rPr>
          <w:rStyle w:val="23"/>
          <w:sz w:val="28"/>
          <w:szCs w:val="28"/>
        </w:rPr>
        <w:t xml:space="preserve">Вальс </w:t>
      </w:r>
      <w:r w:rsidRPr="003464F4">
        <w:rPr>
          <w:rStyle w:val="23"/>
          <w:sz w:val="28"/>
          <w:szCs w:val="28"/>
          <w:lang w:val="en-US"/>
        </w:rPr>
        <w:t>G</w:t>
      </w:r>
      <w:r w:rsidRPr="003464F4">
        <w:rPr>
          <w:rStyle w:val="23"/>
          <w:sz w:val="28"/>
          <w:szCs w:val="28"/>
        </w:rPr>
        <w:t>-</w:t>
      </w:r>
      <w:proofErr w:type="spellStart"/>
      <w:r w:rsidRPr="003464F4">
        <w:rPr>
          <w:rStyle w:val="23"/>
          <w:sz w:val="28"/>
          <w:szCs w:val="28"/>
          <w:lang w:val="en-US"/>
        </w:rPr>
        <w:t>dur</w:t>
      </w:r>
      <w:proofErr w:type="spellEnd"/>
      <w:r w:rsidRPr="003464F4">
        <w:rPr>
          <w:rStyle w:val="23"/>
          <w:sz w:val="28"/>
          <w:szCs w:val="28"/>
        </w:rPr>
        <w:t>.</w:t>
      </w:r>
    </w:p>
    <w:p w:rsidR="000B4CFC" w:rsidRPr="003464F4" w:rsidRDefault="000B4CFC" w:rsidP="006A5624">
      <w:pPr>
        <w:pStyle w:val="210"/>
        <w:shd w:val="clear" w:color="auto" w:fill="auto"/>
        <w:spacing w:before="0" w:line="240" w:lineRule="auto"/>
        <w:ind w:firstLine="0"/>
        <w:jc w:val="left"/>
        <w:rPr>
          <w:sz w:val="28"/>
          <w:szCs w:val="28"/>
        </w:rPr>
      </w:pPr>
      <w:proofErr w:type="gramStart"/>
      <w:r w:rsidRPr="003464F4">
        <w:rPr>
          <w:rStyle w:val="2Exact0"/>
          <w:sz w:val="28"/>
          <w:szCs w:val="28"/>
        </w:rPr>
        <w:t xml:space="preserve">Г </w:t>
      </w:r>
      <w:proofErr w:type="spellStart"/>
      <w:r w:rsidRPr="003464F4">
        <w:rPr>
          <w:rStyle w:val="2Exact0"/>
          <w:sz w:val="28"/>
          <w:szCs w:val="28"/>
        </w:rPr>
        <w:t>линка</w:t>
      </w:r>
      <w:proofErr w:type="spellEnd"/>
      <w:proofErr w:type="gramEnd"/>
      <w:r w:rsidRPr="003464F4">
        <w:rPr>
          <w:rStyle w:val="2Exact0"/>
          <w:sz w:val="28"/>
          <w:szCs w:val="28"/>
        </w:rPr>
        <w:t xml:space="preserve"> М.</w:t>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Exact0"/>
          <w:sz w:val="28"/>
          <w:szCs w:val="28"/>
        </w:rPr>
        <w:tab/>
      </w:r>
      <w:r w:rsidRPr="003464F4">
        <w:rPr>
          <w:rStyle w:val="23"/>
          <w:sz w:val="28"/>
          <w:szCs w:val="28"/>
        </w:rPr>
        <w:t xml:space="preserve"> Мазурка </w:t>
      </w:r>
      <w:r w:rsidRPr="003464F4">
        <w:rPr>
          <w:rStyle w:val="23"/>
          <w:sz w:val="28"/>
          <w:szCs w:val="28"/>
          <w:lang w:val="en-US"/>
        </w:rPr>
        <w:t>a</w:t>
      </w:r>
      <w:r w:rsidRPr="003464F4">
        <w:rPr>
          <w:rStyle w:val="23"/>
          <w:sz w:val="28"/>
          <w:szCs w:val="28"/>
        </w:rPr>
        <w:t>-</w:t>
      </w:r>
      <w:r w:rsidRPr="003464F4">
        <w:rPr>
          <w:rStyle w:val="23"/>
          <w:sz w:val="28"/>
          <w:szCs w:val="28"/>
          <w:lang w:val="en-US"/>
        </w:rPr>
        <w:t>moll</w:t>
      </w:r>
      <w:r w:rsidRPr="003464F4">
        <w:rPr>
          <w:rStyle w:val="23"/>
          <w:sz w:val="28"/>
          <w:szCs w:val="28"/>
        </w:rPr>
        <w:t>.</w:t>
      </w:r>
    </w:p>
    <w:p w:rsidR="000B4CFC" w:rsidRPr="003464F4" w:rsidRDefault="000B4CFC" w:rsidP="006A5624">
      <w:pPr>
        <w:pStyle w:val="210"/>
        <w:shd w:val="clear" w:color="auto" w:fill="auto"/>
        <w:spacing w:before="0" w:line="240" w:lineRule="auto"/>
        <w:ind w:left="2880" w:firstLine="720"/>
        <w:jc w:val="left"/>
        <w:rPr>
          <w:sz w:val="28"/>
          <w:szCs w:val="28"/>
        </w:rPr>
      </w:pPr>
      <w:r w:rsidRPr="003464F4">
        <w:rPr>
          <w:rStyle w:val="23"/>
          <w:sz w:val="28"/>
          <w:szCs w:val="28"/>
        </w:rPr>
        <w:t xml:space="preserve">Мазурка </w:t>
      </w:r>
      <w:r w:rsidRPr="003464F4">
        <w:rPr>
          <w:rStyle w:val="23"/>
          <w:sz w:val="28"/>
          <w:szCs w:val="28"/>
          <w:lang w:val="en-US"/>
        </w:rPr>
        <w:t>c</w:t>
      </w:r>
      <w:r w:rsidRPr="003464F4">
        <w:rPr>
          <w:rStyle w:val="23"/>
          <w:sz w:val="28"/>
          <w:szCs w:val="28"/>
        </w:rPr>
        <w:t>-</w:t>
      </w:r>
      <w:r w:rsidRPr="003464F4">
        <w:rPr>
          <w:rStyle w:val="23"/>
          <w:sz w:val="28"/>
          <w:szCs w:val="28"/>
          <w:lang w:val="en-US"/>
        </w:rPr>
        <w:t>moll</w:t>
      </w:r>
      <w:r w:rsidRPr="003464F4">
        <w:rPr>
          <w:rStyle w:val="23"/>
          <w:sz w:val="28"/>
          <w:szCs w:val="28"/>
        </w:rPr>
        <w:t>.</w:t>
      </w:r>
    </w:p>
    <w:p w:rsidR="000B4CFC" w:rsidRPr="003464F4" w:rsidRDefault="000B4CFC" w:rsidP="006A5624">
      <w:pPr>
        <w:pStyle w:val="210"/>
        <w:shd w:val="clear" w:color="auto" w:fill="auto"/>
        <w:spacing w:before="0" w:line="240" w:lineRule="auto"/>
        <w:ind w:firstLine="0"/>
        <w:jc w:val="left"/>
        <w:rPr>
          <w:sz w:val="28"/>
          <w:szCs w:val="28"/>
        </w:rPr>
      </w:pPr>
      <w:r w:rsidRPr="003464F4">
        <w:rPr>
          <w:rStyle w:val="2Exact0"/>
          <w:sz w:val="28"/>
          <w:szCs w:val="28"/>
        </w:rPr>
        <w:t>Мусоргский М.</w:t>
      </w:r>
      <w:r w:rsidRPr="003464F4">
        <w:rPr>
          <w:rStyle w:val="23"/>
          <w:sz w:val="28"/>
          <w:szCs w:val="28"/>
        </w:rPr>
        <w:t xml:space="preserve"> </w:t>
      </w:r>
      <w:r w:rsidRPr="003464F4">
        <w:rPr>
          <w:rStyle w:val="23"/>
          <w:sz w:val="28"/>
          <w:szCs w:val="28"/>
        </w:rPr>
        <w:tab/>
      </w:r>
      <w:r w:rsidRPr="003464F4">
        <w:rPr>
          <w:rStyle w:val="23"/>
          <w:sz w:val="28"/>
          <w:szCs w:val="28"/>
        </w:rPr>
        <w:tab/>
      </w:r>
      <w:r w:rsidRPr="003464F4">
        <w:rPr>
          <w:rStyle w:val="23"/>
          <w:sz w:val="28"/>
          <w:szCs w:val="28"/>
        </w:rPr>
        <w:tab/>
      </w:r>
      <w:r w:rsidR="006A5624">
        <w:rPr>
          <w:rStyle w:val="23"/>
          <w:sz w:val="28"/>
          <w:szCs w:val="28"/>
        </w:rPr>
        <w:t xml:space="preserve"> </w:t>
      </w:r>
      <w:r w:rsidRPr="003464F4">
        <w:rPr>
          <w:rStyle w:val="23"/>
          <w:sz w:val="28"/>
          <w:szCs w:val="28"/>
        </w:rPr>
        <w:t>Слеза.</w:t>
      </w:r>
      <w:r w:rsidRPr="003464F4">
        <w:rPr>
          <w:rStyle w:val="2Exact0"/>
          <w:sz w:val="28"/>
          <w:szCs w:val="28"/>
        </w:rPr>
        <w:br/>
      </w:r>
      <w:proofErr w:type="spellStart"/>
      <w:r w:rsidRPr="003464F4">
        <w:rPr>
          <w:rStyle w:val="2Exact0"/>
          <w:sz w:val="28"/>
          <w:szCs w:val="28"/>
        </w:rPr>
        <w:t>Флярковский</w:t>
      </w:r>
      <w:proofErr w:type="spellEnd"/>
      <w:r w:rsidRPr="003464F4">
        <w:rPr>
          <w:rStyle w:val="2Exact0"/>
          <w:sz w:val="28"/>
          <w:szCs w:val="28"/>
        </w:rPr>
        <w:t xml:space="preserve"> А.</w:t>
      </w:r>
      <w:r w:rsidRPr="003464F4">
        <w:rPr>
          <w:rStyle w:val="23"/>
          <w:sz w:val="28"/>
          <w:szCs w:val="28"/>
        </w:rPr>
        <w:t xml:space="preserve"> </w:t>
      </w:r>
      <w:r w:rsidRPr="003464F4">
        <w:rPr>
          <w:rStyle w:val="23"/>
          <w:sz w:val="28"/>
          <w:szCs w:val="28"/>
        </w:rPr>
        <w:tab/>
      </w:r>
      <w:r w:rsidRPr="003464F4">
        <w:rPr>
          <w:rStyle w:val="23"/>
          <w:sz w:val="28"/>
          <w:szCs w:val="28"/>
        </w:rPr>
        <w:tab/>
      </w:r>
      <w:r w:rsidRPr="003464F4">
        <w:rPr>
          <w:rStyle w:val="23"/>
          <w:sz w:val="28"/>
          <w:szCs w:val="28"/>
        </w:rPr>
        <w:tab/>
      </w:r>
      <w:r w:rsidR="006A5624">
        <w:rPr>
          <w:rStyle w:val="23"/>
          <w:sz w:val="28"/>
          <w:szCs w:val="28"/>
        </w:rPr>
        <w:t xml:space="preserve"> </w:t>
      </w:r>
      <w:r w:rsidRPr="003464F4">
        <w:rPr>
          <w:rStyle w:val="23"/>
          <w:sz w:val="28"/>
          <w:szCs w:val="28"/>
        </w:rPr>
        <w:t>Прелюд.</w:t>
      </w:r>
    </w:p>
    <w:p w:rsidR="000B4CFC" w:rsidRPr="003464F4" w:rsidRDefault="000B4CFC" w:rsidP="006A5624">
      <w:pPr>
        <w:pStyle w:val="210"/>
        <w:shd w:val="clear" w:color="auto" w:fill="auto"/>
        <w:spacing w:before="0" w:line="240" w:lineRule="auto"/>
        <w:ind w:left="2880" w:firstLine="720"/>
        <w:jc w:val="left"/>
        <w:rPr>
          <w:sz w:val="28"/>
          <w:szCs w:val="28"/>
        </w:rPr>
      </w:pPr>
      <w:proofErr w:type="spellStart"/>
      <w:r w:rsidRPr="003464F4">
        <w:rPr>
          <w:rStyle w:val="23"/>
          <w:sz w:val="28"/>
          <w:szCs w:val="28"/>
        </w:rPr>
        <w:t>Мюзетт</w:t>
      </w:r>
      <w:proofErr w:type="spellEnd"/>
      <w:r w:rsidRPr="003464F4">
        <w:rPr>
          <w:rStyle w:val="23"/>
          <w:sz w:val="28"/>
          <w:szCs w:val="28"/>
        </w:rPr>
        <w:t>.</w:t>
      </w:r>
    </w:p>
    <w:p w:rsidR="000B4CFC" w:rsidRPr="003464F4" w:rsidRDefault="000B4CFC" w:rsidP="006A5624">
      <w:pPr>
        <w:pStyle w:val="210"/>
        <w:shd w:val="clear" w:color="auto" w:fill="auto"/>
        <w:spacing w:before="0" w:line="240" w:lineRule="auto"/>
        <w:ind w:left="3600" w:hanging="3600"/>
        <w:jc w:val="left"/>
        <w:rPr>
          <w:sz w:val="28"/>
          <w:szCs w:val="28"/>
        </w:rPr>
      </w:pPr>
      <w:r w:rsidRPr="003464F4">
        <w:rPr>
          <w:rStyle w:val="2Exact0"/>
          <w:sz w:val="28"/>
          <w:szCs w:val="28"/>
        </w:rPr>
        <w:t>Мендельсон Ф.</w:t>
      </w:r>
      <w:r w:rsidRPr="003464F4">
        <w:rPr>
          <w:sz w:val="28"/>
          <w:szCs w:val="28"/>
        </w:rPr>
        <w:tab/>
      </w:r>
      <w:r w:rsidRPr="003464F4">
        <w:rPr>
          <w:rStyle w:val="23"/>
          <w:sz w:val="28"/>
          <w:szCs w:val="28"/>
        </w:rPr>
        <w:t>Песня венецианского гондольера соч. 19 т.1 № 6.</w:t>
      </w:r>
      <w:r w:rsidRPr="003464F4">
        <w:rPr>
          <w:rStyle w:val="23"/>
          <w:sz w:val="28"/>
          <w:szCs w:val="28"/>
        </w:rPr>
        <w:br/>
        <w:t xml:space="preserve">Песня венецианского гондольера </w:t>
      </w:r>
      <w:proofErr w:type="spellStart"/>
      <w:r w:rsidRPr="003464F4">
        <w:rPr>
          <w:rStyle w:val="23"/>
          <w:sz w:val="28"/>
          <w:szCs w:val="28"/>
        </w:rPr>
        <w:t>соч</w:t>
      </w:r>
      <w:proofErr w:type="gramStart"/>
      <w:r w:rsidRPr="003464F4">
        <w:rPr>
          <w:rStyle w:val="23"/>
          <w:sz w:val="28"/>
          <w:szCs w:val="28"/>
        </w:rPr>
        <w:t>.З</w:t>
      </w:r>
      <w:proofErr w:type="gramEnd"/>
      <w:r w:rsidRPr="003464F4">
        <w:rPr>
          <w:rStyle w:val="23"/>
          <w:sz w:val="28"/>
          <w:szCs w:val="28"/>
        </w:rPr>
        <w:t>О</w:t>
      </w:r>
      <w:proofErr w:type="spellEnd"/>
      <w:r w:rsidRPr="003464F4">
        <w:rPr>
          <w:rStyle w:val="23"/>
          <w:sz w:val="28"/>
          <w:szCs w:val="28"/>
        </w:rPr>
        <w:t xml:space="preserve"> </w:t>
      </w:r>
      <w:proofErr w:type="spellStart"/>
      <w:r w:rsidRPr="003464F4">
        <w:rPr>
          <w:rStyle w:val="23"/>
          <w:sz w:val="28"/>
          <w:szCs w:val="28"/>
        </w:rPr>
        <w:t>т.П</w:t>
      </w:r>
      <w:proofErr w:type="spellEnd"/>
      <w:r w:rsidRPr="003464F4">
        <w:rPr>
          <w:rStyle w:val="23"/>
          <w:sz w:val="28"/>
          <w:szCs w:val="28"/>
        </w:rPr>
        <w:t xml:space="preserve"> № 9.</w:t>
      </w:r>
    </w:p>
    <w:p w:rsidR="000B4CFC" w:rsidRPr="003464F4" w:rsidRDefault="000B4CFC" w:rsidP="003464F4">
      <w:pPr>
        <w:pStyle w:val="64"/>
        <w:shd w:val="clear" w:color="auto" w:fill="auto"/>
        <w:spacing w:before="0" w:after="0" w:line="240" w:lineRule="exact"/>
        <w:ind w:firstLine="0"/>
        <w:rPr>
          <w:rStyle w:val="4Exact0"/>
          <w:rFonts w:ascii="Times New Roman" w:hAnsi="Times New Roman" w:cs="Times New Roman"/>
          <w:b/>
          <w:bCs/>
        </w:rPr>
      </w:pPr>
    </w:p>
    <w:p w:rsidR="000B4CFC" w:rsidRPr="003464F4" w:rsidRDefault="000B4CFC" w:rsidP="003464F4">
      <w:pPr>
        <w:pStyle w:val="64"/>
        <w:shd w:val="clear" w:color="auto" w:fill="auto"/>
        <w:spacing w:before="0" w:after="0" w:line="240" w:lineRule="exact"/>
        <w:ind w:firstLine="0"/>
        <w:rPr>
          <w:sz w:val="28"/>
          <w:szCs w:val="28"/>
        </w:rPr>
      </w:pPr>
      <w:r w:rsidRPr="003464F4">
        <w:rPr>
          <w:rStyle w:val="4Exact0"/>
          <w:rFonts w:ascii="Times New Roman" w:hAnsi="Times New Roman" w:cs="Times New Roman"/>
          <w:b/>
          <w:bCs/>
        </w:rPr>
        <w:t>Этюды.</w:t>
      </w:r>
      <w:r w:rsidRPr="003464F4">
        <w:rPr>
          <w:rStyle w:val="6Exact"/>
          <w:b/>
          <w:bCs/>
          <w:sz w:val="28"/>
          <w:szCs w:val="28"/>
        </w:rPr>
        <w:t xml:space="preserve"> </w:t>
      </w:r>
    </w:p>
    <w:p w:rsidR="000B4CFC" w:rsidRPr="003464F4" w:rsidRDefault="000B4CFC" w:rsidP="003464F4">
      <w:pPr>
        <w:pStyle w:val="210"/>
        <w:shd w:val="clear" w:color="auto" w:fill="auto"/>
        <w:spacing w:before="0" w:line="240" w:lineRule="auto"/>
        <w:ind w:firstLine="0"/>
        <w:rPr>
          <w:b/>
          <w:bCs/>
          <w:sz w:val="28"/>
          <w:szCs w:val="28"/>
        </w:rPr>
      </w:pPr>
    </w:p>
    <w:p w:rsidR="000B4CFC" w:rsidRPr="003464F4" w:rsidRDefault="000B4CFC" w:rsidP="003464F4">
      <w:pPr>
        <w:pStyle w:val="210"/>
        <w:shd w:val="clear" w:color="auto" w:fill="auto"/>
        <w:spacing w:before="0" w:line="240" w:lineRule="auto"/>
        <w:ind w:firstLine="0"/>
        <w:rPr>
          <w:rStyle w:val="2Exact0"/>
          <w:sz w:val="28"/>
          <w:szCs w:val="28"/>
        </w:rPr>
        <w:sectPr w:rsidR="000B4CFC" w:rsidRPr="003464F4" w:rsidSect="000B4CFC">
          <w:pgSz w:w="11909" w:h="16840"/>
          <w:pgMar w:top="794" w:right="1419" w:bottom="794" w:left="1276" w:header="0" w:footer="3" w:gutter="0"/>
          <w:cols w:space="720"/>
          <w:noEndnote/>
          <w:docGrid w:linePitch="360"/>
        </w:sectPr>
      </w:pPr>
    </w:p>
    <w:p w:rsidR="000B4CFC" w:rsidRPr="003464F4" w:rsidRDefault="000B4CFC" w:rsidP="006A5624">
      <w:pPr>
        <w:pStyle w:val="210"/>
        <w:shd w:val="clear" w:color="auto" w:fill="auto"/>
        <w:spacing w:before="0" w:line="240" w:lineRule="auto"/>
        <w:ind w:firstLine="0"/>
        <w:jc w:val="left"/>
        <w:rPr>
          <w:sz w:val="28"/>
          <w:szCs w:val="28"/>
        </w:rPr>
      </w:pPr>
      <w:r w:rsidRPr="003464F4">
        <w:rPr>
          <w:rStyle w:val="2Exact0"/>
          <w:sz w:val="28"/>
          <w:szCs w:val="28"/>
        </w:rPr>
        <w:lastRenderedPageBreak/>
        <w:t>Черни К.</w:t>
      </w:r>
      <w:r w:rsidRPr="003464F4">
        <w:rPr>
          <w:rStyle w:val="2Exact0"/>
          <w:sz w:val="28"/>
          <w:szCs w:val="28"/>
        </w:rPr>
        <w:br/>
      </w:r>
      <w:proofErr w:type="spellStart"/>
      <w:r w:rsidRPr="003464F4">
        <w:rPr>
          <w:rStyle w:val="2Exact0"/>
          <w:sz w:val="28"/>
          <w:szCs w:val="28"/>
        </w:rPr>
        <w:t>ЛакТ</w:t>
      </w:r>
      <w:proofErr w:type="spellEnd"/>
      <w:r w:rsidRPr="003464F4">
        <w:rPr>
          <w:rStyle w:val="2Exact0"/>
          <w:sz w:val="28"/>
          <w:szCs w:val="28"/>
        </w:rPr>
        <w:t>.</w:t>
      </w:r>
    </w:p>
    <w:p w:rsidR="000B4CFC" w:rsidRPr="003464F4" w:rsidRDefault="000B4CFC" w:rsidP="006A5624">
      <w:pPr>
        <w:pStyle w:val="210"/>
        <w:shd w:val="clear" w:color="auto" w:fill="auto"/>
        <w:spacing w:before="0" w:line="240" w:lineRule="auto"/>
        <w:ind w:firstLine="0"/>
        <w:jc w:val="left"/>
        <w:rPr>
          <w:sz w:val="28"/>
          <w:szCs w:val="28"/>
        </w:rPr>
      </w:pPr>
      <w:proofErr w:type="spellStart"/>
      <w:r w:rsidRPr="003464F4">
        <w:rPr>
          <w:rStyle w:val="2Exact0"/>
          <w:sz w:val="28"/>
          <w:szCs w:val="28"/>
        </w:rPr>
        <w:t>Шитте</w:t>
      </w:r>
      <w:proofErr w:type="spellEnd"/>
      <w:r w:rsidRPr="003464F4">
        <w:rPr>
          <w:rStyle w:val="2Exact0"/>
          <w:sz w:val="28"/>
          <w:szCs w:val="28"/>
        </w:rPr>
        <w:t xml:space="preserve"> Л.</w:t>
      </w:r>
    </w:p>
    <w:p w:rsidR="000B4CFC" w:rsidRPr="003464F4" w:rsidRDefault="000B4CFC" w:rsidP="006A5624">
      <w:pPr>
        <w:pStyle w:val="210"/>
        <w:shd w:val="clear" w:color="auto" w:fill="auto"/>
        <w:spacing w:before="0" w:line="240" w:lineRule="auto"/>
        <w:ind w:firstLine="0"/>
        <w:jc w:val="left"/>
        <w:rPr>
          <w:sz w:val="28"/>
          <w:szCs w:val="28"/>
        </w:rPr>
      </w:pPr>
      <w:r w:rsidRPr="003464F4">
        <w:rPr>
          <w:rStyle w:val="2Exact0"/>
          <w:sz w:val="28"/>
          <w:szCs w:val="28"/>
        </w:rPr>
        <w:lastRenderedPageBreak/>
        <w:t xml:space="preserve">Г </w:t>
      </w:r>
      <w:proofErr w:type="spellStart"/>
      <w:r w:rsidRPr="003464F4">
        <w:rPr>
          <w:rStyle w:val="2Exact0"/>
          <w:sz w:val="28"/>
          <w:szCs w:val="28"/>
        </w:rPr>
        <w:t>едике</w:t>
      </w:r>
      <w:proofErr w:type="spellEnd"/>
      <w:r w:rsidRPr="003464F4">
        <w:rPr>
          <w:rStyle w:val="2Exact0"/>
          <w:sz w:val="28"/>
          <w:szCs w:val="28"/>
        </w:rPr>
        <w:t xml:space="preserve"> А.</w:t>
      </w:r>
      <w:r w:rsidRPr="003464F4">
        <w:rPr>
          <w:rStyle w:val="2Exact0"/>
          <w:sz w:val="28"/>
          <w:szCs w:val="28"/>
        </w:rPr>
        <w:br/>
      </w:r>
      <w:proofErr w:type="spellStart"/>
      <w:r w:rsidRPr="003464F4">
        <w:rPr>
          <w:rStyle w:val="2Exact0"/>
          <w:sz w:val="28"/>
          <w:szCs w:val="28"/>
        </w:rPr>
        <w:t>Тамберг</w:t>
      </w:r>
      <w:proofErr w:type="spellEnd"/>
      <w:r w:rsidRPr="003464F4">
        <w:rPr>
          <w:rStyle w:val="2Exact0"/>
          <w:sz w:val="28"/>
          <w:szCs w:val="28"/>
        </w:rPr>
        <w:t xml:space="preserve"> Э.</w:t>
      </w:r>
      <w:r w:rsidRPr="003464F4">
        <w:rPr>
          <w:rStyle w:val="2Exact0"/>
          <w:sz w:val="28"/>
          <w:szCs w:val="28"/>
        </w:rPr>
        <w:br/>
        <w:t>Черни К.</w:t>
      </w:r>
    </w:p>
    <w:p w:rsidR="000B4CFC" w:rsidRPr="003464F4" w:rsidRDefault="000B4CFC" w:rsidP="006A5624">
      <w:pPr>
        <w:pStyle w:val="210"/>
        <w:shd w:val="clear" w:color="auto" w:fill="auto"/>
        <w:spacing w:before="0" w:line="240" w:lineRule="auto"/>
        <w:ind w:firstLine="0"/>
        <w:jc w:val="left"/>
        <w:rPr>
          <w:sz w:val="28"/>
          <w:szCs w:val="28"/>
        </w:rPr>
      </w:pPr>
      <w:proofErr w:type="spellStart"/>
      <w:r w:rsidRPr="003464F4">
        <w:rPr>
          <w:rStyle w:val="2Exact0"/>
          <w:sz w:val="28"/>
          <w:szCs w:val="28"/>
        </w:rPr>
        <w:lastRenderedPageBreak/>
        <w:t>Лемуан</w:t>
      </w:r>
      <w:proofErr w:type="spellEnd"/>
      <w:r w:rsidRPr="003464F4">
        <w:rPr>
          <w:rStyle w:val="2Exact0"/>
          <w:sz w:val="28"/>
          <w:szCs w:val="28"/>
        </w:rPr>
        <w:t xml:space="preserve"> А.</w:t>
      </w:r>
      <w:r w:rsidRPr="003464F4">
        <w:rPr>
          <w:rStyle w:val="2Exact0"/>
          <w:sz w:val="28"/>
          <w:szCs w:val="28"/>
        </w:rPr>
        <w:br/>
      </w:r>
      <w:proofErr w:type="spellStart"/>
      <w:r w:rsidRPr="003464F4">
        <w:rPr>
          <w:rStyle w:val="2Exact0"/>
          <w:sz w:val="28"/>
          <w:szCs w:val="28"/>
        </w:rPr>
        <w:t>Биль</w:t>
      </w:r>
      <w:proofErr w:type="spellEnd"/>
      <w:r w:rsidRPr="003464F4">
        <w:rPr>
          <w:rStyle w:val="2Exact0"/>
          <w:sz w:val="28"/>
          <w:szCs w:val="28"/>
        </w:rPr>
        <w:t xml:space="preserve"> А.</w:t>
      </w:r>
      <w:r w:rsidRPr="003464F4">
        <w:rPr>
          <w:rStyle w:val="2Exact0"/>
          <w:sz w:val="28"/>
          <w:szCs w:val="28"/>
        </w:rPr>
        <w:br/>
      </w:r>
      <w:proofErr w:type="spellStart"/>
      <w:r w:rsidRPr="003464F4">
        <w:rPr>
          <w:rStyle w:val="2Exact0"/>
          <w:sz w:val="28"/>
          <w:szCs w:val="28"/>
        </w:rPr>
        <w:t>Беренс</w:t>
      </w:r>
      <w:proofErr w:type="spellEnd"/>
      <w:r w:rsidRPr="003464F4">
        <w:rPr>
          <w:rStyle w:val="2Exact0"/>
          <w:sz w:val="28"/>
          <w:szCs w:val="28"/>
        </w:rPr>
        <w:t xml:space="preserve"> Г.</w:t>
      </w:r>
      <w:r w:rsidRPr="003464F4">
        <w:rPr>
          <w:rStyle w:val="2Exact0"/>
          <w:sz w:val="28"/>
          <w:szCs w:val="28"/>
        </w:rPr>
        <w:br/>
      </w:r>
      <w:proofErr w:type="spellStart"/>
      <w:r w:rsidRPr="003464F4">
        <w:rPr>
          <w:rStyle w:val="2Exact0"/>
          <w:sz w:val="28"/>
          <w:szCs w:val="28"/>
        </w:rPr>
        <w:t>Дювернуа</w:t>
      </w:r>
      <w:proofErr w:type="spellEnd"/>
      <w:r w:rsidRPr="003464F4">
        <w:rPr>
          <w:rStyle w:val="2Exact0"/>
          <w:sz w:val="28"/>
          <w:szCs w:val="28"/>
        </w:rPr>
        <w:t xml:space="preserve"> Ж.</w:t>
      </w:r>
      <w:r w:rsidRPr="003464F4">
        <w:rPr>
          <w:rStyle w:val="2Exact0"/>
          <w:sz w:val="28"/>
          <w:szCs w:val="28"/>
        </w:rPr>
        <w:br/>
      </w:r>
      <w:proofErr w:type="spellStart"/>
      <w:r w:rsidRPr="003464F4">
        <w:rPr>
          <w:rStyle w:val="2Exact0"/>
          <w:sz w:val="28"/>
          <w:szCs w:val="28"/>
        </w:rPr>
        <w:t>Майкапар</w:t>
      </w:r>
      <w:proofErr w:type="spellEnd"/>
      <w:r w:rsidRPr="003464F4">
        <w:rPr>
          <w:rStyle w:val="2Exact0"/>
          <w:sz w:val="28"/>
          <w:szCs w:val="28"/>
        </w:rPr>
        <w:t xml:space="preserve"> С.</w:t>
      </w:r>
    </w:p>
    <w:p w:rsidR="000B4CFC" w:rsidRPr="003464F4" w:rsidRDefault="000B4CFC" w:rsidP="006A5624">
      <w:pPr>
        <w:pStyle w:val="210"/>
        <w:shd w:val="clear" w:color="auto" w:fill="auto"/>
        <w:spacing w:before="0" w:line="240" w:lineRule="auto"/>
        <w:ind w:firstLine="0"/>
        <w:jc w:val="left"/>
        <w:rPr>
          <w:rStyle w:val="23"/>
          <w:sz w:val="28"/>
          <w:szCs w:val="28"/>
        </w:rPr>
      </w:pPr>
    </w:p>
    <w:p w:rsidR="000B4CFC" w:rsidRPr="003464F4" w:rsidRDefault="000B4CFC" w:rsidP="006A5624">
      <w:pPr>
        <w:pStyle w:val="210"/>
        <w:shd w:val="clear" w:color="auto" w:fill="auto"/>
        <w:spacing w:before="0" w:line="240" w:lineRule="auto"/>
        <w:ind w:firstLine="0"/>
        <w:jc w:val="left"/>
        <w:rPr>
          <w:rStyle w:val="23"/>
          <w:sz w:val="28"/>
          <w:szCs w:val="28"/>
        </w:rPr>
      </w:pPr>
    </w:p>
    <w:p w:rsidR="000B4CFC" w:rsidRPr="003464F4" w:rsidRDefault="000B4CFC" w:rsidP="006A5624">
      <w:pPr>
        <w:pStyle w:val="210"/>
        <w:shd w:val="clear" w:color="auto" w:fill="auto"/>
        <w:spacing w:before="0" w:line="240" w:lineRule="auto"/>
        <w:ind w:firstLine="0"/>
        <w:jc w:val="left"/>
        <w:rPr>
          <w:rStyle w:val="23"/>
          <w:sz w:val="28"/>
          <w:szCs w:val="28"/>
        </w:rPr>
      </w:pPr>
    </w:p>
    <w:p w:rsidR="000B4CFC" w:rsidRPr="003464F4" w:rsidRDefault="000B4CFC" w:rsidP="006A5624">
      <w:pPr>
        <w:pStyle w:val="210"/>
        <w:shd w:val="clear" w:color="auto" w:fill="auto"/>
        <w:spacing w:before="0" w:line="240" w:lineRule="auto"/>
        <w:ind w:firstLine="0"/>
        <w:jc w:val="left"/>
        <w:rPr>
          <w:rStyle w:val="23"/>
          <w:sz w:val="28"/>
          <w:szCs w:val="28"/>
        </w:rPr>
      </w:pPr>
      <w:r w:rsidRPr="003464F4">
        <w:rPr>
          <w:rStyle w:val="23"/>
          <w:sz w:val="28"/>
          <w:szCs w:val="28"/>
        </w:rPr>
        <w:t>соч.299 № 1,2,3,4,6.</w:t>
      </w:r>
      <w:r w:rsidRPr="003464F4">
        <w:rPr>
          <w:rStyle w:val="23"/>
          <w:sz w:val="28"/>
          <w:szCs w:val="28"/>
        </w:rPr>
        <w:br/>
        <w:t xml:space="preserve">соч. 41 № </w:t>
      </w:r>
      <w:r w:rsidRPr="003464F4">
        <w:rPr>
          <w:rStyle w:val="21pt"/>
          <w:sz w:val="28"/>
          <w:szCs w:val="28"/>
        </w:rPr>
        <w:t>2,11.</w:t>
      </w:r>
      <w:r w:rsidRPr="003464F4">
        <w:rPr>
          <w:rStyle w:val="21pt"/>
          <w:sz w:val="28"/>
          <w:szCs w:val="28"/>
        </w:rPr>
        <w:br/>
      </w:r>
      <w:r w:rsidRPr="003464F4">
        <w:rPr>
          <w:rStyle w:val="23"/>
          <w:sz w:val="28"/>
          <w:szCs w:val="28"/>
        </w:rPr>
        <w:t>соч. 95 № 12.</w:t>
      </w:r>
      <w:r w:rsidRPr="003464F4">
        <w:rPr>
          <w:rStyle w:val="23"/>
          <w:sz w:val="28"/>
          <w:szCs w:val="28"/>
        </w:rPr>
        <w:br/>
        <w:t>соч. 68 № 13,5.</w:t>
      </w:r>
      <w:r w:rsidRPr="003464F4">
        <w:rPr>
          <w:rStyle w:val="23"/>
          <w:sz w:val="28"/>
          <w:szCs w:val="28"/>
        </w:rPr>
        <w:br/>
        <w:t>соч. 99 №6.</w:t>
      </w:r>
      <w:r w:rsidRPr="003464F4">
        <w:rPr>
          <w:rStyle w:val="23"/>
          <w:sz w:val="28"/>
          <w:szCs w:val="28"/>
        </w:rPr>
        <w:br/>
        <w:t>соч. 47 № 26.</w:t>
      </w:r>
      <w:r w:rsidRPr="003464F4">
        <w:rPr>
          <w:rStyle w:val="23"/>
          <w:sz w:val="28"/>
          <w:szCs w:val="28"/>
        </w:rPr>
        <w:br/>
        <w:t>соч. 13 № 9.</w:t>
      </w:r>
      <w:r w:rsidRPr="003464F4">
        <w:rPr>
          <w:rStyle w:val="23"/>
          <w:sz w:val="28"/>
          <w:szCs w:val="28"/>
        </w:rPr>
        <w:br/>
        <w:t>соч. 599 №84.</w:t>
      </w:r>
      <w:r w:rsidRPr="003464F4">
        <w:rPr>
          <w:rStyle w:val="23"/>
          <w:sz w:val="28"/>
          <w:szCs w:val="28"/>
        </w:rPr>
        <w:br/>
        <w:t xml:space="preserve">соч.636 № </w:t>
      </w:r>
      <w:r w:rsidRPr="003464F4">
        <w:rPr>
          <w:rStyle w:val="21pt"/>
          <w:sz w:val="28"/>
          <w:szCs w:val="28"/>
        </w:rPr>
        <w:t>5,6.</w:t>
      </w:r>
      <w:r w:rsidRPr="003464F4">
        <w:rPr>
          <w:rStyle w:val="21pt"/>
          <w:sz w:val="28"/>
          <w:szCs w:val="28"/>
        </w:rPr>
        <w:br/>
      </w:r>
      <w:r w:rsidRPr="003464F4">
        <w:rPr>
          <w:rStyle w:val="23"/>
          <w:sz w:val="28"/>
          <w:szCs w:val="28"/>
        </w:rPr>
        <w:t>соч.37 № 28.</w:t>
      </w:r>
      <w:r w:rsidRPr="003464F4">
        <w:rPr>
          <w:rStyle w:val="23"/>
          <w:sz w:val="28"/>
          <w:szCs w:val="28"/>
        </w:rPr>
        <w:br/>
        <w:t>соч. 66 № 5.</w:t>
      </w:r>
      <w:r w:rsidRPr="003464F4">
        <w:rPr>
          <w:rStyle w:val="23"/>
          <w:sz w:val="28"/>
          <w:szCs w:val="28"/>
        </w:rPr>
        <w:br/>
        <w:t>соч. 88 № 12.</w:t>
      </w:r>
      <w:r w:rsidRPr="003464F4">
        <w:rPr>
          <w:rStyle w:val="23"/>
          <w:sz w:val="28"/>
          <w:szCs w:val="28"/>
        </w:rPr>
        <w:br/>
        <w:t>соч. 120 № 4.</w:t>
      </w:r>
      <w:r w:rsidRPr="003464F4">
        <w:rPr>
          <w:rStyle w:val="23"/>
          <w:sz w:val="28"/>
          <w:szCs w:val="28"/>
        </w:rPr>
        <w:br/>
        <w:t>Стаккато-прелюдия</w:t>
      </w: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210"/>
        <w:shd w:val="clear" w:color="auto" w:fill="auto"/>
        <w:spacing w:before="0" w:line="240" w:lineRule="auto"/>
        <w:ind w:firstLine="0"/>
        <w:rPr>
          <w:rStyle w:val="23"/>
          <w:sz w:val="28"/>
          <w:szCs w:val="28"/>
        </w:rPr>
      </w:pPr>
    </w:p>
    <w:p w:rsidR="000B4CFC" w:rsidRPr="003464F4" w:rsidRDefault="000B4CFC" w:rsidP="003464F4">
      <w:pPr>
        <w:pStyle w:val="73"/>
        <w:shd w:val="clear" w:color="auto" w:fill="auto"/>
        <w:tabs>
          <w:tab w:val="left" w:pos="3558"/>
          <w:tab w:val="left" w:pos="8910"/>
        </w:tabs>
        <w:spacing w:before="0" w:after="0" w:line="274" w:lineRule="exact"/>
        <w:ind w:right="-21" w:firstLine="0"/>
        <w:rPr>
          <w:rStyle w:val="72"/>
          <w:b/>
          <w:bCs/>
          <w:iCs/>
          <w:sz w:val="28"/>
          <w:szCs w:val="28"/>
        </w:rPr>
      </w:pPr>
      <w:r w:rsidRPr="003464F4">
        <w:rPr>
          <w:rStyle w:val="72"/>
          <w:b/>
          <w:bCs/>
          <w:iCs/>
          <w:sz w:val="28"/>
          <w:szCs w:val="28"/>
        </w:rPr>
        <w:t>Этюды</w:t>
      </w:r>
    </w:p>
    <w:p w:rsidR="000B4CFC" w:rsidRPr="003464F4" w:rsidRDefault="000B4CFC" w:rsidP="003464F4">
      <w:pPr>
        <w:pStyle w:val="73"/>
        <w:shd w:val="clear" w:color="auto" w:fill="auto"/>
        <w:tabs>
          <w:tab w:val="left" w:pos="3558"/>
          <w:tab w:val="left" w:pos="8910"/>
        </w:tabs>
        <w:spacing w:before="0" w:after="0" w:line="274" w:lineRule="exact"/>
        <w:ind w:right="-21" w:firstLine="0"/>
        <w:rPr>
          <w:rStyle w:val="72"/>
          <w:b/>
          <w:bCs/>
          <w:iCs/>
          <w:sz w:val="28"/>
          <w:szCs w:val="28"/>
        </w:rPr>
      </w:pPr>
    </w:p>
    <w:p w:rsidR="000B4CFC" w:rsidRPr="003464F4" w:rsidRDefault="006A5624" w:rsidP="006A5624">
      <w:pPr>
        <w:pStyle w:val="73"/>
        <w:shd w:val="clear" w:color="auto" w:fill="auto"/>
        <w:tabs>
          <w:tab w:val="left" w:pos="3558"/>
          <w:tab w:val="left" w:pos="8910"/>
        </w:tabs>
        <w:spacing w:before="0" w:after="0" w:line="274" w:lineRule="exact"/>
        <w:ind w:right="-21" w:firstLine="0"/>
        <w:jc w:val="left"/>
        <w:rPr>
          <w:rStyle w:val="710"/>
          <w:b/>
          <w:bCs/>
          <w:iCs/>
          <w:sz w:val="28"/>
          <w:szCs w:val="28"/>
        </w:rPr>
      </w:pPr>
      <w:r>
        <w:rPr>
          <w:rStyle w:val="72"/>
          <w:b/>
          <w:bCs/>
          <w:iCs/>
          <w:sz w:val="28"/>
          <w:szCs w:val="28"/>
        </w:rPr>
        <w:t xml:space="preserve">Любимые мелодии - (сост. </w:t>
      </w:r>
      <w:proofErr w:type="spellStart"/>
      <w:r>
        <w:rPr>
          <w:rStyle w:val="72"/>
          <w:b/>
          <w:bCs/>
          <w:iCs/>
          <w:sz w:val="28"/>
          <w:szCs w:val="28"/>
        </w:rPr>
        <w:t>Дулова</w:t>
      </w:r>
      <w:proofErr w:type="spellEnd"/>
      <w:r>
        <w:rPr>
          <w:rStyle w:val="72"/>
          <w:b/>
          <w:bCs/>
          <w:iCs/>
          <w:sz w:val="28"/>
          <w:szCs w:val="28"/>
        </w:rPr>
        <w:t xml:space="preserve"> В)</w:t>
      </w:r>
      <w:r w:rsidR="000B4CFC" w:rsidRPr="003464F4">
        <w:rPr>
          <w:rStyle w:val="72"/>
          <w:b/>
          <w:bCs/>
          <w:iCs/>
          <w:sz w:val="28"/>
          <w:szCs w:val="28"/>
        </w:rPr>
        <w:br/>
      </w:r>
    </w:p>
    <w:p w:rsidR="000B4CFC" w:rsidRPr="003464F4" w:rsidRDefault="000B4CFC" w:rsidP="006A5624">
      <w:pPr>
        <w:pStyle w:val="73"/>
        <w:shd w:val="clear" w:color="auto" w:fill="auto"/>
        <w:tabs>
          <w:tab w:val="left" w:pos="3558"/>
          <w:tab w:val="left" w:pos="8910"/>
        </w:tabs>
        <w:spacing w:before="0" w:after="0" w:line="274" w:lineRule="exact"/>
        <w:ind w:right="-21" w:firstLine="0"/>
        <w:jc w:val="left"/>
        <w:rPr>
          <w:sz w:val="28"/>
          <w:szCs w:val="28"/>
        </w:rPr>
      </w:pPr>
      <w:r w:rsidRPr="003464F4">
        <w:rPr>
          <w:rStyle w:val="710"/>
          <w:bCs/>
          <w:iCs/>
          <w:sz w:val="28"/>
          <w:szCs w:val="28"/>
        </w:rPr>
        <w:t xml:space="preserve">Шереметьев Б.   Я </w:t>
      </w:r>
      <w:r w:rsidR="006A5624">
        <w:rPr>
          <w:rStyle w:val="710"/>
          <w:bCs/>
          <w:iCs/>
          <w:sz w:val="28"/>
          <w:szCs w:val="28"/>
        </w:rPr>
        <w:t xml:space="preserve"> </w:t>
      </w:r>
      <w:r w:rsidRPr="003464F4">
        <w:rPr>
          <w:rStyle w:val="710"/>
          <w:bCs/>
          <w:iCs/>
          <w:sz w:val="28"/>
          <w:szCs w:val="28"/>
        </w:rPr>
        <w:t>Вас любил.</w:t>
      </w:r>
    </w:p>
    <w:p w:rsidR="000B4CFC" w:rsidRPr="003464F4" w:rsidRDefault="000B4CFC" w:rsidP="006A5624">
      <w:pPr>
        <w:pStyle w:val="210"/>
        <w:shd w:val="clear" w:color="auto" w:fill="auto"/>
        <w:tabs>
          <w:tab w:val="left" w:pos="3558"/>
        </w:tabs>
        <w:spacing w:before="0"/>
        <w:ind w:firstLine="0"/>
        <w:jc w:val="left"/>
        <w:rPr>
          <w:sz w:val="28"/>
          <w:szCs w:val="28"/>
        </w:rPr>
      </w:pPr>
      <w:r w:rsidRPr="003464F4">
        <w:rPr>
          <w:rStyle w:val="23"/>
          <w:sz w:val="28"/>
          <w:szCs w:val="28"/>
        </w:rPr>
        <w:t xml:space="preserve">Хренников Т.  </w:t>
      </w:r>
      <w:r w:rsidR="006A5624">
        <w:rPr>
          <w:rStyle w:val="23"/>
          <w:sz w:val="28"/>
          <w:szCs w:val="28"/>
        </w:rPr>
        <w:t xml:space="preserve"> </w:t>
      </w:r>
      <w:r w:rsidRPr="003464F4">
        <w:rPr>
          <w:rStyle w:val="23"/>
          <w:sz w:val="28"/>
          <w:szCs w:val="28"/>
        </w:rPr>
        <w:t xml:space="preserve">  Как соловей о розе.</w:t>
      </w:r>
    </w:p>
    <w:p w:rsidR="000B4CFC" w:rsidRPr="003464F4" w:rsidRDefault="000B4CFC" w:rsidP="006A5624">
      <w:pPr>
        <w:pStyle w:val="210"/>
        <w:shd w:val="clear" w:color="auto" w:fill="auto"/>
        <w:tabs>
          <w:tab w:val="left" w:pos="3558"/>
        </w:tabs>
        <w:spacing w:before="0"/>
        <w:ind w:firstLine="0"/>
        <w:jc w:val="left"/>
        <w:rPr>
          <w:sz w:val="28"/>
          <w:szCs w:val="28"/>
        </w:rPr>
      </w:pPr>
      <w:proofErr w:type="spellStart"/>
      <w:r w:rsidRPr="003464F4">
        <w:rPr>
          <w:rStyle w:val="23"/>
          <w:sz w:val="28"/>
          <w:szCs w:val="28"/>
        </w:rPr>
        <w:t>Уорене</w:t>
      </w:r>
      <w:proofErr w:type="spellEnd"/>
      <w:r w:rsidRPr="003464F4">
        <w:rPr>
          <w:rStyle w:val="23"/>
          <w:sz w:val="28"/>
          <w:szCs w:val="28"/>
        </w:rPr>
        <w:t xml:space="preserve"> Г,-   </w:t>
      </w:r>
      <w:r w:rsidR="006A5624">
        <w:rPr>
          <w:rStyle w:val="23"/>
          <w:sz w:val="28"/>
          <w:szCs w:val="28"/>
        </w:rPr>
        <w:t xml:space="preserve">       </w:t>
      </w:r>
      <w:r w:rsidRPr="003464F4">
        <w:rPr>
          <w:rStyle w:val="23"/>
          <w:sz w:val="28"/>
          <w:szCs w:val="28"/>
        </w:rPr>
        <w:t>Миллер Г.   Лунная серенада.</w:t>
      </w:r>
    </w:p>
    <w:p w:rsidR="000B4CFC" w:rsidRPr="003464F4" w:rsidRDefault="000B4CFC" w:rsidP="006A5624">
      <w:pPr>
        <w:pStyle w:val="210"/>
        <w:shd w:val="clear" w:color="auto" w:fill="auto"/>
        <w:tabs>
          <w:tab w:val="left" w:pos="3558"/>
        </w:tabs>
        <w:spacing w:before="0"/>
        <w:ind w:firstLine="0"/>
        <w:jc w:val="left"/>
        <w:rPr>
          <w:sz w:val="28"/>
          <w:szCs w:val="28"/>
        </w:rPr>
      </w:pPr>
      <w:proofErr w:type="spellStart"/>
      <w:r w:rsidRPr="003464F4">
        <w:rPr>
          <w:rStyle w:val="23"/>
          <w:sz w:val="28"/>
          <w:szCs w:val="28"/>
        </w:rPr>
        <w:t>Бахарах</w:t>
      </w:r>
      <w:proofErr w:type="spellEnd"/>
      <w:r w:rsidRPr="003464F4">
        <w:rPr>
          <w:rStyle w:val="23"/>
          <w:sz w:val="28"/>
          <w:szCs w:val="28"/>
        </w:rPr>
        <w:t xml:space="preserve"> Б.   </w:t>
      </w:r>
      <w:r w:rsidR="006A5624">
        <w:rPr>
          <w:rStyle w:val="23"/>
          <w:sz w:val="28"/>
          <w:szCs w:val="28"/>
        </w:rPr>
        <w:t xml:space="preserve">       </w:t>
      </w:r>
      <w:r w:rsidRPr="003464F4">
        <w:rPr>
          <w:rStyle w:val="23"/>
          <w:sz w:val="28"/>
          <w:szCs w:val="28"/>
        </w:rPr>
        <w:t>Капельки дождя.</w:t>
      </w:r>
    </w:p>
    <w:p w:rsidR="000B4CFC" w:rsidRPr="003464F4" w:rsidRDefault="000B4CFC" w:rsidP="006A5624">
      <w:pPr>
        <w:pStyle w:val="210"/>
        <w:shd w:val="clear" w:color="auto" w:fill="auto"/>
        <w:tabs>
          <w:tab w:val="left" w:pos="3558"/>
        </w:tabs>
        <w:spacing w:before="0" w:after="29"/>
        <w:ind w:firstLine="0"/>
        <w:jc w:val="left"/>
        <w:rPr>
          <w:sz w:val="28"/>
          <w:szCs w:val="28"/>
        </w:rPr>
      </w:pPr>
      <w:r w:rsidRPr="003464F4">
        <w:rPr>
          <w:rStyle w:val="23"/>
          <w:sz w:val="28"/>
          <w:szCs w:val="28"/>
        </w:rPr>
        <w:t xml:space="preserve">Лей Ф.        </w:t>
      </w:r>
      <w:r w:rsidR="006A5624">
        <w:rPr>
          <w:rStyle w:val="23"/>
          <w:sz w:val="28"/>
          <w:szCs w:val="28"/>
        </w:rPr>
        <w:t xml:space="preserve">      </w:t>
      </w:r>
      <w:r w:rsidRPr="003464F4">
        <w:rPr>
          <w:rStyle w:val="23"/>
          <w:sz w:val="28"/>
          <w:szCs w:val="28"/>
        </w:rPr>
        <w:t xml:space="preserve"> </w:t>
      </w:r>
      <w:r w:rsidR="006A5624">
        <w:rPr>
          <w:rStyle w:val="23"/>
          <w:sz w:val="28"/>
          <w:szCs w:val="28"/>
        </w:rPr>
        <w:t xml:space="preserve"> </w:t>
      </w:r>
      <w:r w:rsidRPr="003464F4">
        <w:rPr>
          <w:rStyle w:val="23"/>
          <w:sz w:val="28"/>
          <w:szCs w:val="28"/>
        </w:rPr>
        <w:t>Мелодия.</w:t>
      </w:r>
    </w:p>
    <w:p w:rsidR="000B4CFC" w:rsidRPr="003464F4" w:rsidRDefault="000B4CFC" w:rsidP="006A5624">
      <w:pPr>
        <w:pStyle w:val="73"/>
        <w:shd w:val="clear" w:color="auto" w:fill="auto"/>
        <w:spacing w:before="0" w:after="0" w:line="240" w:lineRule="auto"/>
        <w:ind w:firstLine="0"/>
        <w:jc w:val="left"/>
        <w:rPr>
          <w:sz w:val="28"/>
          <w:szCs w:val="28"/>
        </w:rPr>
      </w:pPr>
      <w:proofErr w:type="spellStart"/>
      <w:r w:rsidRPr="003464F4">
        <w:rPr>
          <w:rStyle w:val="72"/>
          <w:bCs/>
          <w:iCs/>
          <w:sz w:val="28"/>
          <w:szCs w:val="28"/>
        </w:rPr>
        <w:t>Металлиди</w:t>
      </w:r>
      <w:proofErr w:type="spellEnd"/>
      <w:r w:rsidRPr="003464F4">
        <w:rPr>
          <w:rStyle w:val="72"/>
          <w:bCs/>
          <w:iCs/>
          <w:sz w:val="28"/>
          <w:szCs w:val="28"/>
        </w:rPr>
        <w:t xml:space="preserve">  Ж.    "Мой Чайковский ".</w:t>
      </w:r>
    </w:p>
    <w:p w:rsidR="000B4CFC" w:rsidRPr="003464F4" w:rsidRDefault="000B4CFC" w:rsidP="006A5624">
      <w:pPr>
        <w:pStyle w:val="73"/>
        <w:shd w:val="clear" w:color="auto" w:fill="auto"/>
        <w:spacing w:before="0" w:after="0" w:line="240" w:lineRule="auto"/>
        <w:ind w:firstLine="0"/>
        <w:jc w:val="left"/>
        <w:rPr>
          <w:rStyle w:val="72"/>
          <w:bCs/>
          <w:iCs/>
          <w:sz w:val="28"/>
          <w:szCs w:val="28"/>
        </w:rPr>
      </w:pPr>
      <w:r w:rsidRPr="003464F4">
        <w:rPr>
          <w:rStyle w:val="72"/>
          <w:bCs/>
          <w:iCs/>
          <w:sz w:val="28"/>
          <w:szCs w:val="28"/>
        </w:rPr>
        <w:t>Вагнер Э.Д.</w:t>
      </w:r>
      <w:r w:rsidR="006A5624">
        <w:rPr>
          <w:rStyle w:val="72"/>
          <w:bCs/>
          <w:iCs/>
          <w:sz w:val="28"/>
          <w:szCs w:val="28"/>
        </w:rPr>
        <w:t xml:space="preserve">         </w:t>
      </w:r>
      <w:r w:rsidRPr="003464F4">
        <w:rPr>
          <w:rStyle w:val="72"/>
          <w:bCs/>
          <w:iCs/>
          <w:sz w:val="28"/>
          <w:szCs w:val="28"/>
        </w:rPr>
        <w:t xml:space="preserve"> "Двое у  рояля".</w:t>
      </w:r>
    </w:p>
    <w:p w:rsidR="000B4CFC" w:rsidRPr="006A5624" w:rsidRDefault="000B4CFC" w:rsidP="006A5624">
      <w:pPr>
        <w:pStyle w:val="73"/>
        <w:shd w:val="clear" w:color="auto" w:fill="auto"/>
        <w:spacing w:before="0" w:after="0" w:line="240" w:lineRule="auto"/>
        <w:ind w:firstLine="0"/>
        <w:jc w:val="left"/>
        <w:rPr>
          <w:rStyle w:val="72"/>
          <w:b/>
          <w:bCs/>
          <w:i/>
          <w:iCs/>
          <w:sz w:val="28"/>
          <w:szCs w:val="28"/>
          <w:shd w:val="clear" w:color="auto" w:fill="auto"/>
        </w:rPr>
        <w:sectPr w:rsidR="000B4CFC" w:rsidRPr="006A5624" w:rsidSect="003464F4">
          <w:type w:val="continuous"/>
          <w:pgSz w:w="11909" w:h="16840"/>
          <w:pgMar w:top="794" w:right="1723" w:bottom="794" w:left="1276" w:header="0" w:footer="3" w:gutter="0"/>
          <w:cols w:num="2" w:space="122"/>
          <w:noEndnote/>
          <w:docGrid w:linePitch="360"/>
        </w:sectPr>
      </w:pPr>
      <w:proofErr w:type="spellStart"/>
      <w:r w:rsidRPr="003464F4">
        <w:rPr>
          <w:rStyle w:val="72"/>
          <w:bCs/>
          <w:iCs/>
          <w:sz w:val="28"/>
          <w:szCs w:val="28"/>
        </w:rPr>
        <w:t>Шмитц</w:t>
      </w:r>
      <w:proofErr w:type="spellEnd"/>
      <w:r w:rsidRPr="003464F4">
        <w:rPr>
          <w:rStyle w:val="72"/>
          <w:bCs/>
          <w:iCs/>
          <w:sz w:val="28"/>
          <w:szCs w:val="28"/>
        </w:rPr>
        <w:t xml:space="preserve"> М</w:t>
      </w:r>
      <w:r w:rsidRPr="003464F4">
        <w:rPr>
          <w:rStyle w:val="72"/>
          <w:bCs/>
          <w:iCs/>
          <w:sz w:val="28"/>
          <w:szCs w:val="28"/>
        </w:rPr>
        <w:tab/>
      </w:r>
      <w:r w:rsidR="006A5624">
        <w:rPr>
          <w:rStyle w:val="72"/>
          <w:bCs/>
          <w:iCs/>
          <w:sz w:val="28"/>
          <w:szCs w:val="28"/>
        </w:rPr>
        <w:t xml:space="preserve">        </w:t>
      </w:r>
      <w:r w:rsidRPr="003464F4">
        <w:rPr>
          <w:rStyle w:val="72"/>
          <w:bCs/>
          <w:iCs/>
          <w:sz w:val="28"/>
          <w:szCs w:val="28"/>
        </w:rPr>
        <w:t xml:space="preserve">«Джазовый </w:t>
      </w:r>
      <w:proofErr w:type="spellStart"/>
      <w:r w:rsidRPr="003464F4">
        <w:rPr>
          <w:rStyle w:val="72"/>
          <w:bCs/>
          <w:iCs/>
          <w:sz w:val="28"/>
          <w:szCs w:val="28"/>
        </w:rPr>
        <w:t>парнас</w:t>
      </w:r>
      <w:proofErr w:type="spellEnd"/>
      <w:r w:rsidRPr="003464F4">
        <w:rPr>
          <w:rStyle w:val="72"/>
          <w:bCs/>
          <w:iCs/>
          <w:sz w:val="28"/>
          <w:szCs w:val="28"/>
        </w:rPr>
        <w:t xml:space="preserve">» т. </w:t>
      </w:r>
      <w:r w:rsidR="006A5624">
        <w:rPr>
          <w:rStyle w:val="72"/>
          <w:bCs/>
          <w:iCs/>
          <w:sz w:val="28"/>
          <w:szCs w:val="28"/>
          <w:lang w:val="en-US"/>
        </w:rPr>
        <w:t>I</w:t>
      </w:r>
    </w:p>
    <w:p w:rsidR="000B4CFC" w:rsidRPr="003464F4" w:rsidRDefault="000B4CFC" w:rsidP="003464F4">
      <w:pPr>
        <w:pStyle w:val="73"/>
        <w:shd w:val="clear" w:color="auto" w:fill="auto"/>
        <w:tabs>
          <w:tab w:val="left" w:pos="3558"/>
          <w:tab w:val="left" w:pos="8910"/>
        </w:tabs>
        <w:spacing w:before="0" w:after="0" w:line="274" w:lineRule="exact"/>
        <w:ind w:right="-21" w:firstLine="0"/>
        <w:rPr>
          <w:rStyle w:val="72"/>
          <w:b/>
          <w:bCs/>
          <w:i/>
          <w:iCs/>
          <w:sz w:val="28"/>
          <w:szCs w:val="28"/>
        </w:rPr>
      </w:pPr>
      <w:r w:rsidRPr="003464F4">
        <w:rPr>
          <w:rStyle w:val="72"/>
          <w:b/>
          <w:bCs/>
          <w:i/>
          <w:iCs/>
          <w:sz w:val="28"/>
          <w:szCs w:val="28"/>
        </w:rPr>
        <w:lastRenderedPageBreak/>
        <w:t>Этюды</w:t>
      </w:r>
    </w:p>
    <w:p w:rsidR="000B4CFC" w:rsidRPr="003464F4" w:rsidRDefault="000B4CFC" w:rsidP="006A5624">
      <w:pPr>
        <w:pStyle w:val="73"/>
        <w:shd w:val="clear" w:color="auto" w:fill="auto"/>
        <w:tabs>
          <w:tab w:val="left" w:pos="3558"/>
          <w:tab w:val="left" w:pos="8910"/>
        </w:tabs>
        <w:spacing w:before="0" w:after="0" w:line="274" w:lineRule="exact"/>
        <w:ind w:right="-21" w:firstLine="0"/>
        <w:jc w:val="left"/>
        <w:rPr>
          <w:rStyle w:val="72"/>
          <w:b/>
          <w:bCs/>
          <w:i/>
          <w:iCs/>
          <w:sz w:val="28"/>
          <w:szCs w:val="28"/>
        </w:rPr>
      </w:pPr>
    </w:p>
    <w:p w:rsidR="000B4CFC" w:rsidRPr="003464F4" w:rsidRDefault="000B4CFC" w:rsidP="006A5624">
      <w:pPr>
        <w:pStyle w:val="73"/>
        <w:shd w:val="clear" w:color="auto" w:fill="auto"/>
        <w:tabs>
          <w:tab w:val="left" w:pos="3558"/>
          <w:tab w:val="left" w:pos="8910"/>
        </w:tabs>
        <w:spacing w:before="0" w:after="0" w:line="274" w:lineRule="exact"/>
        <w:ind w:right="-21" w:firstLine="0"/>
        <w:jc w:val="left"/>
        <w:rPr>
          <w:rStyle w:val="710"/>
          <w:b/>
          <w:bCs/>
          <w:i/>
          <w:iCs/>
          <w:sz w:val="28"/>
          <w:szCs w:val="28"/>
        </w:rPr>
      </w:pPr>
      <w:r w:rsidRPr="003464F4">
        <w:rPr>
          <w:rStyle w:val="72"/>
          <w:b/>
          <w:bCs/>
          <w:i/>
          <w:iCs/>
          <w:sz w:val="28"/>
          <w:szCs w:val="28"/>
        </w:rPr>
        <w:t>Люби</w:t>
      </w:r>
      <w:r w:rsidR="006A5624">
        <w:rPr>
          <w:rStyle w:val="72"/>
          <w:b/>
          <w:bCs/>
          <w:i/>
          <w:iCs/>
          <w:sz w:val="28"/>
          <w:szCs w:val="28"/>
        </w:rPr>
        <w:t xml:space="preserve">мые мелодии - (сост. </w:t>
      </w:r>
      <w:proofErr w:type="spellStart"/>
      <w:r w:rsidR="006A5624">
        <w:rPr>
          <w:rStyle w:val="72"/>
          <w:b/>
          <w:bCs/>
          <w:i/>
          <w:iCs/>
          <w:sz w:val="28"/>
          <w:szCs w:val="28"/>
        </w:rPr>
        <w:t>Дулова</w:t>
      </w:r>
      <w:proofErr w:type="spellEnd"/>
      <w:r w:rsidR="006A5624">
        <w:rPr>
          <w:rStyle w:val="72"/>
          <w:b/>
          <w:bCs/>
          <w:i/>
          <w:iCs/>
          <w:sz w:val="28"/>
          <w:szCs w:val="28"/>
        </w:rPr>
        <w:t xml:space="preserve"> В.)</w:t>
      </w:r>
      <w:bookmarkStart w:id="35" w:name="_GoBack"/>
      <w:bookmarkEnd w:id="35"/>
      <w:r w:rsidRPr="003464F4">
        <w:rPr>
          <w:rStyle w:val="72"/>
          <w:b/>
          <w:bCs/>
          <w:i/>
          <w:iCs/>
          <w:sz w:val="28"/>
          <w:szCs w:val="28"/>
        </w:rPr>
        <w:br/>
      </w:r>
    </w:p>
    <w:p w:rsidR="000B4CFC" w:rsidRPr="003464F4" w:rsidRDefault="000B4CFC" w:rsidP="006A5624">
      <w:pPr>
        <w:pStyle w:val="73"/>
        <w:shd w:val="clear" w:color="auto" w:fill="auto"/>
        <w:tabs>
          <w:tab w:val="left" w:pos="3558"/>
          <w:tab w:val="left" w:pos="8910"/>
        </w:tabs>
        <w:spacing w:before="0" w:after="0" w:line="274" w:lineRule="exact"/>
        <w:ind w:right="-21" w:firstLine="0"/>
        <w:jc w:val="left"/>
        <w:rPr>
          <w:sz w:val="28"/>
          <w:szCs w:val="28"/>
        </w:rPr>
      </w:pPr>
      <w:r w:rsidRPr="003464F4">
        <w:rPr>
          <w:rStyle w:val="710"/>
          <w:bCs/>
          <w:iCs/>
          <w:sz w:val="28"/>
          <w:szCs w:val="28"/>
        </w:rPr>
        <w:t>Шереметьев Б.</w:t>
      </w:r>
      <w:r w:rsidRPr="003464F4">
        <w:rPr>
          <w:rStyle w:val="710"/>
          <w:bCs/>
          <w:iCs/>
          <w:sz w:val="28"/>
          <w:szCs w:val="28"/>
        </w:rPr>
        <w:tab/>
        <w:t>Я Вас любил.</w:t>
      </w:r>
    </w:p>
    <w:p w:rsidR="000B4CFC" w:rsidRPr="003464F4" w:rsidRDefault="000B4CFC" w:rsidP="006A5624">
      <w:pPr>
        <w:pStyle w:val="210"/>
        <w:shd w:val="clear" w:color="auto" w:fill="auto"/>
        <w:tabs>
          <w:tab w:val="left" w:pos="3558"/>
        </w:tabs>
        <w:spacing w:before="0"/>
        <w:ind w:firstLine="0"/>
        <w:jc w:val="left"/>
        <w:rPr>
          <w:sz w:val="28"/>
          <w:szCs w:val="28"/>
        </w:rPr>
      </w:pPr>
      <w:r w:rsidRPr="003464F4">
        <w:rPr>
          <w:rStyle w:val="23"/>
          <w:sz w:val="28"/>
          <w:szCs w:val="28"/>
        </w:rPr>
        <w:t>Хренников Т.</w:t>
      </w:r>
      <w:r w:rsidRPr="003464F4">
        <w:rPr>
          <w:rStyle w:val="23"/>
          <w:sz w:val="28"/>
          <w:szCs w:val="28"/>
        </w:rPr>
        <w:tab/>
        <w:t>Как соловей о розе.</w:t>
      </w:r>
    </w:p>
    <w:p w:rsidR="000B4CFC" w:rsidRPr="003464F4" w:rsidRDefault="000B4CFC" w:rsidP="006A5624">
      <w:pPr>
        <w:pStyle w:val="210"/>
        <w:shd w:val="clear" w:color="auto" w:fill="auto"/>
        <w:tabs>
          <w:tab w:val="left" w:pos="3558"/>
        </w:tabs>
        <w:spacing w:before="0"/>
        <w:ind w:firstLine="0"/>
        <w:jc w:val="left"/>
        <w:rPr>
          <w:sz w:val="28"/>
          <w:szCs w:val="28"/>
        </w:rPr>
      </w:pPr>
      <w:proofErr w:type="spellStart"/>
      <w:r w:rsidRPr="003464F4">
        <w:rPr>
          <w:rStyle w:val="23"/>
          <w:sz w:val="28"/>
          <w:szCs w:val="28"/>
        </w:rPr>
        <w:t>Уорене</w:t>
      </w:r>
      <w:proofErr w:type="spellEnd"/>
      <w:r w:rsidRPr="003464F4">
        <w:rPr>
          <w:rStyle w:val="23"/>
          <w:sz w:val="28"/>
          <w:szCs w:val="28"/>
        </w:rPr>
        <w:t xml:space="preserve"> Г,- Миллер Г.</w:t>
      </w:r>
      <w:r w:rsidRPr="003464F4">
        <w:rPr>
          <w:rStyle w:val="23"/>
          <w:sz w:val="28"/>
          <w:szCs w:val="28"/>
        </w:rPr>
        <w:tab/>
        <w:t>Лунная серенада.</w:t>
      </w:r>
    </w:p>
    <w:p w:rsidR="000B4CFC" w:rsidRPr="003464F4" w:rsidRDefault="000B4CFC" w:rsidP="006A5624">
      <w:pPr>
        <w:pStyle w:val="210"/>
        <w:shd w:val="clear" w:color="auto" w:fill="auto"/>
        <w:tabs>
          <w:tab w:val="left" w:pos="3558"/>
        </w:tabs>
        <w:spacing w:before="0"/>
        <w:ind w:firstLine="0"/>
        <w:jc w:val="left"/>
        <w:rPr>
          <w:sz w:val="28"/>
          <w:szCs w:val="28"/>
        </w:rPr>
      </w:pPr>
      <w:proofErr w:type="spellStart"/>
      <w:r w:rsidRPr="003464F4">
        <w:rPr>
          <w:rStyle w:val="23"/>
          <w:sz w:val="28"/>
          <w:szCs w:val="28"/>
        </w:rPr>
        <w:t>Бахарах</w:t>
      </w:r>
      <w:proofErr w:type="spellEnd"/>
      <w:r w:rsidRPr="003464F4">
        <w:rPr>
          <w:rStyle w:val="23"/>
          <w:sz w:val="28"/>
          <w:szCs w:val="28"/>
        </w:rPr>
        <w:t xml:space="preserve"> Б.</w:t>
      </w:r>
      <w:r w:rsidRPr="003464F4">
        <w:rPr>
          <w:rStyle w:val="23"/>
          <w:sz w:val="28"/>
          <w:szCs w:val="28"/>
        </w:rPr>
        <w:tab/>
        <w:t>Капельки дождя.</w:t>
      </w:r>
    </w:p>
    <w:p w:rsidR="000B4CFC" w:rsidRPr="003464F4" w:rsidRDefault="000B4CFC" w:rsidP="006A5624">
      <w:pPr>
        <w:pStyle w:val="210"/>
        <w:shd w:val="clear" w:color="auto" w:fill="auto"/>
        <w:tabs>
          <w:tab w:val="left" w:pos="3558"/>
        </w:tabs>
        <w:spacing w:before="0" w:after="29"/>
        <w:ind w:firstLine="0"/>
        <w:jc w:val="left"/>
        <w:rPr>
          <w:sz w:val="28"/>
          <w:szCs w:val="28"/>
        </w:rPr>
      </w:pPr>
      <w:r w:rsidRPr="003464F4">
        <w:rPr>
          <w:rStyle w:val="23"/>
          <w:sz w:val="28"/>
          <w:szCs w:val="28"/>
        </w:rPr>
        <w:t>Лей Ф.</w:t>
      </w:r>
      <w:r w:rsidRPr="003464F4">
        <w:rPr>
          <w:rStyle w:val="23"/>
          <w:sz w:val="28"/>
          <w:szCs w:val="28"/>
        </w:rPr>
        <w:tab/>
        <w:t>Мелодия.</w:t>
      </w:r>
    </w:p>
    <w:p w:rsidR="000B4CFC" w:rsidRPr="003464F4" w:rsidRDefault="000B4CFC" w:rsidP="006A5624">
      <w:pPr>
        <w:pStyle w:val="73"/>
        <w:shd w:val="clear" w:color="auto" w:fill="auto"/>
        <w:spacing w:before="0" w:after="0" w:line="240" w:lineRule="auto"/>
        <w:ind w:firstLine="0"/>
        <w:jc w:val="left"/>
        <w:rPr>
          <w:sz w:val="28"/>
          <w:szCs w:val="28"/>
        </w:rPr>
      </w:pPr>
      <w:proofErr w:type="spellStart"/>
      <w:r w:rsidRPr="003464F4">
        <w:rPr>
          <w:rStyle w:val="72"/>
          <w:bCs/>
          <w:iCs/>
          <w:sz w:val="28"/>
          <w:szCs w:val="28"/>
        </w:rPr>
        <w:t>Металлиди</w:t>
      </w:r>
      <w:proofErr w:type="spellEnd"/>
      <w:r w:rsidRPr="003464F4">
        <w:rPr>
          <w:rStyle w:val="72"/>
          <w:bCs/>
          <w:iCs/>
          <w:sz w:val="28"/>
          <w:szCs w:val="28"/>
        </w:rPr>
        <w:t xml:space="preserve">  Ж.            </w:t>
      </w:r>
      <w:r w:rsidRPr="003464F4">
        <w:rPr>
          <w:rStyle w:val="72"/>
          <w:bCs/>
          <w:iCs/>
          <w:sz w:val="28"/>
          <w:szCs w:val="28"/>
        </w:rPr>
        <w:tab/>
      </w:r>
      <w:r w:rsidRPr="003464F4">
        <w:rPr>
          <w:rStyle w:val="72"/>
          <w:bCs/>
          <w:iCs/>
          <w:sz w:val="28"/>
          <w:szCs w:val="28"/>
        </w:rPr>
        <w:tab/>
        <w:t>"Мой Чайковский ".</w:t>
      </w:r>
    </w:p>
    <w:p w:rsidR="000B4CFC" w:rsidRPr="003464F4" w:rsidRDefault="000B4CFC" w:rsidP="006A5624">
      <w:pPr>
        <w:pStyle w:val="73"/>
        <w:shd w:val="clear" w:color="auto" w:fill="auto"/>
        <w:spacing w:before="0" w:after="0" w:line="240" w:lineRule="auto"/>
        <w:ind w:firstLine="0"/>
        <w:jc w:val="left"/>
        <w:rPr>
          <w:rStyle w:val="72"/>
          <w:bCs/>
          <w:iCs/>
          <w:sz w:val="28"/>
          <w:szCs w:val="28"/>
        </w:rPr>
      </w:pPr>
      <w:r w:rsidRPr="003464F4">
        <w:rPr>
          <w:rStyle w:val="72"/>
          <w:bCs/>
          <w:iCs/>
          <w:sz w:val="28"/>
          <w:szCs w:val="28"/>
        </w:rPr>
        <w:t xml:space="preserve">Вагнер Э.Д.           </w:t>
      </w:r>
      <w:r w:rsidRPr="003464F4">
        <w:rPr>
          <w:rStyle w:val="72"/>
          <w:bCs/>
          <w:iCs/>
          <w:sz w:val="28"/>
          <w:szCs w:val="28"/>
        </w:rPr>
        <w:tab/>
      </w:r>
      <w:r w:rsidRPr="003464F4">
        <w:rPr>
          <w:rStyle w:val="72"/>
          <w:bCs/>
          <w:iCs/>
          <w:sz w:val="28"/>
          <w:szCs w:val="28"/>
        </w:rPr>
        <w:tab/>
      </w:r>
      <w:r w:rsidRPr="003464F4">
        <w:rPr>
          <w:rStyle w:val="72"/>
          <w:bCs/>
          <w:iCs/>
          <w:sz w:val="28"/>
          <w:szCs w:val="28"/>
        </w:rPr>
        <w:tab/>
        <w:t>"Двое у  рояля".</w:t>
      </w:r>
    </w:p>
    <w:p w:rsidR="000B4CFC" w:rsidRPr="003464F4" w:rsidRDefault="000B4CFC" w:rsidP="006A5624">
      <w:pPr>
        <w:pStyle w:val="73"/>
        <w:shd w:val="clear" w:color="auto" w:fill="auto"/>
        <w:spacing w:before="0" w:after="0" w:line="240" w:lineRule="auto"/>
        <w:ind w:firstLine="0"/>
        <w:jc w:val="left"/>
        <w:rPr>
          <w:sz w:val="28"/>
          <w:szCs w:val="28"/>
        </w:rPr>
      </w:pPr>
      <w:proofErr w:type="spellStart"/>
      <w:r w:rsidRPr="003464F4">
        <w:rPr>
          <w:rStyle w:val="72"/>
          <w:bCs/>
          <w:iCs/>
          <w:sz w:val="28"/>
          <w:szCs w:val="28"/>
        </w:rPr>
        <w:t>Шмитц</w:t>
      </w:r>
      <w:proofErr w:type="spellEnd"/>
      <w:r w:rsidRPr="003464F4">
        <w:rPr>
          <w:rStyle w:val="72"/>
          <w:bCs/>
          <w:iCs/>
          <w:sz w:val="28"/>
          <w:szCs w:val="28"/>
        </w:rPr>
        <w:t xml:space="preserve"> М</w:t>
      </w:r>
      <w:r w:rsidRPr="003464F4">
        <w:rPr>
          <w:rStyle w:val="72"/>
          <w:bCs/>
          <w:iCs/>
          <w:sz w:val="28"/>
          <w:szCs w:val="28"/>
        </w:rPr>
        <w:tab/>
      </w:r>
      <w:r w:rsidRPr="003464F4">
        <w:rPr>
          <w:rStyle w:val="72"/>
          <w:bCs/>
          <w:iCs/>
          <w:sz w:val="28"/>
          <w:szCs w:val="28"/>
        </w:rPr>
        <w:tab/>
      </w:r>
      <w:r w:rsidRPr="003464F4">
        <w:rPr>
          <w:rStyle w:val="72"/>
          <w:bCs/>
          <w:iCs/>
          <w:sz w:val="28"/>
          <w:szCs w:val="28"/>
        </w:rPr>
        <w:tab/>
      </w:r>
      <w:r w:rsidRPr="003464F4">
        <w:rPr>
          <w:rStyle w:val="72"/>
          <w:bCs/>
          <w:iCs/>
          <w:sz w:val="28"/>
          <w:szCs w:val="28"/>
        </w:rPr>
        <w:tab/>
        <w:t xml:space="preserve">«Джазовый </w:t>
      </w:r>
      <w:proofErr w:type="spellStart"/>
      <w:r w:rsidRPr="003464F4">
        <w:rPr>
          <w:rStyle w:val="72"/>
          <w:bCs/>
          <w:iCs/>
          <w:sz w:val="28"/>
          <w:szCs w:val="28"/>
        </w:rPr>
        <w:t>парнас</w:t>
      </w:r>
      <w:proofErr w:type="spellEnd"/>
      <w:r w:rsidRPr="003464F4">
        <w:rPr>
          <w:rStyle w:val="72"/>
          <w:bCs/>
          <w:iCs/>
          <w:sz w:val="28"/>
          <w:szCs w:val="28"/>
        </w:rPr>
        <w:t xml:space="preserve">» т. </w:t>
      </w:r>
      <w:r w:rsidRPr="003464F4">
        <w:rPr>
          <w:rStyle w:val="72"/>
          <w:bCs/>
          <w:iCs/>
          <w:sz w:val="28"/>
          <w:szCs w:val="28"/>
          <w:lang w:val="en-US"/>
        </w:rPr>
        <w:t>III</w:t>
      </w:r>
    </w:p>
    <w:p w:rsidR="009C3049" w:rsidRPr="003464F4" w:rsidRDefault="009C3049" w:rsidP="006A5624">
      <w:pPr>
        <w:rPr>
          <w:rFonts w:ascii="Times New Roman" w:hAnsi="Times New Roman" w:cs="Times New Roman"/>
          <w:sz w:val="28"/>
          <w:szCs w:val="28"/>
        </w:rPr>
      </w:pPr>
    </w:p>
    <w:sectPr w:rsidR="009C3049" w:rsidRPr="0034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8C36D4"/>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1">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2">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3">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4">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5">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6">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7">
      <w:start w:val="1"/>
      <w:numFmt w:val="decimal"/>
      <w:lvlText w:val="%1."/>
      <w:lvlJc w:val="left"/>
      <w:rPr>
        <w:rFonts w:ascii="Arial" w:hAnsi="Arial" w:cs="Arial"/>
        <w:b/>
        <w:bCs/>
        <w:i w:val="0"/>
        <w:iCs w:val="0"/>
        <w:smallCaps w:val="0"/>
        <w:strike w:val="0"/>
        <w:color w:val="000000"/>
        <w:spacing w:val="-10"/>
        <w:w w:val="100"/>
        <w:position w:val="0"/>
        <w:sz w:val="24"/>
        <w:szCs w:val="24"/>
        <w:u w:val="none"/>
      </w:rPr>
    </w:lvl>
    <w:lvl w:ilvl="8">
      <w:start w:val="1"/>
      <w:numFmt w:val="decimal"/>
      <w:lvlText w:val="%1."/>
      <w:lvlJc w:val="left"/>
      <w:rPr>
        <w:rFonts w:ascii="Arial" w:hAnsi="Arial" w:cs="Arial"/>
        <w:b/>
        <w:bCs/>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10"/>
        <w:w w:val="100"/>
        <w:position w:val="0"/>
        <w:sz w:val="21"/>
        <w:szCs w:val="21"/>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7E4234C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9A28580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nsid w:val="356D54FB"/>
    <w:multiLevelType w:val="multilevel"/>
    <w:tmpl w:val="E68C36D4"/>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4">
    <w:nsid w:val="74651C53"/>
    <w:multiLevelType w:val="hybridMultilevel"/>
    <w:tmpl w:val="3C28204A"/>
    <w:lvl w:ilvl="0" w:tplc="5A12E978">
      <w:numFmt w:val="bullet"/>
      <w:lvlText w:val="•"/>
      <w:lvlJc w:val="left"/>
      <w:pPr>
        <w:ind w:left="1069" w:hanging="360"/>
      </w:pPr>
      <w:rPr>
        <w:rFonts w:ascii="Times New Roman" w:eastAsia="Arial Unicode MS"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E5735C"/>
    <w:multiLevelType w:val="hybridMultilevel"/>
    <w:tmpl w:val="E758AA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7C"/>
    <w:rsid w:val="000B4CFC"/>
    <w:rsid w:val="000F0528"/>
    <w:rsid w:val="003464F4"/>
    <w:rsid w:val="003F597C"/>
    <w:rsid w:val="006A5624"/>
    <w:rsid w:val="008C205C"/>
    <w:rsid w:val="009C3049"/>
    <w:rsid w:val="00B50002"/>
    <w:rsid w:val="00B6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FC"/>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B4CF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B4CF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B4CF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0B4CF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0B4CF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0B4CFC"/>
    <w:pPr>
      <w:spacing w:before="240" w:after="60"/>
      <w:outlineLvl w:val="5"/>
    </w:pPr>
    <w:rPr>
      <w:rFonts w:ascii="Calibri" w:eastAsia="Times New Roman" w:hAnsi="Calibri" w:cs="Times New Roman"/>
      <w:b/>
      <w:bCs/>
      <w:sz w:val="22"/>
      <w:szCs w:val="22"/>
    </w:rPr>
  </w:style>
  <w:style w:type="paragraph" w:styleId="7">
    <w:name w:val="heading 7"/>
    <w:basedOn w:val="a"/>
    <w:next w:val="a"/>
    <w:link w:val="70"/>
    <w:uiPriority w:val="9"/>
    <w:semiHidden/>
    <w:unhideWhenUsed/>
    <w:qFormat/>
    <w:rsid w:val="000B4CFC"/>
    <w:pPr>
      <w:spacing w:before="240" w:after="60"/>
      <w:outlineLvl w:val="6"/>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05C"/>
    <w:pPr>
      <w:ind w:left="720"/>
      <w:contextualSpacing/>
    </w:pPr>
  </w:style>
  <w:style w:type="character" w:customStyle="1" w:styleId="10">
    <w:name w:val="Заголовок 1 Знак"/>
    <w:basedOn w:val="a0"/>
    <w:link w:val="1"/>
    <w:uiPriority w:val="9"/>
    <w:rsid w:val="000B4CFC"/>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semiHidden/>
    <w:rsid w:val="000B4CFC"/>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
    <w:semiHidden/>
    <w:rsid w:val="000B4CFC"/>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semiHidden/>
    <w:rsid w:val="000B4CFC"/>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
    <w:semiHidden/>
    <w:rsid w:val="000B4CFC"/>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
    <w:semiHidden/>
    <w:rsid w:val="000B4CFC"/>
    <w:rPr>
      <w:rFonts w:ascii="Calibri" w:eastAsia="Times New Roman" w:hAnsi="Calibri" w:cs="Times New Roman"/>
      <w:b/>
      <w:bCs/>
      <w:color w:val="000000"/>
      <w:lang w:eastAsia="ru-RU"/>
    </w:rPr>
  </w:style>
  <w:style w:type="character" w:customStyle="1" w:styleId="70">
    <w:name w:val="Заголовок 7 Знак"/>
    <w:basedOn w:val="a0"/>
    <w:link w:val="7"/>
    <w:uiPriority w:val="9"/>
    <w:semiHidden/>
    <w:rsid w:val="000B4CFC"/>
    <w:rPr>
      <w:rFonts w:ascii="Calibri" w:eastAsia="Times New Roman" w:hAnsi="Calibri" w:cs="Times New Roman"/>
      <w:color w:val="000000"/>
      <w:sz w:val="24"/>
      <w:szCs w:val="24"/>
      <w:lang w:eastAsia="ru-RU"/>
    </w:rPr>
  </w:style>
  <w:style w:type="character" w:styleId="a4">
    <w:name w:val="Hyperlink"/>
    <w:uiPriority w:val="99"/>
    <w:rsid w:val="000B4CFC"/>
    <w:rPr>
      <w:color w:val="0066CC"/>
      <w:u w:val="single"/>
    </w:rPr>
  </w:style>
  <w:style w:type="character" w:customStyle="1" w:styleId="21">
    <w:name w:val="Заголовок №2_"/>
    <w:link w:val="22"/>
    <w:uiPriority w:val="99"/>
    <w:rsid w:val="000B4CFC"/>
    <w:rPr>
      <w:rFonts w:ascii="Arial" w:hAnsi="Arial" w:cs="Arial"/>
      <w:b/>
      <w:bCs/>
      <w:spacing w:val="-10"/>
      <w:sz w:val="30"/>
      <w:szCs w:val="30"/>
      <w:shd w:val="clear" w:color="auto" w:fill="FFFFFF"/>
    </w:rPr>
  </w:style>
  <w:style w:type="character" w:customStyle="1" w:styleId="23">
    <w:name w:val="Основной текст (2)_"/>
    <w:link w:val="210"/>
    <w:rsid w:val="000B4CFC"/>
    <w:rPr>
      <w:rFonts w:ascii="Times New Roman" w:hAnsi="Times New Roman" w:cs="Times New Roman"/>
      <w:shd w:val="clear" w:color="auto" w:fill="FFFFFF"/>
    </w:rPr>
  </w:style>
  <w:style w:type="character" w:customStyle="1" w:styleId="2100">
    <w:name w:val="Основной текст (2) + 10"/>
    <w:aliases w:val="5 pt,Полужирный,Интервал 0 pt"/>
    <w:uiPriority w:val="99"/>
    <w:rsid w:val="000B4CFC"/>
    <w:rPr>
      <w:rFonts w:ascii="Times New Roman" w:hAnsi="Times New Roman" w:cs="Times New Roman"/>
      <w:b/>
      <w:bCs/>
      <w:spacing w:val="-10"/>
      <w:sz w:val="21"/>
      <w:szCs w:val="21"/>
      <w:u w:val="none"/>
    </w:rPr>
  </w:style>
  <w:style w:type="character" w:customStyle="1" w:styleId="51">
    <w:name w:val="Заголовок №5_"/>
    <w:link w:val="52"/>
    <w:rsid w:val="000B4CFC"/>
    <w:rPr>
      <w:rFonts w:ascii="Arial" w:hAnsi="Arial" w:cs="Arial"/>
      <w:b/>
      <w:bCs/>
      <w:spacing w:val="-10"/>
      <w:shd w:val="clear" w:color="auto" w:fill="FFFFFF"/>
    </w:rPr>
  </w:style>
  <w:style w:type="character" w:customStyle="1" w:styleId="24">
    <w:name w:val="Основной текст (2) + Полужирный"/>
    <w:uiPriority w:val="99"/>
    <w:rsid w:val="000B4CFC"/>
    <w:rPr>
      <w:rFonts w:ascii="Times New Roman" w:hAnsi="Times New Roman" w:cs="Times New Roman"/>
      <w:b/>
      <w:bCs/>
      <w:spacing w:val="0"/>
      <w:u w:val="none"/>
    </w:rPr>
  </w:style>
  <w:style w:type="character" w:customStyle="1" w:styleId="61">
    <w:name w:val="Заголовок №6_"/>
    <w:link w:val="62"/>
    <w:rsid w:val="000B4CFC"/>
    <w:rPr>
      <w:rFonts w:ascii="Arial" w:hAnsi="Arial" w:cs="Arial"/>
      <w:b/>
      <w:bCs/>
      <w:spacing w:val="-10"/>
      <w:shd w:val="clear" w:color="auto" w:fill="FFFFFF"/>
    </w:rPr>
  </w:style>
  <w:style w:type="character" w:customStyle="1" w:styleId="31">
    <w:name w:val="Основной текст (3)_"/>
    <w:link w:val="32"/>
    <w:uiPriority w:val="99"/>
    <w:rsid w:val="000B4CFC"/>
    <w:rPr>
      <w:rFonts w:ascii="Arial" w:hAnsi="Arial" w:cs="Arial"/>
      <w:b/>
      <w:bCs/>
      <w:spacing w:val="-10"/>
      <w:shd w:val="clear" w:color="auto" w:fill="FFFFFF"/>
    </w:rPr>
  </w:style>
  <w:style w:type="character" w:customStyle="1" w:styleId="33">
    <w:name w:val="Заголовок №3_"/>
    <w:link w:val="34"/>
    <w:uiPriority w:val="99"/>
    <w:rsid w:val="000B4CFC"/>
    <w:rPr>
      <w:rFonts w:ascii="Arial" w:hAnsi="Arial" w:cs="Arial"/>
      <w:b/>
      <w:bCs/>
      <w:spacing w:val="-10"/>
      <w:sz w:val="30"/>
      <w:szCs w:val="30"/>
      <w:shd w:val="clear" w:color="auto" w:fill="FFFFFF"/>
    </w:rPr>
  </w:style>
  <w:style w:type="character" w:customStyle="1" w:styleId="41">
    <w:name w:val="Основной текст (4)_"/>
    <w:link w:val="42"/>
    <w:uiPriority w:val="99"/>
    <w:rsid w:val="000B4CFC"/>
    <w:rPr>
      <w:rFonts w:ascii="Arial" w:hAnsi="Arial" w:cs="Arial"/>
      <w:b/>
      <w:bCs/>
      <w:sz w:val="28"/>
      <w:szCs w:val="28"/>
      <w:shd w:val="clear" w:color="auto" w:fill="FFFFFF"/>
    </w:rPr>
  </w:style>
  <w:style w:type="character" w:customStyle="1" w:styleId="2103">
    <w:name w:val="Основной текст (2) + 103"/>
    <w:aliases w:val="5 pt3,Полужирный4,Интервал 0 pt5"/>
    <w:uiPriority w:val="99"/>
    <w:rsid w:val="000B4CFC"/>
    <w:rPr>
      <w:rFonts w:ascii="Times New Roman" w:hAnsi="Times New Roman" w:cs="Times New Roman"/>
      <w:b/>
      <w:bCs/>
      <w:spacing w:val="-10"/>
      <w:sz w:val="21"/>
      <w:szCs w:val="21"/>
      <w:u w:val="none"/>
    </w:rPr>
  </w:style>
  <w:style w:type="character" w:customStyle="1" w:styleId="220">
    <w:name w:val="Основной текст (2) + Полужирный2"/>
    <w:aliases w:val="Курсив,Интервал 0 pt4"/>
    <w:uiPriority w:val="99"/>
    <w:rsid w:val="000B4CFC"/>
    <w:rPr>
      <w:rFonts w:ascii="Times New Roman" w:hAnsi="Times New Roman" w:cs="Times New Roman"/>
      <w:b/>
      <w:bCs/>
      <w:i/>
      <w:iCs/>
      <w:spacing w:val="-10"/>
      <w:u w:val="none"/>
    </w:rPr>
  </w:style>
  <w:style w:type="character" w:customStyle="1" w:styleId="320">
    <w:name w:val="Заголовок №3 (2)_"/>
    <w:link w:val="321"/>
    <w:uiPriority w:val="99"/>
    <w:rsid w:val="000B4CFC"/>
    <w:rPr>
      <w:rFonts w:ascii="Arial" w:hAnsi="Arial" w:cs="Arial"/>
      <w:b/>
      <w:bCs/>
      <w:sz w:val="28"/>
      <w:szCs w:val="28"/>
      <w:shd w:val="clear" w:color="auto" w:fill="FFFFFF"/>
    </w:rPr>
  </w:style>
  <w:style w:type="character" w:customStyle="1" w:styleId="2102">
    <w:name w:val="Основной текст (2) + 102"/>
    <w:aliases w:val="5 pt2,Полужирный3,Интервал 0 pt3"/>
    <w:uiPriority w:val="99"/>
    <w:rsid w:val="000B4CFC"/>
    <w:rPr>
      <w:rFonts w:ascii="Times New Roman" w:hAnsi="Times New Roman" w:cs="Times New Roman"/>
      <w:b/>
      <w:bCs/>
      <w:spacing w:val="-10"/>
      <w:sz w:val="21"/>
      <w:szCs w:val="21"/>
      <w:u w:val="single"/>
    </w:rPr>
  </w:style>
  <w:style w:type="character" w:customStyle="1" w:styleId="a5">
    <w:name w:val="Колонтитул_"/>
    <w:link w:val="11"/>
    <w:uiPriority w:val="99"/>
    <w:rsid w:val="000B4CFC"/>
    <w:rPr>
      <w:rFonts w:ascii="Arial" w:hAnsi="Arial" w:cs="Arial"/>
      <w:b/>
      <w:bCs/>
      <w:shd w:val="clear" w:color="auto" w:fill="FFFFFF"/>
    </w:rPr>
  </w:style>
  <w:style w:type="character" w:customStyle="1" w:styleId="a6">
    <w:name w:val="Колонтитул"/>
    <w:basedOn w:val="a5"/>
    <w:uiPriority w:val="99"/>
    <w:rsid w:val="000B4CFC"/>
    <w:rPr>
      <w:rFonts w:ascii="Arial" w:hAnsi="Arial" w:cs="Arial"/>
      <w:b/>
      <w:bCs/>
      <w:shd w:val="clear" w:color="auto" w:fill="FFFFFF"/>
    </w:rPr>
  </w:style>
  <w:style w:type="character" w:customStyle="1" w:styleId="2Exact">
    <w:name w:val="Подпись к таблице (2) Exact"/>
    <w:link w:val="25"/>
    <w:uiPriority w:val="99"/>
    <w:rsid w:val="000B4CFC"/>
    <w:rPr>
      <w:rFonts w:ascii="Times New Roman" w:hAnsi="Times New Roman" w:cs="Times New Roman"/>
      <w:b/>
      <w:bCs/>
      <w:spacing w:val="-10"/>
      <w:sz w:val="21"/>
      <w:szCs w:val="21"/>
      <w:shd w:val="clear" w:color="auto" w:fill="FFFFFF"/>
    </w:rPr>
  </w:style>
  <w:style w:type="character" w:customStyle="1" w:styleId="210pt">
    <w:name w:val="Основной текст (2) + 10 pt"/>
    <w:uiPriority w:val="99"/>
    <w:rsid w:val="000B4CFC"/>
    <w:rPr>
      <w:rFonts w:ascii="Times New Roman" w:hAnsi="Times New Roman" w:cs="Times New Roman"/>
      <w:spacing w:val="0"/>
      <w:sz w:val="20"/>
      <w:szCs w:val="20"/>
      <w:u w:val="none"/>
    </w:rPr>
  </w:style>
  <w:style w:type="character" w:customStyle="1" w:styleId="26">
    <w:name w:val="Основной текст (2)"/>
    <w:basedOn w:val="23"/>
    <w:rsid w:val="000B4CFC"/>
    <w:rPr>
      <w:rFonts w:ascii="Times New Roman" w:hAnsi="Times New Roman" w:cs="Times New Roman"/>
      <w:shd w:val="clear" w:color="auto" w:fill="FFFFFF"/>
    </w:rPr>
  </w:style>
  <w:style w:type="character" w:customStyle="1" w:styleId="5Exact">
    <w:name w:val="Основной текст (5) Exact"/>
    <w:uiPriority w:val="99"/>
    <w:rsid w:val="000B4CFC"/>
    <w:rPr>
      <w:rFonts w:ascii="Times New Roman" w:hAnsi="Times New Roman" w:cs="Times New Roman"/>
      <w:b/>
      <w:bCs/>
      <w:spacing w:val="-10"/>
      <w:sz w:val="21"/>
      <w:szCs w:val="21"/>
      <w:u w:val="none"/>
    </w:rPr>
  </w:style>
  <w:style w:type="character" w:customStyle="1" w:styleId="5Exact1">
    <w:name w:val="Основной текст (5) Exact1"/>
    <w:uiPriority w:val="99"/>
    <w:rsid w:val="000B4CFC"/>
    <w:rPr>
      <w:rFonts w:ascii="Times New Roman" w:hAnsi="Times New Roman" w:cs="Times New Roman"/>
      <w:b/>
      <w:bCs/>
      <w:color w:val="000000"/>
      <w:spacing w:val="-10"/>
      <w:w w:val="100"/>
      <w:position w:val="0"/>
      <w:sz w:val="21"/>
      <w:szCs w:val="21"/>
      <w:u w:val="single"/>
    </w:rPr>
  </w:style>
  <w:style w:type="character" w:customStyle="1" w:styleId="520">
    <w:name w:val="Заголовок №5 (2)_"/>
    <w:link w:val="521"/>
    <w:uiPriority w:val="99"/>
    <w:rsid w:val="000B4CFC"/>
    <w:rPr>
      <w:rFonts w:ascii="Arial" w:hAnsi="Arial" w:cs="Arial"/>
      <w:b/>
      <w:bCs/>
      <w:sz w:val="28"/>
      <w:szCs w:val="28"/>
      <w:shd w:val="clear" w:color="auto" w:fill="FFFFFF"/>
    </w:rPr>
  </w:style>
  <w:style w:type="character" w:customStyle="1" w:styleId="6Exact">
    <w:name w:val="Основной текст (6) Exact"/>
    <w:rsid w:val="000B4CFC"/>
    <w:rPr>
      <w:rFonts w:ascii="Times New Roman" w:hAnsi="Times New Roman" w:cs="Times New Roman"/>
      <w:b/>
      <w:bCs/>
      <w:spacing w:val="0"/>
      <w:u w:val="none"/>
    </w:rPr>
  </w:style>
  <w:style w:type="character" w:customStyle="1" w:styleId="2Exact0">
    <w:name w:val="Основной текст (2) Exact"/>
    <w:rsid w:val="000B4CFC"/>
    <w:rPr>
      <w:rFonts w:ascii="Times New Roman" w:hAnsi="Times New Roman" w:cs="Times New Roman"/>
      <w:spacing w:val="0"/>
      <w:u w:val="none"/>
    </w:rPr>
  </w:style>
  <w:style w:type="character" w:customStyle="1" w:styleId="2101">
    <w:name w:val="Основной текст (2) + 101"/>
    <w:aliases w:val="5 pt1,Полужирный2,Интервал 0 pt Exact"/>
    <w:uiPriority w:val="99"/>
    <w:rsid w:val="000B4CFC"/>
    <w:rPr>
      <w:rFonts w:ascii="Times New Roman" w:hAnsi="Times New Roman" w:cs="Times New Roman"/>
      <w:b/>
      <w:bCs/>
      <w:spacing w:val="-10"/>
      <w:sz w:val="21"/>
      <w:szCs w:val="21"/>
      <w:u w:val="none"/>
    </w:rPr>
  </w:style>
  <w:style w:type="character" w:customStyle="1" w:styleId="2Exact1">
    <w:name w:val="Основной текст (2) + Полужирный Exact"/>
    <w:rsid w:val="000B4CFC"/>
    <w:rPr>
      <w:rFonts w:ascii="Times New Roman" w:hAnsi="Times New Roman" w:cs="Times New Roman"/>
      <w:b/>
      <w:bCs/>
      <w:spacing w:val="0"/>
      <w:u w:val="none"/>
    </w:rPr>
  </w:style>
  <w:style w:type="character" w:customStyle="1" w:styleId="7Exact">
    <w:name w:val="Основной текст (7) Exact"/>
    <w:rsid w:val="000B4CFC"/>
    <w:rPr>
      <w:rFonts w:ascii="Times New Roman" w:hAnsi="Times New Roman" w:cs="Times New Roman"/>
      <w:b/>
      <w:bCs/>
      <w:i/>
      <w:iCs/>
      <w:spacing w:val="-10"/>
      <w:u w:val="none"/>
    </w:rPr>
  </w:style>
  <w:style w:type="character" w:customStyle="1" w:styleId="71">
    <w:name w:val="Основной текст (7) + Не полужирный"/>
    <w:aliases w:val="Не курсив,Интервал 0 pt Exact1"/>
    <w:uiPriority w:val="99"/>
    <w:rsid w:val="000B4CFC"/>
    <w:rPr>
      <w:rFonts w:ascii="Times New Roman" w:hAnsi="Times New Roman" w:cs="Times New Roman"/>
      <w:b/>
      <w:bCs/>
      <w:i/>
      <w:iCs/>
      <w:color w:val="000000"/>
      <w:spacing w:val="0"/>
      <w:w w:val="100"/>
      <w:position w:val="0"/>
      <w:sz w:val="24"/>
      <w:szCs w:val="24"/>
      <w:u w:val="none"/>
    </w:rPr>
  </w:style>
  <w:style w:type="character" w:customStyle="1" w:styleId="420">
    <w:name w:val="Заголовок №4 (2)_"/>
    <w:link w:val="421"/>
    <w:uiPriority w:val="99"/>
    <w:rsid w:val="000B4CFC"/>
    <w:rPr>
      <w:rFonts w:ascii="Arial" w:hAnsi="Arial" w:cs="Arial"/>
      <w:b/>
      <w:bCs/>
      <w:sz w:val="28"/>
      <w:szCs w:val="28"/>
      <w:shd w:val="clear" w:color="auto" w:fill="FFFFFF"/>
    </w:rPr>
  </w:style>
  <w:style w:type="character" w:customStyle="1" w:styleId="43">
    <w:name w:val="Заголовок №4 (3)_"/>
    <w:link w:val="430"/>
    <w:uiPriority w:val="99"/>
    <w:rsid w:val="000B4CFC"/>
    <w:rPr>
      <w:rFonts w:ascii="Arial" w:hAnsi="Arial" w:cs="Arial"/>
      <w:b/>
      <w:bCs/>
      <w:spacing w:val="-10"/>
      <w:shd w:val="clear" w:color="auto" w:fill="FFFFFF"/>
    </w:rPr>
  </w:style>
  <w:style w:type="character" w:customStyle="1" w:styleId="63">
    <w:name w:val="Основной текст (6)_"/>
    <w:link w:val="64"/>
    <w:rsid w:val="000B4CFC"/>
    <w:rPr>
      <w:rFonts w:ascii="Times New Roman" w:hAnsi="Times New Roman" w:cs="Times New Roman"/>
      <w:b/>
      <w:bCs/>
      <w:shd w:val="clear" w:color="auto" w:fill="FFFFFF"/>
    </w:rPr>
  </w:style>
  <w:style w:type="character" w:customStyle="1" w:styleId="12">
    <w:name w:val="Заголовок №1_"/>
    <w:link w:val="13"/>
    <w:uiPriority w:val="99"/>
    <w:rsid w:val="000B4CFC"/>
    <w:rPr>
      <w:rFonts w:ascii="Times New Roman" w:hAnsi="Times New Roman" w:cs="Times New Roman"/>
      <w:b/>
      <w:bCs/>
      <w:spacing w:val="-10"/>
      <w:sz w:val="36"/>
      <w:szCs w:val="36"/>
      <w:shd w:val="clear" w:color="auto" w:fill="FFFFFF"/>
    </w:rPr>
  </w:style>
  <w:style w:type="character" w:customStyle="1" w:styleId="53">
    <w:name w:val="Заголовок №5 (3)_"/>
    <w:link w:val="530"/>
    <w:uiPriority w:val="99"/>
    <w:rsid w:val="000B4CFC"/>
    <w:rPr>
      <w:rFonts w:ascii="Times New Roman" w:hAnsi="Times New Roman" w:cs="Times New Roman"/>
      <w:b/>
      <w:bCs/>
      <w:sz w:val="30"/>
      <w:szCs w:val="30"/>
      <w:shd w:val="clear" w:color="auto" w:fill="FFFFFF"/>
    </w:rPr>
  </w:style>
  <w:style w:type="character" w:customStyle="1" w:styleId="a7">
    <w:name w:val="Подпись к таблице_"/>
    <w:link w:val="a8"/>
    <w:uiPriority w:val="99"/>
    <w:rsid w:val="000B4CFC"/>
    <w:rPr>
      <w:rFonts w:ascii="Times New Roman" w:hAnsi="Times New Roman" w:cs="Times New Roman"/>
      <w:shd w:val="clear" w:color="auto" w:fill="FFFFFF"/>
    </w:rPr>
  </w:style>
  <w:style w:type="character" w:customStyle="1" w:styleId="a9">
    <w:name w:val="Подпись к таблице + Полужирный"/>
    <w:aliases w:val="Курсив1,Интервал 0 pt2"/>
    <w:uiPriority w:val="99"/>
    <w:rsid w:val="000B4CFC"/>
    <w:rPr>
      <w:rFonts w:ascii="Times New Roman" w:hAnsi="Times New Roman" w:cs="Times New Roman"/>
      <w:b/>
      <w:bCs/>
      <w:i/>
      <w:iCs/>
      <w:spacing w:val="-10"/>
      <w:u w:val="none"/>
    </w:rPr>
  </w:style>
  <w:style w:type="character" w:customStyle="1" w:styleId="72">
    <w:name w:val="Основной текст (7)_"/>
    <w:link w:val="73"/>
    <w:rsid w:val="000B4CFC"/>
    <w:rPr>
      <w:rFonts w:ascii="Times New Roman" w:hAnsi="Times New Roman" w:cs="Times New Roman"/>
      <w:b/>
      <w:bCs/>
      <w:i/>
      <w:iCs/>
      <w:spacing w:val="-10"/>
      <w:shd w:val="clear" w:color="auto" w:fill="FFFFFF"/>
    </w:rPr>
  </w:style>
  <w:style w:type="character" w:customStyle="1" w:styleId="710">
    <w:name w:val="Основной текст (7) + Не полужирный1"/>
    <w:aliases w:val="Не курсив1,Интервал 0 pt1"/>
    <w:uiPriority w:val="99"/>
    <w:rsid w:val="000B4CFC"/>
    <w:rPr>
      <w:rFonts w:ascii="Times New Roman" w:hAnsi="Times New Roman" w:cs="Times New Roman"/>
      <w:b/>
      <w:bCs/>
      <w:i/>
      <w:iCs/>
      <w:spacing w:val="0"/>
      <w:u w:val="none"/>
    </w:rPr>
  </w:style>
  <w:style w:type="character" w:customStyle="1" w:styleId="8">
    <w:name w:val="Основной текст (8)_"/>
    <w:link w:val="80"/>
    <w:uiPriority w:val="99"/>
    <w:rsid w:val="000B4CFC"/>
    <w:rPr>
      <w:rFonts w:ascii="Times New Roman" w:hAnsi="Times New Roman" w:cs="Times New Roman"/>
      <w:sz w:val="20"/>
      <w:szCs w:val="20"/>
      <w:shd w:val="clear" w:color="auto" w:fill="FFFFFF"/>
    </w:rPr>
  </w:style>
  <w:style w:type="character" w:customStyle="1" w:styleId="8LucidaSansUnicode">
    <w:name w:val="Основной текст (8) + Lucida Sans Unicode"/>
    <w:aliases w:val="4 pt"/>
    <w:uiPriority w:val="99"/>
    <w:rsid w:val="000B4CFC"/>
    <w:rPr>
      <w:rFonts w:ascii="Lucida Sans Unicode" w:hAnsi="Lucida Sans Unicode" w:cs="Lucida Sans Unicode"/>
      <w:sz w:val="8"/>
      <w:szCs w:val="8"/>
      <w:u w:val="none"/>
    </w:rPr>
  </w:style>
  <w:style w:type="character" w:customStyle="1" w:styleId="54">
    <w:name w:val="Основной текст (5)_"/>
    <w:link w:val="55"/>
    <w:rsid w:val="000B4CFC"/>
    <w:rPr>
      <w:rFonts w:ascii="Times New Roman" w:hAnsi="Times New Roman" w:cs="Times New Roman"/>
      <w:b/>
      <w:bCs/>
      <w:spacing w:val="-10"/>
      <w:sz w:val="21"/>
      <w:szCs w:val="21"/>
      <w:shd w:val="clear" w:color="auto" w:fill="FFFFFF"/>
    </w:rPr>
  </w:style>
  <w:style w:type="character" w:customStyle="1" w:styleId="44">
    <w:name w:val="Заголовок №4_"/>
    <w:link w:val="45"/>
    <w:rsid w:val="000B4CFC"/>
    <w:rPr>
      <w:rFonts w:ascii="Times New Roman" w:hAnsi="Times New Roman" w:cs="Times New Roman"/>
      <w:b/>
      <w:bCs/>
      <w:sz w:val="30"/>
      <w:szCs w:val="30"/>
      <w:shd w:val="clear" w:color="auto" w:fill="FFFFFF"/>
    </w:rPr>
  </w:style>
  <w:style w:type="character" w:customStyle="1" w:styleId="21pt">
    <w:name w:val="Основной текст (2) + Интервал 1 pt"/>
    <w:rsid w:val="000B4CFC"/>
    <w:rPr>
      <w:rFonts w:ascii="Times New Roman" w:hAnsi="Times New Roman" w:cs="Times New Roman"/>
      <w:spacing w:val="20"/>
      <w:u w:val="none"/>
    </w:rPr>
  </w:style>
  <w:style w:type="character" w:customStyle="1" w:styleId="620">
    <w:name w:val="Заголовок №6 (2)_"/>
    <w:link w:val="621"/>
    <w:rsid w:val="000B4CFC"/>
    <w:rPr>
      <w:rFonts w:ascii="Times New Roman" w:hAnsi="Times New Roman" w:cs="Times New Roman"/>
      <w:b/>
      <w:bCs/>
      <w:shd w:val="clear" w:color="auto" w:fill="FFFFFF"/>
    </w:rPr>
  </w:style>
  <w:style w:type="character" w:customStyle="1" w:styleId="54Exact">
    <w:name w:val="Заголовок №5 (4) Exact"/>
    <w:uiPriority w:val="99"/>
    <w:rsid w:val="000B4CFC"/>
    <w:rPr>
      <w:rFonts w:ascii="Times New Roman" w:hAnsi="Times New Roman" w:cs="Times New Roman"/>
      <w:b/>
      <w:bCs/>
      <w:spacing w:val="0"/>
      <w:u w:val="none"/>
    </w:rPr>
  </w:style>
  <w:style w:type="character" w:customStyle="1" w:styleId="4Exact">
    <w:name w:val="Заголовок №4 Exact"/>
    <w:uiPriority w:val="99"/>
    <w:rsid w:val="000B4CFC"/>
    <w:rPr>
      <w:rFonts w:ascii="Times New Roman" w:hAnsi="Times New Roman" w:cs="Times New Roman"/>
      <w:b/>
      <w:bCs/>
      <w:spacing w:val="0"/>
      <w:sz w:val="30"/>
      <w:szCs w:val="30"/>
      <w:u w:val="none"/>
    </w:rPr>
  </w:style>
  <w:style w:type="character" w:customStyle="1" w:styleId="42Exact">
    <w:name w:val="Заголовок №4 (2) Exact"/>
    <w:uiPriority w:val="99"/>
    <w:rsid w:val="000B4CFC"/>
    <w:rPr>
      <w:rFonts w:ascii="Arial" w:hAnsi="Arial" w:cs="Arial"/>
      <w:b/>
      <w:bCs/>
      <w:spacing w:val="0"/>
      <w:sz w:val="28"/>
      <w:szCs w:val="28"/>
      <w:u w:val="none"/>
    </w:rPr>
  </w:style>
  <w:style w:type="character" w:customStyle="1" w:styleId="4Exact0">
    <w:name w:val="Основной текст (4) Exact"/>
    <w:uiPriority w:val="99"/>
    <w:rsid w:val="000B4CFC"/>
    <w:rPr>
      <w:rFonts w:ascii="Arial" w:hAnsi="Arial" w:cs="Arial"/>
      <w:b/>
      <w:bCs/>
      <w:spacing w:val="0"/>
      <w:sz w:val="28"/>
      <w:szCs w:val="28"/>
      <w:u w:val="none"/>
    </w:rPr>
  </w:style>
  <w:style w:type="character" w:customStyle="1" w:styleId="211">
    <w:name w:val="Основной текст (2) + Полужирный1"/>
    <w:uiPriority w:val="99"/>
    <w:rsid w:val="000B4CFC"/>
    <w:rPr>
      <w:rFonts w:ascii="Times New Roman" w:hAnsi="Times New Roman" w:cs="Times New Roman"/>
      <w:b/>
      <w:bCs/>
      <w:spacing w:val="0"/>
      <w:u w:val="none"/>
    </w:rPr>
  </w:style>
  <w:style w:type="character" w:customStyle="1" w:styleId="540">
    <w:name w:val="Заголовок №5 (4)_"/>
    <w:link w:val="541"/>
    <w:uiPriority w:val="99"/>
    <w:rsid w:val="000B4CFC"/>
    <w:rPr>
      <w:rFonts w:ascii="Times New Roman" w:hAnsi="Times New Roman" w:cs="Times New Roman"/>
      <w:b/>
      <w:bCs/>
      <w:shd w:val="clear" w:color="auto" w:fill="FFFFFF"/>
    </w:rPr>
  </w:style>
  <w:style w:type="character" w:customStyle="1" w:styleId="9Exact">
    <w:name w:val="Основной текст (9) Exact"/>
    <w:link w:val="9"/>
    <w:uiPriority w:val="99"/>
    <w:rsid w:val="000B4CFC"/>
    <w:rPr>
      <w:rFonts w:ascii="Arial" w:hAnsi="Arial" w:cs="Arial"/>
      <w:sz w:val="12"/>
      <w:szCs w:val="12"/>
      <w:shd w:val="clear" w:color="auto" w:fill="FFFFFF"/>
      <w:lang w:val="en-US"/>
    </w:rPr>
  </w:style>
  <w:style w:type="character" w:customStyle="1" w:styleId="215pt">
    <w:name w:val="Основной текст (2) + 15 pt"/>
    <w:aliases w:val="Полужирный1"/>
    <w:uiPriority w:val="99"/>
    <w:rsid w:val="000B4CFC"/>
    <w:rPr>
      <w:rFonts w:ascii="Times New Roman" w:hAnsi="Times New Roman" w:cs="Times New Roman"/>
      <w:b/>
      <w:bCs/>
      <w:spacing w:val="0"/>
      <w:sz w:val="30"/>
      <w:szCs w:val="30"/>
      <w:u w:val="none"/>
    </w:rPr>
  </w:style>
  <w:style w:type="paragraph" w:customStyle="1" w:styleId="22">
    <w:name w:val="Заголовок №2"/>
    <w:basedOn w:val="a"/>
    <w:link w:val="21"/>
    <w:uiPriority w:val="99"/>
    <w:rsid w:val="000B4CFC"/>
    <w:pPr>
      <w:shd w:val="clear" w:color="auto" w:fill="FFFFFF"/>
      <w:spacing w:after="420" w:line="240" w:lineRule="atLeast"/>
      <w:ind w:hanging="400"/>
      <w:jc w:val="both"/>
      <w:outlineLvl w:val="1"/>
    </w:pPr>
    <w:rPr>
      <w:rFonts w:ascii="Arial" w:eastAsiaTheme="minorHAnsi" w:hAnsi="Arial" w:cs="Arial"/>
      <w:b/>
      <w:bCs/>
      <w:color w:val="auto"/>
      <w:spacing w:val="-10"/>
      <w:sz w:val="30"/>
      <w:szCs w:val="30"/>
      <w:lang w:eastAsia="en-US"/>
    </w:rPr>
  </w:style>
  <w:style w:type="paragraph" w:customStyle="1" w:styleId="210">
    <w:name w:val="Основной текст (2)1"/>
    <w:basedOn w:val="a"/>
    <w:link w:val="23"/>
    <w:rsid w:val="000B4CFC"/>
    <w:pPr>
      <w:shd w:val="clear" w:color="auto" w:fill="FFFFFF"/>
      <w:spacing w:before="420" w:line="274" w:lineRule="exact"/>
      <w:ind w:hanging="400"/>
      <w:jc w:val="both"/>
    </w:pPr>
    <w:rPr>
      <w:rFonts w:ascii="Times New Roman" w:eastAsiaTheme="minorHAnsi" w:hAnsi="Times New Roman" w:cs="Times New Roman"/>
      <w:color w:val="auto"/>
      <w:sz w:val="22"/>
      <w:szCs w:val="22"/>
      <w:lang w:eastAsia="en-US"/>
    </w:rPr>
  </w:style>
  <w:style w:type="paragraph" w:customStyle="1" w:styleId="52">
    <w:name w:val="Заголовок №5"/>
    <w:basedOn w:val="a"/>
    <w:link w:val="51"/>
    <w:rsid w:val="000B4CFC"/>
    <w:pPr>
      <w:shd w:val="clear" w:color="auto" w:fill="FFFFFF"/>
      <w:spacing w:before="300" w:line="274" w:lineRule="exact"/>
      <w:ind w:hanging="400"/>
      <w:jc w:val="both"/>
      <w:outlineLvl w:val="4"/>
    </w:pPr>
    <w:rPr>
      <w:rFonts w:ascii="Arial" w:eastAsiaTheme="minorHAnsi" w:hAnsi="Arial" w:cs="Arial"/>
      <w:b/>
      <w:bCs/>
      <w:color w:val="auto"/>
      <w:spacing w:val="-10"/>
      <w:sz w:val="22"/>
      <w:szCs w:val="22"/>
      <w:lang w:eastAsia="en-US"/>
    </w:rPr>
  </w:style>
  <w:style w:type="paragraph" w:customStyle="1" w:styleId="62">
    <w:name w:val="Заголовок №6"/>
    <w:basedOn w:val="a"/>
    <w:link w:val="61"/>
    <w:rsid w:val="000B4CFC"/>
    <w:pPr>
      <w:shd w:val="clear" w:color="auto" w:fill="FFFFFF"/>
      <w:spacing w:before="300" w:after="300" w:line="240" w:lineRule="atLeast"/>
      <w:ind w:hanging="340"/>
      <w:jc w:val="both"/>
      <w:outlineLvl w:val="5"/>
    </w:pPr>
    <w:rPr>
      <w:rFonts w:ascii="Arial" w:eastAsiaTheme="minorHAnsi" w:hAnsi="Arial" w:cs="Arial"/>
      <w:b/>
      <w:bCs/>
      <w:color w:val="auto"/>
      <w:spacing w:val="-10"/>
      <w:sz w:val="22"/>
      <w:szCs w:val="22"/>
      <w:lang w:eastAsia="en-US"/>
    </w:rPr>
  </w:style>
  <w:style w:type="paragraph" w:customStyle="1" w:styleId="32">
    <w:name w:val="Основной текст (3)"/>
    <w:basedOn w:val="a"/>
    <w:link w:val="31"/>
    <w:uiPriority w:val="99"/>
    <w:rsid w:val="000B4CFC"/>
    <w:pPr>
      <w:shd w:val="clear" w:color="auto" w:fill="FFFFFF"/>
      <w:spacing w:after="60" w:line="240" w:lineRule="atLeast"/>
      <w:ind w:firstLine="700"/>
    </w:pPr>
    <w:rPr>
      <w:rFonts w:ascii="Arial" w:eastAsiaTheme="minorHAnsi" w:hAnsi="Arial" w:cs="Arial"/>
      <w:b/>
      <w:bCs/>
      <w:color w:val="auto"/>
      <w:spacing w:val="-10"/>
      <w:sz w:val="22"/>
      <w:szCs w:val="22"/>
      <w:lang w:eastAsia="en-US"/>
    </w:rPr>
  </w:style>
  <w:style w:type="paragraph" w:customStyle="1" w:styleId="34">
    <w:name w:val="Заголовок №3"/>
    <w:basedOn w:val="a"/>
    <w:link w:val="33"/>
    <w:uiPriority w:val="99"/>
    <w:rsid w:val="000B4CFC"/>
    <w:pPr>
      <w:shd w:val="clear" w:color="auto" w:fill="FFFFFF"/>
      <w:spacing w:before="480" w:after="300" w:line="240" w:lineRule="atLeast"/>
      <w:jc w:val="both"/>
      <w:outlineLvl w:val="2"/>
    </w:pPr>
    <w:rPr>
      <w:rFonts w:ascii="Arial" w:eastAsiaTheme="minorHAnsi" w:hAnsi="Arial" w:cs="Arial"/>
      <w:b/>
      <w:bCs/>
      <w:color w:val="auto"/>
      <w:spacing w:val="-10"/>
      <w:sz w:val="30"/>
      <w:szCs w:val="30"/>
      <w:lang w:eastAsia="en-US"/>
    </w:rPr>
  </w:style>
  <w:style w:type="paragraph" w:customStyle="1" w:styleId="42">
    <w:name w:val="Основной текст (4)"/>
    <w:basedOn w:val="a"/>
    <w:link w:val="41"/>
    <w:uiPriority w:val="99"/>
    <w:rsid w:val="000B4CFC"/>
    <w:pPr>
      <w:shd w:val="clear" w:color="auto" w:fill="FFFFFF"/>
      <w:spacing w:before="300" w:after="300" w:line="240" w:lineRule="atLeast"/>
      <w:jc w:val="both"/>
    </w:pPr>
    <w:rPr>
      <w:rFonts w:ascii="Arial" w:eastAsiaTheme="minorHAnsi" w:hAnsi="Arial" w:cs="Arial"/>
      <w:b/>
      <w:bCs/>
      <w:color w:val="auto"/>
      <w:sz w:val="28"/>
      <w:szCs w:val="28"/>
      <w:lang w:eastAsia="en-US"/>
    </w:rPr>
  </w:style>
  <w:style w:type="paragraph" w:customStyle="1" w:styleId="321">
    <w:name w:val="Заголовок №3 (2)"/>
    <w:basedOn w:val="a"/>
    <w:link w:val="320"/>
    <w:uiPriority w:val="99"/>
    <w:rsid w:val="000B4CFC"/>
    <w:pPr>
      <w:shd w:val="clear" w:color="auto" w:fill="FFFFFF"/>
      <w:spacing w:before="720" w:after="360" w:line="240" w:lineRule="atLeast"/>
      <w:jc w:val="both"/>
      <w:outlineLvl w:val="2"/>
    </w:pPr>
    <w:rPr>
      <w:rFonts w:ascii="Arial" w:eastAsiaTheme="minorHAnsi" w:hAnsi="Arial" w:cs="Arial"/>
      <w:b/>
      <w:bCs/>
      <w:color w:val="auto"/>
      <w:sz w:val="28"/>
      <w:szCs w:val="28"/>
      <w:lang w:eastAsia="en-US"/>
    </w:rPr>
  </w:style>
  <w:style w:type="paragraph" w:customStyle="1" w:styleId="11">
    <w:name w:val="Колонтитул1"/>
    <w:basedOn w:val="a"/>
    <w:link w:val="a5"/>
    <w:uiPriority w:val="99"/>
    <w:rsid w:val="000B4CFC"/>
    <w:pPr>
      <w:shd w:val="clear" w:color="auto" w:fill="FFFFFF"/>
      <w:spacing w:line="240" w:lineRule="atLeast"/>
    </w:pPr>
    <w:rPr>
      <w:rFonts w:ascii="Arial" w:eastAsiaTheme="minorHAnsi" w:hAnsi="Arial" w:cs="Arial"/>
      <w:b/>
      <w:bCs/>
      <w:color w:val="auto"/>
      <w:sz w:val="22"/>
      <w:szCs w:val="22"/>
      <w:lang w:eastAsia="en-US"/>
    </w:rPr>
  </w:style>
  <w:style w:type="paragraph" w:customStyle="1" w:styleId="25">
    <w:name w:val="Подпись к таблице (2)"/>
    <w:basedOn w:val="a"/>
    <w:link w:val="2Exact"/>
    <w:uiPriority w:val="99"/>
    <w:rsid w:val="000B4CFC"/>
    <w:pPr>
      <w:shd w:val="clear" w:color="auto" w:fill="FFFFFF"/>
      <w:spacing w:after="120" w:line="240" w:lineRule="atLeast"/>
    </w:pPr>
    <w:rPr>
      <w:rFonts w:ascii="Times New Roman" w:eastAsiaTheme="minorHAnsi" w:hAnsi="Times New Roman" w:cs="Times New Roman"/>
      <w:b/>
      <w:bCs/>
      <w:color w:val="auto"/>
      <w:spacing w:val="-10"/>
      <w:sz w:val="21"/>
      <w:szCs w:val="21"/>
      <w:lang w:eastAsia="en-US"/>
    </w:rPr>
  </w:style>
  <w:style w:type="paragraph" w:customStyle="1" w:styleId="55">
    <w:name w:val="Основной текст (5)"/>
    <w:basedOn w:val="a"/>
    <w:link w:val="54"/>
    <w:rsid w:val="000B4CFC"/>
    <w:pPr>
      <w:shd w:val="clear" w:color="auto" w:fill="FFFFFF"/>
      <w:spacing w:line="250" w:lineRule="exact"/>
    </w:pPr>
    <w:rPr>
      <w:rFonts w:ascii="Times New Roman" w:eastAsiaTheme="minorHAnsi" w:hAnsi="Times New Roman" w:cs="Times New Roman"/>
      <w:b/>
      <w:bCs/>
      <w:color w:val="auto"/>
      <w:spacing w:val="-10"/>
      <w:sz w:val="21"/>
      <w:szCs w:val="21"/>
      <w:lang w:eastAsia="en-US"/>
    </w:rPr>
  </w:style>
  <w:style w:type="paragraph" w:customStyle="1" w:styleId="521">
    <w:name w:val="Заголовок №5 (2)"/>
    <w:basedOn w:val="a"/>
    <w:link w:val="520"/>
    <w:uiPriority w:val="99"/>
    <w:rsid w:val="000B4CFC"/>
    <w:pPr>
      <w:shd w:val="clear" w:color="auto" w:fill="FFFFFF"/>
      <w:spacing w:before="300" w:after="300" w:line="240" w:lineRule="atLeast"/>
      <w:outlineLvl w:val="4"/>
    </w:pPr>
    <w:rPr>
      <w:rFonts w:ascii="Arial" w:eastAsiaTheme="minorHAnsi" w:hAnsi="Arial" w:cs="Arial"/>
      <w:b/>
      <w:bCs/>
      <w:color w:val="auto"/>
      <w:sz w:val="28"/>
      <w:szCs w:val="28"/>
      <w:lang w:eastAsia="en-US"/>
    </w:rPr>
  </w:style>
  <w:style w:type="paragraph" w:customStyle="1" w:styleId="64">
    <w:name w:val="Основной текст (6)"/>
    <w:basedOn w:val="a"/>
    <w:link w:val="63"/>
    <w:rsid w:val="000B4CFC"/>
    <w:pPr>
      <w:shd w:val="clear" w:color="auto" w:fill="FFFFFF"/>
      <w:spacing w:before="300" w:after="300" w:line="240" w:lineRule="atLeast"/>
      <w:ind w:hanging="400"/>
      <w:jc w:val="both"/>
    </w:pPr>
    <w:rPr>
      <w:rFonts w:ascii="Times New Roman" w:eastAsiaTheme="minorHAnsi" w:hAnsi="Times New Roman" w:cs="Times New Roman"/>
      <w:b/>
      <w:bCs/>
      <w:color w:val="auto"/>
      <w:sz w:val="22"/>
      <w:szCs w:val="22"/>
      <w:lang w:eastAsia="en-US"/>
    </w:rPr>
  </w:style>
  <w:style w:type="paragraph" w:customStyle="1" w:styleId="73">
    <w:name w:val="Основной текст (7)"/>
    <w:basedOn w:val="a"/>
    <w:link w:val="72"/>
    <w:rsid w:val="000B4CFC"/>
    <w:pPr>
      <w:shd w:val="clear" w:color="auto" w:fill="FFFFFF"/>
      <w:spacing w:before="300" w:after="300" w:line="240" w:lineRule="atLeast"/>
      <w:ind w:hanging="1460"/>
      <w:jc w:val="both"/>
    </w:pPr>
    <w:rPr>
      <w:rFonts w:ascii="Times New Roman" w:eastAsiaTheme="minorHAnsi" w:hAnsi="Times New Roman" w:cs="Times New Roman"/>
      <w:b/>
      <w:bCs/>
      <w:i/>
      <w:iCs/>
      <w:color w:val="auto"/>
      <w:spacing w:val="-10"/>
      <w:sz w:val="22"/>
      <w:szCs w:val="22"/>
      <w:lang w:eastAsia="en-US"/>
    </w:rPr>
  </w:style>
  <w:style w:type="paragraph" w:customStyle="1" w:styleId="421">
    <w:name w:val="Заголовок №4 (2)"/>
    <w:basedOn w:val="a"/>
    <w:link w:val="420"/>
    <w:uiPriority w:val="99"/>
    <w:rsid w:val="000B4CFC"/>
    <w:pPr>
      <w:shd w:val="clear" w:color="auto" w:fill="FFFFFF"/>
      <w:spacing w:before="300" w:after="300" w:line="240" w:lineRule="atLeast"/>
      <w:jc w:val="both"/>
      <w:outlineLvl w:val="3"/>
    </w:pPr>
    <w:rPr>
      <w:rFonts w:ascii="Arial" w:eastAsiaTheme="minorHAnsi" w:hAnsi="Arial" w:cs="Arial"/>
      <w:b/>
      <w:bCs/>
      <w:color w:val="auto"/>
      <w:sz w:val="28"/>
      <w:szCs w:val="28"/>
      <w:lang w:eastAsia="en-US"/>
    </w:rPr>
  </w:style>
  <w:style w:type="paragraph" w:customStyle="1" w:styleId="430">
    <w:name w:val="Заголовок №4 (3)"/>
    <w:basedOn w:val="a"/>
    <w:link w:val="43"/>
    <w:uiPriority w:val="99"/>
    <w:rsid w:val="000B4CFC"/>
    <w:pPr>
      <w:shd w:val="clear" w:color="auto" w:fill="FFFFFF"/>
      <w:spacing w:before="300" w:after="300" w:line="240" w:lineRule="atLeast"/>
      <w:jc w:val="both"/>
      <w:outlineLvl w:val="3"/>
    </w:pPr>
    <w:rPr>
      <w:rFonts w:ascii="Arial" w:eastAsiaTheme="minorHAnsi" w:hAnsi="Arial" w:cs="Arial"/>
      <w:b/>
      <w:bCs/>
      <w:color w:val="auto"/>
      <w:spacing w:val="-10"/>
      <w:sz w:val="22"/>
      <w:szCs w:val="22"/>
      <w:lang w:eastAsia="en-US"/>
    </w:rPr>
  </w:style>
  <w:style w:type="paragraph" w:customStyle="1" w:styleId="13">
    <w:name w:val="Заголовок №1"/>
    <w:basedOn w:val="a"/>
    <w:link w:val="12"/>
    <w:uiPriority w:val="99"/>
    <w:rsid w:val="000B4CFC"/>
    <w:pPr>
      <w:shd w:val="clear" w:color="auto" w:fill="FFFFFF"/>
      <w:spacing w:before="720" w:after="540" w:line="240" w:lineRule="atLeast"/>
      <w:outlineLvl w:val="0"/>
    </w:pPr>
    <w:rPr>
      <w:rFonts w:ascii="Times New Roman" w:eastAsiaTheme="minorHAnsi" w:hAnsi="Times New Roman" w:cs="Times New Roman"/>
      <w:b/>
      <w:bCs/>
      <w:color w:val="auto"/>
      <w:spacing w:val="-10"/>
      <w:sz w:val="36"/>
      <w:szCs w:val="36"/>
      <w:lang w:eastAsia="en-US"/>
    </w:rPr>
  </w:style>
  <w:style w:type="paragraph" w:customStyle="1" w:styleId="530">
    <w:name w:val="Заголовок №5 (3)"/>
    <w:basedOn w:val="a"/>
    <w:link w:val="53"/>
    <w:uiPriority w:val="99"/>
    <w:rsid w:val="000B4CFC"/>
    <w:pPr>
      <w:shd w:val="clear" w:color="auto" w:fill="FFFFFF"/>
      <w:spacing w:before="300" w:after="420" w:line="240" w:lineRule="atLeast"/>
      <w:outlineLvl w:val="4"/>
    </w:pPr>
    <w:rPr>
      <w:rFonts w:ascii="Times New Roman" w:eastAsiaTheme="minorHAnsi" w:hAnsi="Times New Roman" w:cs="Times New Roman"/>
      <w:b/>
      <w:bCs/>
      <w:color w:val="auto"/>
      <w:sz w:val="30"/>
      <w:szCs w:val="30"/>
      <w:lang w:eastAsia="en-US"/>
    </w:rPr>
  </w:style>
  <w:style w:type="paragraph" w:customStyle="1" w:styleId="a8">
    <w:name w:val="Подпись к таблице"/>
    <w:basedOn w:val="a"/>
    <w:link w:val="a7"/>
    <w:uiPriority w:val="99"/>
    <w:rsid w:val="000B4CFC"/>
    <w:pPr>
      <w:shd w:val="clear" w:color="auto" w:fill="FFFFFF"/>
      <w:spacing w:line="274" w:lineRule="exact"/>
      <w:jc w:val="both"/>
    </w:pPr>
    <w:rPr>
      <w:rFonts w:ascii="Times New Roman" w:eastAsiaTheme="minorHAnsi" w:hAnsi="Times New Roman" w:cs="Times New Roman"/>
      <w:color w:val="auto"/>
      <w:sz w:val="22"/>
      <w:szCs w:val="22"/>
      <w:lang w:eastAsia="en-US"/>
    </w:rPr>
  </w:style>
  <w:style w:type="paragraph" w:customStyle="1" w:styleId="80">
    <w:name w:val="Основной текст (8)"/>
    <w:basedOn w:val="a"/>
    <w:link w:val="8"/>
    <w:uiPriority w:val="99"/>
    <w:rsid w:val="000B4CFC"/>
    <w:pPr>
      <w:shd w:val="clear" w:color="auto" w:fill="FFFFFF"/>
      <w:spacing w:line="240" w:lineRule="atLeast"/>
      <w:jc w:val="both"/>
    </w:pPr>
    <w:rPr>
      <w:rFonts w:ascii="Times New Roman" w:eastAsiaTheme="minorHAnsi" w:hAnsi="Times New Roman" w:cs="Times New Roman"/>
      <w:color w:val="auto"/>
      <w:sz w:val="20"/>
      <w:szCs w:val="20"/>
      <w:lang w:eastAsia="en-US"/>
    </w:rPr>
  </w:style>
  <w:style w:type="paragraph" w:customStyle="1" w:styleId="45">
    <w:name w:val="Заголовок №4"/>
    <w:basedOn w:val="a"/>
    <w:link w:val="44"/>
    <w:rsid w:val="000B4CFC"/>
    <w:pPr>
      <w:shd w:val="clear" w:color="auto" w:fill="FFFFFF"/>
      <w:spacing w:before="360" w:after="420" w:line="240" w:lineRule="atLeast"/>
      <w:ind w:hanging="520"/>
      <w:outlineLvl w:val="3"/>
    </w:pPr>
    <w:rPr>
      <w:rFonts w:ascii="Times New Roman" w:eastAsiaTheme="minorHAnsi" w:hAnsi="Times New Roman" w:cs="Times New Roman"/>
      <w:b/>
      <w:bCs/>
      <w:color w:val="auto"/>
      <w:sz w:val="30"/>
      <w:szCs w:val="30"/>
      <w:lang w:eastAsia="en-US"/>
    </w:rPr>
  </w:style>
  <w:style w:type="paragraph" w:customStyle="1" w:styleId="621">
    <w:name w:val="Заголовок №6 (2)"/>
    <w:basedOn w:val="a"/>
    <w:link w:val="620"/>
    <w:rsid w:val="000B4CFC"/>
    <w:pPr>
      <w:shd w:val="clear" w:color="auto" w:fill="FFFFFF"/>
      <w:spacing w:line="269" w:lineRule="exact"/>
      <w:jc w:val="both"/>
      <w:outlineLvl w:val="5"/>
    </w:pPr>
    <w:rPr>
      <w:rFonts w:ascii="Times New Roman" w:eastAsiaTheme="minorHAnsi" w:hAnsi="Times New Roman" w:cs="Times New Roman"/>
      <w:b/>
      <w:bCs/>
      <w:color w:val="auto"/>
      <w:sz w:val="22"/>
      <w:szCs w:val="22"/>
      <w:lang w:eastAsia="en-US"/>
    </w:rPr>
  </w:style>
  <w:style w:type="paragraph" w:customStyle="1" w:styleId="541">
    <w:name w:val="Заголовок №5 (4)"/>
    <w:basedOn w:val="a"/>
    <w:link w:val="540"/>
    <w:uiPriority w:val="99"/>
    <w:rsid w:val="000B4CFC"/>
    <w:pPr>
      <w:shd w:val="clear" w:color="auto" w:fill="FFFFFF"/>
      <w:spacing w:before="300" w:line="240" w:lineRule="atLeast"/>
      <w:outlineLvl w:val="4"/>
    </w:pPr>
    <w:rPr>
      <w:rFonts w:ascii="Times New Roman" w:eastAsiaTheme="minorHAnsi" w:hAnsi="Times New Roman" w:cs="Times New Roman"/>
      <w:b/>
      <w:bCs/>
      <w:color w:val="auto"/>
      <w:sz w:val="22"/>
      <w:szCs w:val="22"/>
      <w:lang w:eastAsia="en-US"/>
    </w:rPr>
  </w:style>
  <w:style w:type="paragraph" w:customStyle="1" w:styleId="9">
    <w:name w:val="Основной текст (9)"/>
    <w:basedOn w:val="a"/>
    <w:link w:val="9Exact"/>
    <w:uiPriority w:val="99"/>
    <w:rsid w:val="000B4CFC"/>
    <w:pPr>
      <w:shd w:val="clear" w:color="auto" w:fill="FFFFFF"/>
      <w:spacing w:line="240" w:lineRule="atLeast"/>
    </w:pPr>
    <w:rPr>
      <w:rFonts w:ascii="Arial" w:eastAsiaTheme="minorHAnsi" w:hAnsi="Arial" w:cs="Arial"/>
      <w:color w:val="auto"/>
      <w:sz w:val="12"/>
      <w:szCs w:val="12"/>
      <w:lang w:val="en-US" w:eastAsia="en-US"/>
    </w:rPr>
  </w:style>
  <w:style w:type="paragraph" w:styleId="aa">
    <w:name w:val="header"/>
    <w:basedOn w:val="a"/>
    <w:link w:val="ab"/>
    <w:uiPriority w:val="99"/>
    <w:semiHidden/>
    <w:unhideWhenUsed/>
    <w:rsid w:val="000B4CFC"/>
    <w:pPr>
      <w:tabs>
        <w:tab w:val="center" w:pos="4677"/>
        <w:tab w:val="right" w:pos="9355"/>
      </w:tabs>
    </w:pPr>
  </w:style>
  <w:style w:type="character" w:customStyle="1" w:styleId="ab">
    <w:name w:val="Верхний колонтитул Знак"/>
    <w:basedOn w:val="a0"/>
    <w:link w:val="aa"/>
    <w:uiPriority w:val="99"/>
    <w:semiHidden/>
    <w:rsid w:val="000B4CFC"/>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0B4CFC"/>
    <w:pPr>
      <w:tabs>
        <w:tab w:val="center" w:pos="4677"/>
        <w:tab w:val="right" w:pos="9355"/>
      </w:tabs>
    </w:pPr>
  </w:style>
  <w:style w:type="character" w:customStyle="1" w:styleId="ad">
    <w:name w:val="Нижний колонтитул Знак"/>
    <w:basedOn w:val="a0"/>
    <w:link w:val="ac"/>
    <w:uiPriority w:val="99"/>
    <w:semiHidden/>
    <w:rsid w:val="000B4CFC"/>
    <w:rPr>
      <w:rFonts w:ascii="Arial Unicode MS" w:eastAsia="Arial Unicode MS" w:hAnsi="Arial Unicode MS" w:cs="Arial Unicode MS"/>
      <w:color w:val="000000"/>
      <w:sz w:val="24"/>
      <w:szCs w:val="24"/>
      <w:lang w:eastAsia="ru-RU"/>
    </w:rPr>
  </w:style>
  <w:style w:type="character" w:customStyle="1" w:styleId="70pt">
    <w:name w:val="Основной текст (7) + Не полужирный;Не курсив;Интервал 0 pt"/>
    <w:rsid w:val="000B4CF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5pt0ptExact">
    <w:name w:val="Основной текст (2) + 10;5 pt;Полужирный;Интервал 0 pt Exact"/>
    <w:rsid w:val="000B4CFC"/>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0pt">
    <w:name w:val="Основной текст (2) + Полужирный;Курсив;Интервал 0 pt"/>
    <w:rsid w:val="000B4CFC"/>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70ptExact">
    <w:name w:val="Основной текст (7) + Не полужирный;Не курсив;Интервал 0 pt Exact"/>
    <w:rsid w:val="000B4CFC"/>
    <w:rPr>
      <w:rFonts w:ascii="Times New Roman" w:eastAsia="Times New Roman" w:hAnsi="Times New Roman" w:cs="Times New Roman"/>
      <w:b/>
      <w:bCs/>
      <w:i/>
      <w:iCs/>
      <w:smallCaps w:val="0"/>
      <w:strike w:val="0"/>
      <w:spacing w:val="0"/>
      <w:u w:val="none"/>
    </w:rPr>
  </w:style>
  <w:style w:type="character" w:customStyle="1" w:styleId="FontStyle14">
    <w:name w:val="Font Style14"/>
    <w:rsid w:val="000B4CFC"/>
    <w:rPr>
      <w:rFonts w:ascii="Times New Roman" w:hAnsi="Times New Roman" w:cs="Times New Roman"/>
      <w:b/>
      <w:bCs/>
      <w:sz w:val="24"/>
      <w:szCs w:val="24"/>
    </w:rPr>
  </w:style>
  <w:style w:type="paragraph" w:customStyle="1" w:styleId="Style5">
    <w:name w:val="Style5"/>
    <w:basedOn w:val="a"/>
    <w:rsid w:val="000B4CFC"/>
    <w:pPr>
      <w:suppressAutoHyphens/>
      <w:spacing w:line="269" w:lineRule="exact"/>
    </w:pPr>
    <w:rPr>
      <w:rFonts w:ascii="Times New Roman" w:eastAsia="Times New Roman" w:hAnsi="Times New Roman" w:cs="Times New Roman"/>
      <w:color w:val="auto"/>
      <w:kern w:val="1"/>
      <w:lang w:eastAsia="ar-SA"/>
    </w:rPr>
  </w:style>
  <w:style w:type="paragraph" w:styleId="ae">
    <w:name w:val="Balloon Text"/>
    <w:basedOn w:val="a"/>
    <w:link w:val="af"/>
    <w:uiPriority w:val="99"/>
    <w:semiHidden/>
    <w:unhideWhenUsed/>
    <w:rsid w:val="000B4CFC"/>
    <w:rPr>
      <w:rFonts w:ascii="Tahoma" w:hAnsi="Tahoma" w:cs="Tahoma"/>
      <w:sz w:val="16"/>
      <w:szCs w:val="16"/>
    </w:rPr>
  </w:style>
  <w:style w:type="character" w:customStyle="1" w:styleId="af">
    <w:name w:val="Текст выноски Знак"/>
    <w:basedOn w:val="a0"/>
    <w:link w:val="ae"/>
    <w:uiPriority w:val="99"/>
    <w:semiHidden/>
    <w:rsid w:val="000B4CFC"/>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FC"/>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0B4CF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0B4CF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B4CF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0B4CF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0B4CF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0B4CFC"/>
    <w:pPr>
      <w:spacing w:before="240" w:after="60"/>
      <w:outlineLvl w:val="5"/>
    </w:pPr>
    <w:rPr>
      <w:rFonts w:ascii="Calibri" w:eastAsia="Times New Roman" w:hAnsi="Calibri" w:cs="Times New Roman"/>
      <w:b/>
      <w:bCs/>
      <w:sz w:val="22"/>
      <w:szCs w:val="22"/>
    </w:rPr>
  </w:style>
  <w:style w:type="paragraph" w:styleId="7">
    <w:name w:val="heading 7"/>
    <w:basedOn w:val="a"/>
    <w:next w:val="a"/>
    <w:link w:val="70"/>
    <w:uiPriority w:val="9"/>
    <w:semiHidden/>
    <w:unhideWhenUsed/>
    <w:qFormat/>
    <w:rsid w:val="000B4CFC"/>
    <w:pPr>
      <w:spacing w:before="240" w:after="60"/>
      <w:outlineLvl w:val="6"/>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05C"/>
    <w:pPr>
      <w:ind w:left="720"/>
      <w:contextualSpacing/>
    </w:pPr>
  </w:style>
  <w:style w:type="character" w:customStyle="1" w:styleId="10">
    <w:name w:val="Заголовок 1 Знак"/>
    <w:basedOn w:val="a0"/>
    <w:link w:val="1"/>
    <w:uiPriority w:val="9"/>
    <w:rsid w:val="000B4CFC"/>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semiHidden/>
    <w:rsid w:val="000B4CFC"/>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
    <w:semiHidden/>
    <w:rsid w:val="000B4CFC"/>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semiHidden/>
    <w:rsid w:val="000B4CFC"/>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
    <w:semiHidden/>
    <w:rsid w:val="000B4CFC"/>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
    <w:semiHidden/>
    <w:rsid w:val="000B4CFC"/>
    <w:rPr>
      <w:rFonts w:ascii="Calibri" w:eastAsia="Times New Roman" w:hAnsi="Calibri" w:cs="Times New Roman"/>
      <w:b/>
      <w:bCs/>
      <w:color w:val="000000"/>
      <w:lang w:eastAsia="ru-RU"/>
    </w:rPr>
  </w:style>
  <w:style w:type="character" w:customStyle="1" w:styleId="70">
    <w:name w:val="Заголовок 7 Знак"/>
    <w:basedOn w:val="a0"/>
    <w:link w:val="7"/>
    <w:uiPriority w:val="9"/>
    <w:semiHidden/>
    <w:rsid w:val="000B4CFC"/>
    <w:rPr>
      <w:rFonts w:ascii="Calibri" w:eastAsia="Times New Roman" w:hAnsi="Calibri" w:cs="Times New Roman"/>
      <w:color w:val="000000"/>
      <w:sz w:val="24"/>
      <w:szCs w:val="24"/>
      <w:lang w:eastAsia="ru-RU"/>
    </w:rPr>
  </w:style>
  <w:style w:type="character" w:styleId="a4">
    <w:name w:val="Hyperlink"/>
    <w:uiPriority w:val="99"/>
    <w:rsid w:val="000B4CFC"/>
    <w:rPr>
      <w:color w:val="0066CC"/>
      <w:u w:val="single"/>
    </w:rPr>
  </w:style>
  <w:style w:type="character" w:customStyle="1" w:styleId="21">
    <w:name w:val="Заголовок №2_"/>
    <w:link w:val="22"/>
    <w:uiPriority w:val="99"/>
    <w:rsid w:val="000B4CFC"/>
    <w:rPr>
      <w:rFonts w:ascii="Arial" w:hAnsi="Arial" w:cs="Arial"/>
      <w:b/>
      <w:bCs/>
      <w:spacing w:val="-10"/>
      <w:sz w:val="30"/>
      <w:szCs w:val="30"/>
      <w:shd w:val="clear" w:color="auto" w:fill="FFFFFF"/>
    </w:rPr>
  </w:style>
  <w:style w:type="character" w:customStyle="1" w:styleId="23">
    <w:name w:val="Основной текст (2)_"/>
    <w:link w:val="210"/>
    <w:rsid w:val="000B4CFC"/>
    <w:rPr>
      <w:rFonts w:ascii="Times New Roman" w:hAnsi="Times New Roman" w:cs="Times New Roman"/>
      <w:shd w:val="clear" w:color="auto" w:fill="FFFFFF"/>
    </w:rPr>
  </w:style>
  <w:style w:type="character" w:customStyle="1" w:styleId="2100">
    <w:name w:val="Основной текст (2) + 10"/>
    <w:aliases w:val="5 pt,Полужирный,Интервал 0 pt"/>
    <w:uiPriority w:val="99"/>
    <w:rsid w:val="000B4CFC"/>
    <w:rPr>
      <w:rFonts w:ascii="Times New Roman" w:hAnsi="Times New Roman" w:cs="Times New Roman"/>
      <w:b/>
      <w:bCs/>
      <w:spacing w:val="-10"/>
      <w:sz w:val="21"/>
      <w:szCs w:val="21"/>
      <w:u w:val="none"/>
    </w:rPr>
  </w:style>
  <w:style w:type="character" w:customStyle="1" w:styleId="51">
    <w:name w:val="Заголовок №5_"/>
    <w:link w:val="52"/>
    <w:rsid w:val="000B4CFC"/>
    <w:rPr>
      <w:rFonts w:ascii="Arial" w:hAnsi="Arial" w:cs="Arial"/>
      <w:b/>
      <w:bCs/>
      <w:spacing w:val="-10"/>
      <w:shd w:val="clear" w:color="auto" w:fill="FFFFFF"/>
    </w:rPr>
  </w:style>
  <w:style w:type="character" w:customStyle="1" w:styleId="24">
    <w:name w:val="Основной текст (2) + Полужирный"/>
    <w:uiPriority w:val="99"/>
    <w:rsid w:val="000B4CFC"/>
    <w:rPr>
      <w:rFonts w:ascii="Times New Roman" w:hAnsi="Times New Roman" w:cs="Times New Roman"/>
      <w:b/>
      <w:bCs/>
      <w:spacing w:val="0"/>
      <w:u w:val="none"/>
    </w:rPr>
  </w:style>
  <w:style w:type="character" w:customStyle="1" w:styleId="61">
    <w:name w:val="Заголовок №6_"/>
    <w:link w:val="62"/>
    <w:rsid w:val="000B4CFC"/>
    <w:rPr>
      <w:rFonts w:ascii="Arial" w:hAnsi="Arial" w:cs="Arial"/>
      <w:b/>
      <w:bCs/>
      <w:spacing w:val="-10"/>
      <w:shd w:val="clear" w:color="auto" w:fill="FFFFFF"/>
    </w:rPr>
  </w:style>
  <w:style w:type="character" w:customStyle="1" w:styleId="31">
    <w:name w:val="Основной текст (3)_"/>
    <w:link w:val="32"/>
    <w:uiPriority w:val="99"/>
    <w:rsid w:val="000B4CFC"/>
    <w:rPr>
      <w:rFonts w:ascii="Arial" w:hAnsi="Arial" w:cs="Arial"/>
      <w:b/>
      <w:bCs/>
      <w:spacing w:val="-10"/>
      <w:shd w:val="clear" w:color="auto" w:fill="FFFFFF"/>
    </w:rPr>
  </w:style>
  <w:style w:type="character" w:customStyle="1" w:styleId="33">
    <w:name w:val="Заголовок №3_"/>
    <w:link w:val="34"/>
    <w:uiPriority w:val="99"/>
    <w:rsid w:val="000B4CFC"/>
    <w:rPr>
      <w:rFonts w:ascii="Arial" w:hAnsi="Arial" w:cs="Arial"/>
      <w:b/>
      <w:bCs/>
      <w:spacing w:val="-10"/>
      <w:sz w:val="30"/>
      <w:szCs w:val="30"/>
      <w:shd w:val="clear" w:color="auto" w:fill="FFFFFF"/>
    </w:rPr>
  </w:style>
  <w:style w:type="character" w:customStyle="1" w:styleId="41">
    <w:name w:val="Основной текст (4)_"/>
    <w:link w:val="42"/>
    <w:uiPriority w:val="99"/>
    <w:rsid w:val="000B4CFC"/>
    <w:rPr>
      <w:rFonts w:ascii="Arial" w:hAnsi="Arial" w:cs="Arial"/>
      <w:b/>
      <w:bCs/>
      <w:sz w:val="28"/>
      <w:szCs w:val="28"/>
      <w:shd w:val="clear" w:color="auto" w:fill="FFFFFF"/>
    </w:rPr>
  </w:style>
  <w:style w:type="character" w:customStyle="1" w:styleId="2103">
    <w:name w:val="Основной текст (2) + 103"/>
    <w:aliases w:val="5 pt3,Полужирный4,Интервал 0 pt5"/>
    <w:uiPriority w:val="99"/>
    <w:rsid w:val="000B4CFC"/>
    <w:rPr>
      <w:rFonts w:ascii="Times New Roman" w:hAnsi="Times New Roman" w:cs="Times New Roman"/>
      <w:b/>
      <w:bCs/>
      <w:spacing w:val="-10"/>
      <w:sz w:val="21"/>
      <w:szCs w:val="21"/>
      <w:u w:val="none"/>
    </w:rPr>
  </w:style>
  <w:style w:type="character" w:customStyle="1" w:styleId="220">
    <w:name w:val="Основной текст (2) + Полужирный2"/>
    <w:aliases w:val="Курсив,Интервал 0 pt4"/>
    <w:uiPriority w:val="99"/>
    <w:rsid w:val="000B4CFC"/>
    <w:rPr>
      <w:rFonts w:ascii="Times New Roman" w:hAnsi="Times New Roman" w:cs="Times New Roman"/>
      <w:b/>
      <w:bCs/>
      <w:i/>
      <w:iCs/>
      <w:spacing w:val="-10"/>
      <w:u w:val="none"/>
    </w:rPr>
  </w:style>
  <w:style w:type="character" w:customStyle="1" w:styleId="320">
    <w:name w:val="Заголовок №3 (2)_"/>
    <w:link w:val="321"/>
    <w:uiPriority w:val="99"/>
    <w:rsid w:val="000B4CFC"/>
    <w:rPr>
      <w:rFonts w:ascii="Arial" w:hAnsi="Arial" w:cs="Arial"/>
      <w:b/>
      <w:bCs/>
      <w:sz w:val="28"/>
      <w:szCs w:val="28"/>
      <w:shd w:val="clear" w:color="auto" w:fill="FFFFFF"/>
    </w:rPr>
  </w:style>
  <w:style w:type="character" w:customStyle="1" w:styleId="2102">
    <w:name w:val="Основной текст (2) + 102"/>
    <w:aliases w:val="5 pt2,Полужирный3,Интервал 0 pt3"/>
    <w:uiPriority w:val="99"/>
    <w:rsid w:val="000B4CFC"/>
    <w:rPr>
      <w:rFonts w:ascii="Times New Roman" w:hAnsi="Times New Roman" w:cs="Times New Roman"/>
      <w:b/>
      <w:bCs/>
      <w:spacing w:val="-10"/>
      <w:sz w:val="21"/>
      <w:szCs w:val="21"/>
      <w:u w:val="single"/>
    </w:rPr>
  </w:style>
  <w:style w:type="character" w:customStyle="1" w:styleId="a5">
    <w:name w:val="Колонтитул_"/>
    <w:link w:val="11"/>
    <w:uiPriority w:val="99"/>
    <w:rsid w:val="000B4CFC"/>
    <w:rPr>
      <w:rFonts w:ascii="Arial" w:hAnsi="Arial" w:cs="Arial"/>
      <w:b/>
      <w:bCs/>
      <w:shd w:val="clear" w:color="auto" w:fill="FFFFFF"/>
    </w:rPr>
  </w:style>
  <w:style w:type="character" w:customStyle="1" w:styleId="a6">
    <w:name w:val="Колонтитул"/>
    <w:basedOn w:val="a5"/>
    <w:uiPriority w:val="99"/>
    <w:rsid w:val="000B4CFC"/>
    <w:rPr>
      <w:rFonts w:ascii="Arial" w:hAnsi="Arial" w:cs="Arial"/>
      <w:b/>
      <w:bCs/>
      <w:shd w:val="clear" w:color="auto" w:fill="FFFFFF"/>
    </w:rPr>
  </w:style>
  <w:style w:type="character" w:customStyle="1" w:styleId="2Exact">
    <w:name w:val="Подпись к таблице (2) Exact"/>
    <w:link w:val="25"/>
    <w:uiPriority w:val="99"/>
    <w:rsid w:val="000B4CFC"/>
    <w:rPr>
      <w:rFonts w:ascii="Times New Roman" w:hAnsi="Times New Roman" w:cs="Times New Roman"/>
      <w:b/>
      <w:bCs/>
      <w:spacing w:val="-10"/>
      <w:sz w:val="21"/>
      <w:szCs w:val="21"/>
      <w:shd w:val="clear" w:color="auto" w:fill="FFFFFF"/>
    </w:rPr>
  </w:style>
  <w:style w:type="character" w:customStyle="1" w:styleId="210pt">
    <w:name w:val="Основной текст (2) + 10 pt"/>
    <w:uiPriority w:val="99"/>
    <w:rsid w:val="000B4CFC"/>
    <w:rPr>
      <w:rFonts w:ascii="Times New Roman" w:hAnsi="Times New Roman" w:cs="Times New Roman"/>
      <w:spacing w:val="0"/>
      <w:sz w:val="20"/>
      <w:szCs w:val="20"/>
      <w:u w:val="none"/>
    </w:rPr>
  </w:style>
  <w:style w:type="character" w:customStyle="1" w:styleId="26">
    <w:name w:val="Основной текст (2)"/>
    <w:basedOn w:val="23"/>
    <w:rsid w:val="000B4CFC"/>
    <w:rPr>
      <w:rFonts w:ascii="Times New Roman" w:hAnsi="Times New Roman" w:cs="Times New Roman"/>
      <w:shd w:val="clear" w:color="auto" w:fill="FFFFFF"/>
    </w:rPr>
  </w:style>
  <w:style w:type="character" w:customStyle="1" w:styleId="5Exact">
    <w:name w:val="Основной текст (5) Exact"/>
    <w:uiPriority w:val="99"/>
    <w:rsid w:val="000B4CFC"/>
    <w:rPr>
      <w:rFonts w:ascii="Times New Roman" w:hAnsi="Times New Roman" w:cs="Times New Roman"/>
      <w:b/>
      <w:bCs/>
      <w:spacing w:val="-10"/>
      <w:sz w:val="21"/>
      <w:szCs w:val="21"/>
      <w:u w:val="none"/>
    </w:rPr>
  </w:style>
  <w:style w:type="character" w:customStyle="1" w:styleId="5Exact1">
    <w:name w:val="Основной текст (5) Exact1"/>
    <w:uiPriority w:val="99"/>
    <w:rsid w:val="000B4CFC"/>
    <w:rPr>
      <w:rFonts w:ascii="Times New Roman" w:hAnsi="Times New Roman" w:cs="Times New Roman"/>
      <w:b/>
      <w:bCs/>
      <w:color w:val="000000"/>
      <w:spacing w:val="-10"/>
      <w:w w:val="100"/>
      <w:position w:val="0"/>
      <w:sz w:val="21"/>
      <w:szCs w:val="21"/>
      <w:u w:val="single"/>
    </w:rPr>
  </w:style>
  <w:style w:type="character" w:customStyle="1" w:styleId="520">
    <w:name w:val="Заголовок №5 (2)_"/>
    <w:link w:val="521"/>
    <w:uiPriority w:val="99"/>
    <w:rsid w:val="000B4CFC"/>
    <w:rPr>
      <w:rFonts w:ascii="Arial" w:hAnsi="Arial" w:cs="Arial"/>
      <w:b/>
      <w:bCs/>
      <w:sz w:val="28"/>
      <w:szCs w:val="28"/>
      <w:shd w:val="clear" w:color="auto" w:fill="FFFFFF"/>
    </w:rPr>
  </w:style>
  <w:style w:type="character" w:customStyle="1" w:styleId="6Exact">
    <w:name w:val="Основной текст (6) Exact"/>
    <w:rsid w:val="000B4CFC"/>
    <w:rPr>
      <w:rFonts w:ascii="Times New Roman" w:hAnsi="Times New Roman" w:cs="Times New Roman"/>
      <w:b/>
      <w:bCs/>
      <w:spacing w:val="0"/>
      <w:u w:val="none"/>
    </w:rPr>
  </w:style>
  <w:style w:type="character" w:customStyle="1" w:styleId="2Exact0">
    <w:name w:val="Основной текст (2) Exact"/>
    <w:rsid w:val="000B4CFC"/>
    <w:rPr>
      <w:rFonts w:ascii="Times New Roman" w:hAnsi="Times New Roman" w:cs="Times New Roman"/>
      <w:spacing w:val="0"/>
      <w:u w:val="none"/>
    </w:rPr>
  </w:style>
  <w:style w:type="character" w:customStyle="1" w:styleId="2101">
    <w:name w:val="Основной текст (2) + 101"/>
    <w:aliases w:val="5 pt1,Полужирный2,Интервал 0 pt Exact"/>
    <w:uiPriority w:val="99"/>
    <w:rsid w:val="000B4CFC"/>
    <w:rPr>
      <w:rFonts w:ascii="Times New Roman" w:hAnsi="Times New Roman" w:cs="Times New Roman"/>
      <w:b/>
      <w:bCs/>
      <w:spacing w:val="-10"/>
      <w:sz w:val="21"/>
      <w:szCs w:val="21"/>
      <w:u w:val="none"/>
    </w:rPr>
  </w:style>
  <w:style w:type="character" w:customStyle="1" w:styleId="2Exact1">
    <w:name w:val="Основной текст (2) + Полужирный Exact"/>
    <w:rsid w:val="000B4CFC"/>
    <w:rPr>
      <w:rFonts w:ascii="Times New Roman" w:hAnsi="Times New Roman" w:cs="Times New Roman"/>
      <w:b/>
      <w:bCs/>
      <w:spacing w:val="0"/>
      <w:u w:val="none"/>
    </w:rPr>
  </w:style>
  <w:style w:type="character" w:customStyle="1" w:styleId="7Exact">
    <w:name w:val="Основной текст (7) Exact"/>
    <w:rsid w:val="000B4CFC"/>
    <w:rPr>
      <w:rFonts w:ascii="Times New Roman" w:hAnsi="Times New Roman" w:cs="Times New Roman"/>
      <w:b/>
      <w:bCs/>
      <w:i/>
      <w:iCs/>
      <w:spacing w:val="-10"/>
      <w:u w:val="none"/>
    </w:rPr>
  </w:style>
  <w:style w:type="character" w:customStyle="1" w:styleId="71">
    <w:name w:val="Основной текст (7) + Не полужирный"/>
    <w:aliases w:val="Не курсив,Интервал 0 pt Exact1"/>
    <w:uiPriority w:val="99"/>
    <w:rsid w:val="000B4CFC"/>
    <w:rPr>
      <w:rFonts w:ascii="Times New Roman" w:hAnsi="Times New Roman" w:cs="Times New Roman"/>
      <w:b/>
      <w:bCs/>
      <w:i/>
      <w:iCs/>
      <w:color w:val="000000"/>
      <w:spacing w:val="0"/>
      <w:w w:val="100"/>
      <w:position w:val="0"/>
      <w:sz w:val="24"/>
      <w:szCs w:val="24"/>
      <w:u w:val="none"/>
    </w:rPr>
  </w:style>
  <w:style w:type="character" w:customStyle="1" w:styleId="420">
    <w:name w:val="Заголовок №4 (2)_"/>
    <w:link w:val="421"/>
    <w:uiPriority w:val="99"/>
    <w:rsid w:val="000B4CFC"/>
    <w:rPr>
      <w:rFonts w:ascii="Arial" w:hAnsi="Arial" w:cs="Arial"/>
      <w:b/>
      <w:bCs/>
      <w:sz w:val="28"/>
      <w:szCs w:val="28"/>
      <w:shd w:val="clear" w:color="auto" w:fill="FFFFFF"/>
    </w:rPr>
  </w:style>
  <w:style w:type="character" w:customStyle="1" w:styleId="43">
    <w:name w:val="Заголовок №4 (3)_"/>
    <w:link w:val="430"/>
    <w:uiPriority w:val="99"/>
    <w:rsid w:val="000B4CFC"/>
    <w:rPr>
      <w:rFonts w:ascii="Arial" w:hAnsi="Arial" w:cs="Arial"/>
      <w:b/>
      <w:bCs/>
      <w:spacing w:val="-10"/>
      <w:shd w:val="clear" w:color="auto" w:fill="FFFFFF"/>
    </w:rPr>
  </w:style>
  <w:style w:type="character" w:customStyle="1" w:styleId="63">
    <w:name w:val="Основной текст (6)_"/>
    <w:link w:val="64"/>
    <w:rsid w:val="000B4CFC"/>
    <w:rPr>
      <w:rFonts w:ascii="Times New Roman" w:hAnsi="Times New Roman" w:cs="Times New Roman"/>
      <w:b/>
      <w:bCs/>
      <w:shd w:val="clear" w:color="auto" w:fill="FFFFFF"/>
    </w:rPr>
  </w:style>
  <w:style w:type="character" w:customStyle="1" w:styleId="12">
    <w:name w:val="Заголовок №1_"/>
    <w:link w:val="13"/>
    <w:uiPriority w:val="99"/>
    <w:rsid w:val="000B4CFC"/>
    <w:rPr>
      <w:rFonts w:ascii="Times New Roman" w:hAnsi="Times New Roman" w:cs="Times New Roman"/>
      <w:b/>
      <w:bCs/>
      <w:spacing w:val="-10"/>
      <w:sz w:val="36"/>
      <w:szCs w:val="36"/>
      <w:shd w:val="clear" w:color="auto" w:fill="FFFFFF"/>
    </w:rPr>
  </w:style>
  <w:style w:type="character" w:customStyle="1" w:styleId="53">
    <w:name w:val="Заголовок №5 (3)_"/>
    <w:link w:val="530"/>
    <w:uiPriority w:val="99"/>
    <w:rsid w:val="000B4CFC"/>
    <w:rPr>
      <w:rFonts w:ascii="Times New Roman" w:hAnsi="Times New Roman" w:cs="Times New Roman"/>
      <w:b/>
      <w:bCs/>
      <w:sz w:val="30"/>
      <w:szCs w:val="30"/>
      <w:shd w:val="clear" w:color="auto" w:fill="FFFFFF"/>
    </w:rPr>
  </w:style>
  <w:style w:type="character" w:customStyle="1" w:styleId="a7">
    <w:name w:val="Подпись к таблице_"/>
    <w:link w:val="a8"/>
    <w:uiPriority w:val="99"/>
    <w:rsid w:val="000B4CFC"/>
    <w:rPr>
      <w:rFonts w:ascii="Times New Roman" w:hAnsi="Times New Roman" w:cs="Times New Roman"/>
      <w:shd w:val="clear" w:color="auto" w:fill="FFFFFF"/>
    </w:rPr>
  </w:style>
  <w:style w:type="character" w:customStyle="1" w:styleId="a9">
    <w:name w:val="Подпись к таблице + Полужирный"/>
    <w:aliases w:val="Курсив1,Интервал 0 pt2"/>
    <w:uiPriority w:val="99"/>
    <w:rsid w:val="000B4CFC"/>
    <w:rPr>
      <w:rFonts w:ascii="Times New Roman" w:hAnsi="Times New Roman" w:cs="Times New Roman"/>
      <w:b/>
      <w:bCs/>
      <w:i/>
      <w:iCs/>
      <w:spacing w:val="-10"/>
      <w:u w:val="none"/>
    </w:rPr>
  </w:style>
  <w:style w:type="character" w:customStyle="1" w:styleId="72">
    <w:name w:val="Основной текст (7)_"/>
    <w:link w:val="73"/>
    <w:rsid w:val="000B4CFC"/>
    <w:rPr>
      <w:rFonts w:ascii="Times New Roman" w:hAnsi="Times New Roman" w:cs="Times New Roman"/>
      <w:b/>
      <w:bCs/>
      <w:i/>
      <w:iCs/>
      <w:spacing w:val="-10"/>
      <w:shd w:val="clear" w:color="auto" w:fill="FFFFFF"/>
    </w:rPr>
  </w:style>
  <w:style w:type="character" w:customStyle="1" w:styleId="710">
    <w:name w:val="Основной текст (7) + Не полужирный1"/>
    <w:aliases w:val="Не курсив1,Интервал 0 pt1"/>
    <w:uiPriority w:val="99"/>
    <w:rsid w:val="000B4CFC"/>
    <w:rPr>
      <w:rFonts w:ascii="Times New Roman" w:hAnsi="Times New Roman" w:cs="Times New Roman"/>
      <w:b/>
      <w:bCs/>
      <w:i/>
      <w:iCs/>
      <w:spacing w:val="0"/>
      <w:u w:val="none"/>
    </w:rPr>
  </w:style>
  <w:style w:type="character" w:customStyle="1" w:styleId="8">
    <w:name w:val="Основной текст (8)_"/>
    <w:link w:val="80"/>
    <w:uiPriority w:val="99"/>
    <w:rsid w:val="000B4CFC"/>
    <w:rPr>
      <w:rFonts w:ascii="Times New Roman" w:hAnsi="Times New Roman" w:cs="Times New Roman"/>
      <w:sz w:val="20"/>
      <w:szCs w:val="20"/>
      <w:shd w:val="clear" w:color="auto" w:fill="FFFFFF"/>
    </w:rPr>
  </w:style>
  <w:style w:type="character" w:customStyle="1" w:styleId="8LucidaSansUnicode">
    <w:name w:val="Основной текст (8) + Lucida Sans Unicode"/>
    <w:aliases w:val="4 pt"/>
    <w:uiPriority w:val="99"/>
    <w:rsid w:val="000B4CFC"/>
    <w:rPr>
      <w:rFonts w:ascii="Lucida Sans Unicode" w:hAnsi="Lucida Sans Unicode" w:cs="Lucida Sans Unicode"/>
      <w:sz w:val="8"/>
      <w:szCs w:val="8"/>
      <w:u w:val="none"/>
    </w:rPr>
  </w:style>
  <w:style w:type="character" w:customStyle="1" w:styleId="54">
    <w:name w:val="Основной текст (5)_"/>
    <w:link w:val="55"/>
    <w:rsid w:val="000B4CFC"/>
    <w:rPr>
      <w:rFonts w:ascii="Times New Roman" w:hAnsi="Times New Roman" w:cs="Times New Roman"/>
      <w:b/>
      <w:bCs/>
      <w:spacing w:val="-10"/>
      <w:sz w:val="21"/>
      <w:szCs w:val="21"/>
      <w:shd w:val="clear" w:color="auto" w:fill="FFFFFF"/>
    </w:rPr>
  </w:style>
  <w:style w:type="character" w:customStyle="1" w:styleId="44">
    <w:name w:val="Заголовок №4_"/>
    <w:link w:val="45"/>
    <w:rsid w:val="000B4CFC"/>
    <w:rPr>
      <w:rFonts w:ascii="Times New Roman" w:hAnsi="Times New Roman" w:cs="Times New Roman"/>
      <w:b/>
      <w:bCs/>
      <w:sz w:val="30"/>
      <w:szCs w:val="30"/>
      <w:shd w:val="clear" w:color="auto" w:fill="FFFFFF"/>
    </w:rPr>
  </w:style>
  <w:style w:type="character" w:customStyle="1" w:styleId="21pt">
    <w:name w:val="Основной текст (2) + Интервал 1 pt"/>
    <w:rsid w:val="000B4CFC"/>
    <w:rPr>
      <w:rFonts w:ascii="Times New Roman" w:hAnsi="Times New Roman" w:cs="Times New Roman"/>
      <w:spacing w:val="20"/>
      <w:u w:val="none"/>
    </w:rPr>
  </w:style>
  <w:style w:type="character" w:customStyle="1" w:styleId="620">
    <w:name w:val="Заголовок №6 (2)_"/>
    <w:link w:val="621"/>
    <w:rsid w:val="000B4CFC"/>
    <w:rPr>
      <w:rFonts w:ascii="Times New Roman" w:hAnsi="Times New Roman" w:cs="Times New Roman"/>
      <w:b/>
      <w:bCs/>
      <w:shd w:val="clear" w:color="auto" w:fill="FFFFFF"/>
    </w:rPr>
  </w:style>
  <w:style w:type="character" w:customStyle="1" w:styleId="54Exact">
    <w:name w:val="Заголовок №5 (4) Exact"/>
    <w:uiPriority w:val="99"/>
    <w:rsid w:val="000B4CFC"/>
    <w:rPr>
      <w:rFonts w:ascii="Times New Roman" w:hAnsi="Times New Roman" w:cs="Times New Roman"/>
      <w:b/>
      <w:bCs/>
      <w:spacing w:val="0"/>
      <w:u w:val="none"/>
    </w:rPr>
  </w:style>
  <w:style w:type="character" w:customStyle="1" w:styleId="4Exact">
    <w:name w:val="Заголовок №4 Exact"/>
    <w:uiPriority w:val="99"/>
    <w:rsid w:val="000B4CFC"/>
    <w:rPr>
      <w:rFonts w:ascii="Times New Roman" w:hAnsi="Times New Roman" w:cs="Times New Roman"/>
      <w:b/>
      <w:bCs/>
      <w:spacing w:val="0"/>
      <w:sz w:val="30"/>
      <w:szCs w:val="30"/>
      <w:u w:val="none"/>
    </w:rPr>
  </w:style>
  <w:style w:type="character" w:customStyle="1" w:styleId="42Exact">
    <w:name w:val="Заголовок №4 (2) Exact"/>
    <w:uiPriority w:val="99"/>
    <w:rsid w:val="000B4CFC"/>
    <w:rPr>
      <w:rFonts w:ascii="Arial" w:hAnsi="Arial" w:cs="Arial"/>
      <w:b/>
      <w:bCs/>
      <w:spacing w:val="0"/>
      <w:sz w:val="28"/>
      <w:szCs w:val="28"/>
      <w:u w:val="none"/>
    </w:rPr>
  </w:style>
  <w:style w:type="character" w:customStyle="1" w:styleId="4Exact0">
    <w:name w:val="Основной текст (4) Exact"/>
    <w:uiPriority w:val="99"/>
    <w:rsid w:val="000B4CFC"/>
    <w:rPr>
      <w:rFonts w:ascii="Arial" w:hAnsi="Arial" w:cs="Arial"/>
      <w:b/>
      <w:bCs/>
      <w:spacing w:val="0"/>
      <w:sz w:val="28"/>
      <w:szCs w:val="28"/>
      <w:u w:val="none"/>
    </w:rPr>
  </w:style>
  <w:style w:type="character" w:customStyle="1" w:styleId="211">
    <w:name w:val="Основной текст (2) + Полужирный1"/>
    <w:uiPriority w:val="99"/>
    <w:rsid w:val="000B4CFC"/>
    <w:rPr>
      <w:rFonts w:ascii="Times New Roman" w:hAnsi="Times New Roman" w:cs="Times New Roman"/>
      <w:b/>
      <w:bCs/>
      <w:spacing w:val="0"/>
      <w:u w:val="none"/>
    </w:rPr>
  </w:style>
  <w:style w:type="character" w:customStyle="1" w:styleId="540">
    <w:name w:val="Заголовок №5 (4)_"/>
    <w:link w:val="541"/>
    <w:uiPriority w:val="99"/>
    <w:rsid w:val="000B4CFC"/>
    <w:rPr>
      <w:rFonts w:ascii="Times New Roman" w:hAnsi="Times New Roman" w:cs="Times New Roman"/>
      <w:b/>
      <w:bCs/>
      <w:shd w:val="clear" w:color="auto" w:fill="FFFFFF"/>
    </w:rPr>
  </w:style>
  <w:style w:type="character" w:customStyle="1" w:styleId="9Exact">
    <w:name w:val="Основной текст (9) Exact"/>
    <w:link w:val="9"/>
    <w:uiPriority w:val="99"/>
    <w:rsid w:val="000B4CFC"/>
    <w:rPr>
      <w:rFonts w:ascii="Arial" w:hAnsi="Arial" w:cs="Arial"/>
      <w:sz w:val="12"/>
      <w:szCs w:val="12"/>
      <w:shd w:val="clear" w:color="auto" w:fill="FFFFFF"/>
      <w:lang w:val="en-US"/>
    </w:rPr>
  </w:style>
  <w:style w:type="character" w:customStyle="1" w:styleId="215pt">
    <w:name w:val="Основной текст (2) + 15 pt"/>
    <w:aliases w:val="Полужирный1"/>
    <w:uiPriority w:val="99"/>
    <w:rsid w:val="000B4CFC"/>
    <w:rPr>
      <w:rFonts w:ascii="Times New Roman" w:hAnsi="Times New Roman" w:cs="Times New Roman"/>
      <w:b/>
      <w:bCs/>
      <w:spacing w:val="0"/>
      <w:sz w:val="30"/>
      <w:szCs w:val="30"/>
      <w:u w:val="none"/>
    </w:rPr>
  </w:style>
  <w:style w:type="paragraph" w:customStyle="1" w:styleId="22">
    <w:name w:val="Заголовок №2"/>
    <w:basedOn w:val="a"/>
    <w:link w:val="21"/>
    <w:uiPriority w:val="99"/>
    <w:rsid w:val="000B4CFC"/>
    <w:pPr>
      <w:shd w:val="clear" w:color="auto" w:fill="FFFFFF"/>
      <w:spacing w:after="420" w:line="240" w:lineRule="atLeast"/>
      <w:ind w:hanging="400"/>
      <w:jc w:val="both"/>
      <w:outlineLvl w:val="1"/>
    </w:pPr>
    <w:rPr>
      <w:rFonts w:ascii="Arial" w:eastAsiaTheme="minorHAnsi" w:hAnsi="Arial" w:cs="Arial"/>
      <w:b/>
      <w:bCs/>
      <w:color w:val="auto"/>
      <w:spacing w:val="-10"/>
      <w:sz w:val="30"/>
      <w:szCs w:val="30"/>
      <w:lang w:eastAsia="en-US"/>
    </w:rPr>
  </w:style>
  <w:style w:type="paragraph" w:customStyle="1" w:styleId="210">
    <w:name w:val="Основной текст (2)1"/>
    <w:basedOn w:val="a"/>
    <w:link w:val="23"/>
    <w:rsid w:val="000B4CFC"/>
    <w:pPr>
      <w:shd w:val="clear" w:color="auto" w:fill="FFFFFF"/>
      <w:spacing w:before="420" w:line="274" w:lineRule="exact"/>
      <w:ind w:hanging="400"/>
      <w:jc w:val="both"/>
    </w:pPr>
    <w:rPr>
      <w:rFonts w:ascii="Times New Roman" w:eastAsiaTheme="minorHAnsi" w:hAnsi="Times New Roman" w:cs="Times New Roman"/>
      <w:color w:val="auto"/>
      <w:sz w:val="22"/>
      <w:szCs w:val="22"/>
      <w:lang w:eastAsia="en-US"/>
    </w:rPr>
  </w:style>
  <w:style w:type="paragraph" w:customStyle="1" w:styleId="52">
    <w:name w:val="Заголовок №5"/>
    <w:basedOn w:val="a"/>
    <w:link w:val="51"/>
    <w:rsid w:val="000B4CFC"/>
    <w:pPr>
      <w:shd w:val="clear" w:color="auto" w:fill="FFFFFF"/>
      <w:spacing w:before="300" w:line="274" w:lineRule="exact"/>
      <w:ind w:hanging="400"/>
      <w:jc w:val="both"/>
      <w:outlineLvl w:val="4"/>
    </w:pPr>
    <w:rPr>
      <w:rFonts w:ascii="Arial" w:eastAsiaTheme="minorHAnsi" w:hAnsi="Arial" w:cs="Arial"/>
      <w:b/>
      <w:bCs/>
      <w:color w:val="auto"/>
      <w:spacing w:val="-10"/>
      <w:sz w:val="22"/>
      <w:szCs w:val="22"/>
      <w:lang w:eastAsia="en-US"/>
    </w:rPr>
  </w:style>
  <w:style w:type="paragraph" w:customStyle="1" w:styleId="62">
    <w:name w:val="Заголовок №6"/>
    <w:basedOn w:val="a"/>
    <w:link w:val="61"/>
    <w:rsid w:val="000B4CFC"/>
    <w:pPr>
      <w:shd w:val="clear" w:color="auto" w:fill="FFFFFF"/>
      <w:spacing w:before="300" w:after="300" w:line="240" w:lineRule="atLeast"/>
      <w:ind w:hanging="340"/>
      <w:jc w:val="both"/>
      <w:outlineLvl w:val="5"/>
    </w:pPr>
    <w:rPr>
      <w:rFonts w:ascii="Arial" w:eastAsiaTheme="minorHAnsi" w:hAnsi="Arial" w:cs="Arial"/>
      <w:b/>
      <w:bCs/>
      <w:color w:val="auto"/>
      <w:spacing w:val="-10"/>
      <w:sz w:val="22"/>
      <w:szCs w:val="22"/>
      <w:lang w:eastAsia="en-US"/>
    </w:rPr>
  </w:style>
  <w:style w:type="paragraph" w:customStyle="1" w:styleId="32">
    <w:name w:val="Основной текст (3)"/>
    <w:basedOn w:val="a"/>
    <w:link w:val="31"/>
    <w:uiPriority w:val="99"/>
    <w:rsid w:val="000B4CFC"/>
    <w:pPr>
      <w:shd w:val="clear" w:color="auto" w:fill="FFFFFF"/>
      <w:spacing w:after="60" w:line="240" w:lineRule="atLeast"/>
      <w:ind w:firstLine="700"/>
    </w:pPr>
    <w:rPr>
      <w:rFonts w:ascii="Arial" w:eastAsiaTheme="minorHAnsi" w:hAnsi="Arial" w:cs="Arial"/>
      <w:b/>
      <w:bCs/>
      <w:color w:val="auto"/>
      <w:spacing w:val="-10"/>
      <w:sz w:val="22"/>
      <w:szCs w:val="22"/>
      <w:lang w:eastAsia="en-US"/>
    </w:rPr>
  </w:style>
  <w:style w:type="paragraph" w:customStyle="1" w:styleId="34">
    <w:name w:val="Заголовок №3"/>
    <w:basedOn w:val="a"/>
    <w:link w:val="33"/>
    <w:uiPriority w:val="99"/>
    <w:rsid w:val="000B4CFC"/>
    <w:pPr>
      <w:shd w:val="clear" w:color="auto" w:fill="FFFFFF"/>
      <w:spacing w:before="480" w:after="300" w:line="240" w:lineRule="atLeast"/>
      <w:jc w:val="both"/>
      <w:outlineLvl w:val="2"/>
    </w:pPr>
    <w:rPr>
      <w:rFonts w:ascii="Arial" w:eastAsiaTheme="minorHAnsi" w:hAnsi="Arial" w:cs="Arial"/>
      <w:b/>
      <w:bCs/>
      <w:color w:val="auto"/>
      <w:spacing w:val="-10"/>
      <w:sz w:val="30"/>
      <w:szCs w:val="30"/>
      <w:lang w:eastAsia="en-US"/>
    </w:rPr>
  </w:style>
  <w:style w:type="paragraph" w:customStyle="1" w:styleId="42">
    <w:name w:val="Основной текст (4)"/>
    <w:basedOn w:val="a"/>
    <w:link w:val="41"/>
    <w:uiPriority w:val="99"/>
    <w:rsid w:val="000B4CFC"/>
    <w:pPr>
      <w:shd w:val="clear" w:color="auto" w:fill="FFFFFF"/>
      <w:spacing w:before="300" w:after="300" w:line="240" w:lineRule="atLeast"/>
      <w:jc w:val="both"/>
    </w:pPr>
    <w:rPr>
      <w:rFonts w:ascii="Arial" w:eastAsiaTheme="minorHAnsi" w:hAnsi="Arial" w:cs="Arial"/>
      <w:b/>
      <w:bCs/>
      <w:color w:val="auto"/>
      <w:sz w:val="28"/>
      <w:szCs w:val="28"/>
      <w:lang w:eastAsia="en-US"/>
    </w:rPr>
  </w:style>
  <w:style w:type="paragraph" w:customStyle="1" w:styleId="321">
    <w:name w:val="Заголовок №3 (2)"/>
    <w:basedOn w:val="a"/>
    <w:link w:val="320"/>
    <w:uiPriority w:val="99"/>
    <w:rsid w:val="000B4CFC"/>
    <w:pPr>
      <w:shd w:val="clear" w:color="auto" w:fill="FFFFFF"/>
      <w:spacing w:before="720" w:after="360" w:line="240" w:lineRule="atLeast"/>
      <w:jc w:val="both"/>
      <w:outlineLvl w:val="2"/>
    </w:pPr>
    <w:rPr>
      <w:rFonts w:ascii="Arial" w:eastAsiaTheme="minorHAnsi" w:hAnsi="Arial" w:cs="Arial"/>
      <w:b/>
      <w:bCs/>
      <w:color w:val="auto"/>
      <w:sz w:val="28"/>
      <w:szCs w:val="28"/>
      <w:lang w:eastAsia="en-US"/>
    </w:rPr>
  </w:style>
  <w:style w:type="paragraph" w:customStyle="1" w:styleId="11">
    <w:name w:val="Колонтитул1"/>
    <w:basedOn w:val="a"/>
    <w:link w:val="a5"/>
    <w:uiPriority w:val="99"/>
    <w:rsid w:val="000B4CFC"/>
    <w:pPr>
      <w:shd w:val="clear" w:color="auto" w:fill="FFFFFF"/>
      <w:spacing w:line="240" w:lineRule="atLeast"/>
    </w:pPr>
    <w:rPr>
      <w:rFonts w:ascii="Arial" w:eastAsiaTheme="minorHAnsi" w:hAnsi="Arial" w:cs="Arial"/>
      <w:b/>
      <w:bCs/>
      <w:color w:val="auto"/>
      <w:sz w:val="22"/>
      <w:szCs w:val="22"/>
      <w:lang w:eastAsia="en-US"/>
    </w:rPr>
  </w:style>
  <w:style w:type="paragraph" w:customStyle="1" w:styleId="25">
    <w:name w:val="Подпись к таблице (2)"/>
    <w:basedOn w:val="a"/>
    <w:link w:val="2Exact"/>
    <w:uiPriority w:val="99"/>
    <w:rsid w:val="000B4CFC"/>
    <w:pPr>
      <w:shd w:val="clear" w:color="auto" w:fill="FFFFFF"/>
      <w:spacing w:after="120" w:line="240" w:lineRule="atLeast"/>
    </w:pPr>
    <w:rPr>
      <w:rFonts w:ascii="Times New Roman" w:eastAsiaTheme="minorHAnsi" w:hAnsi="Times New Roman" w:cs="Times New Roman"/>
      <w:b/>
      <w:bCs/>
      <w:color w:val="auto"/>
      <w:spacing w:val="-10"/>
      <w:sz w:val="21"/>
      <w:szCs w:val="21"/>
      <w:lang w:eastAsia="en-US"/>
    </w:rPr>
  </w:style>
  <w:style w:type="paragraph" w:customStyle="1" w:styleId="55">
    <w:name w:val="Основной текст (5)"/>
    <w:basedOn w:val="a"/>
    <w:link w:val="54"/>
    <w:rsid w:val="000B4CFC"/>
    <w:pPr>
      <w:shd w:val="clear" w:color="auto" w:fill="FFFFFF"/>
      <w:spacing w:line="250" w:lineRule="exact"/>
    </w:pPr>
    <w:rPr>
      <w:rFonts w:ascii="Times New Roman" w:eastAsiaTheme="minorHAnsi" w:hAnsi="Times New Roman" w:cs="Times New Roman"/>
      <w:b/>
      <w:bCs/>
      <w:color w:val="auto"/>
      <w:spacing w:val="-10"/>
      <w:sz w:val="21"/>
      <w:szCs w:val="21"/>
      <w:lang w:eastAsia="en-US"/>
    </w:rPr>
  </w:style>
  <w:style w:type="paragraph" w:customStyle="1" w:styleId="521">
    <w:name w:val="Заголовок №5 (2)"/>
    <w:basedOn w:val="a"/>
    <w:link w:val="520"/>
    <w:uiPriority w:val="99"/>
    <w:rsid w:val="000B4CFC"/>
    <w:pPr>
      <w:shd w:val="clear" w:color="auto" w:fill="FFFFFF"/>
      <w:spacing w:before="300" w:after="300" w:line="240" w:lineRule="atLeast"/>
      <w:outlineLvl w:val="4"/>
    </w:pPr>
    <w:rPr>
      <w:rFonts w:ascii="Arial" w:eastAsiaTheme="minorHAnsi" w:hAnsi="Arial" w:cs="Arial"/>
      <w:b/>
      <w:bCs/>
      <w:color w:val="auto"/>
      <w:sz w:val="28"/>
      <w:szCs w:val="28"/>
      <w:lang w:eastAsia="en-US"/>
    </w:rPr>
  </w:style>
  <w:style w:type="paragraph" w:customStyle="1" w:styleId="64">
    <w:name w:val="Основной текст (6)"/>
    <w:basedOn w:val="a"/>
    <w:link w:val="63"/>
    <w:rsid w:val="000B4CFC"/>
    <w:pPr>
      <w:shd w:val="clear" w:color="auto" w:fill="FFFFFF"/>
      <w:spacing w:before="300" w:after="300" w:line="240" w:lineRule="atLeast"/>
      <w:ind w:hanging="400"/>
      <w:jc w:val="both"/>
    </w:pPr>
    <w:rPr>
      <w:rFonts w:ascii="Times New Roman" w:eastAsiaTheme="minorHAnsi" w:hAnsi="Times New Roman" w:cs="Times New Roman"/>
      <w:b/>
      <w:bCs/>
      <w:color w:val="auto"/>
      <w:sz w:val="22"/>
      <w:szCs w:val="22"/>
      <w:lang w:eastAsia="en-US"/>
    </w:rPr>
  </w:style>
  <w:style w:type="paragraph" w:customStyle="1" w:styleId="73">
    <w:name w:val="Основной текст (7)"/>
    <w:basedOn w:val="a"/>
    <w:link w:val="72"/>
    <w:rsid w:val="000B4CFC"/>
    <w:pPr>
      <w:shd w:val="clear" w:color="auto" w:fill="FFFFFF"/>
      <w:spacing w:before="300" w:after="300" w:line="240" w:lineRule="atLeast"/>
      <w:ind w:hanging="1460"/>
      <w:jc w:val="both"/>
    </w:pPr>
    <w:rPr>
      <w:rFonts w:ascii="Times New Roman" w:eastAsiaTheme="minorHAnsi" w:hAnsi="Times New Roman" w:cs="Times New Roman"/>
      <w:b/>
      <w:bCs/>
      <w:i/>
      <w:iCs/>
      <w:color w:val="auto"/>
      <w:spacing w:val="-10"/>
      <w:sz w:val="22"/>
      <w:szCs w:val="22"/>
      <w:lang w:eastAsia="en-US"/>
    </w:rPr>
  </w:style>
  <w:style w:type="paragraph" w:customStyle="1" w:styleId="421">
    <w:name w:val="Заголовок №4 (2)"/>
    <w:basedOn w:val="a"/>
    <w:link w:val="420"/>
    <w:uiPriority w:val="99"/>
    <w:rsid w:val="000B4CFC"/>
    <w:pPr>
      <w:shd w:val="clear" w:color="auto" w:fill="FFFFFF"/>
      <w:spacing w:before="300" w:after="300" w:line="240" w:lineRule="atLeast"/>
      <w:jc w:val="both"/>
      <w:outlineLvl w:val="3"/>
    </w:pPr>
    <w:rPr>
      <w:rFonts w:ascii="Arial" w:eastAsiaTheme="minorHAnsi" w:hAnsi="Arial" w:cs="Arial"/>
      <w:b/>
      <w:bCs/>
      <w:color w:val="auto"/>
      <w:sz w:val="28"/>
      <w:szCs w:val="28"/>
      <w:lang w:eastAsia="en-US"/>
    </w:rPr>
  </w:style>
  <w:style w:type="paragraph" w:customStyle="1" w:styleId="430">
    <w:name w:val="Заголовок №4 (3)"/>
    <w:basedOn w:val="a"/>
    <w:link w:val="43"/>
    <w:uiPriority w:val="99"/>
    <w:rsid w:val="000B4CFC"/>
    <w:pPr>
      <w:shd w:val="clear" w:color="auto" w:fill="FFFFFF"/>
      <w:spacing w:before="300" w:after="300" w:line="240" w:lineRule="atLeast"/>
      <w:jc w:val="both"/>
      <w:outlineLvl w:val="3"/>
    </w:pPr>
    <w:rPr>
      <w:rFonts w:ascii="Arial" w:eastAsiaTheme="minorHAnsi" w:hAnsi="Arial" w:cs="Arial"/>
      <w:b/>
      <w:bCs/>
      <w:color w:val="auto"/>
      <w:spacing w:val="-10"/>
      <w:sz w:val="22"/>
      <w:szCs w:val="22"/>
      <w:lang w:eastAsia="en-US"/>
    </w:rPr>
  </w:style>
  <w:style w:type="paragraph" w:customStyle="1" w:styleId="13">
    <w:name w:val="Заголовок №1"/>
    <w:basedOn w:val="a"/>
    <w:link w:val="12"/>
    <w:uiPriority w:val="99"/>
    <w:rsid w:val="000B4CFC"/>
    <w:pPr>
      <w:shd w:val="clear" w:color="auto" w:fill="FFFFFF"/>
      <w:spacing w:before="720" w:after="540" w:line="240" w:lineRule="atLeast"/>
      <w:outlineLvl w:val="0"/>
    </w:pPr>
    <w:rPr>
      <w:rFonts w:ascii="Times New Roman" w:eastAsiaTheme="minorHAnsi" w:hAnsi="Times New Roman" w:cs="Times New Roman"/>
      <w:b/>
      <w:bCs/>
      <w:color w:val="auto"/>
      <w:spacing w:val="-10"/>
      <w:sz w:val="36"/>
      <w:szCs w:val="36"/>
      <w:lang w:eastAsia="en-US"/>
    </w:rPr>
  </w:style>
  <w:style w:type="paragraph" w:customStyle="1" w:styleId="530">
    <w:name w:val="Заголовок №5 (3)"/>
    <w:basedOn w:val="a"/>
    <w:link w:val="53"/>
    <w:uiPriority w:val="99"/>
    <w:rsid w:val="000B4CFC"/>
    <w:pPr>
      <w:shd w:val="clear" w:color="auto" w:fill="FFFFFF"/>
      <w:spacing w:before="300" w:after="420" w:line="240" w:lineRule="atLeast"/>
      <w:outlineLvl w:val="4"/>
    </w:pPr>
    <w:rPr>
      <w:rFonts w:ascii="Times New Roman" w:eastAsiaTheme="minorHAnsi" w:hAnsi="Times New Roman" w:cs="Times New Roman"/>
      <w:b/>
      <w:bCs/>
      <w:color w:val="auto"/>
      <w:sz w:val="30"/>
      <w:szCs w:val="30"/>
      <w:lang w:eastAsia="en-US"/>
    </w:rPr>
  </w:style>
  <w:style w:type="paragraph" w:customStyle="1" w:styleId="a8">
    <w:name w:val="Подпись к таблице"/>
    <w:basedOn w:val="a"/>
    <w:link w:val="a7"/>
    <w:uiPriority w:val="99"/>
    <w:rsid w:val="000B4CFC"/>
    <w:pPr>
      <w:shd w:val="clear" w:color="auto" w:fill="FFFFFF"/>
      <w:spacing w:line="274" w:lineRule="exact"/>
      <w:jc w:val="both"/>
    </w:pPr>
    <w:rPr>
      <w:rFonts w:ascii="Times New Roman" w:eastAsiaTheme="minorHAnsi" w:hAnsi="Times New Roman" w:cs="Times New Roman"/>
      <w:color w:val="auto"/>
      <w:sz w:val="22"/>
      <w:szCs w:val="22"/>
      <w:lang w:eastAsia="en-US"/>
    </w:rPr>
  </w:style>
  <w:style w:type="paragraph" w:customStyle="1" w:styleId="80">
    <w:name w:val="Основной текст (8)"/>
    <w:basedOn w:val="a"/>
    <w:link w:val="8"/>
    <w:uiPriority w:val="99"/>
    <w:rsid w:val="000B4CFC"/>
    <w:pPr>
      <w:shd w:val="clear" w:color="auto" w:fill="FFFFFF"/>
      <w:spacing w:line="240" w:lineRule="atLeast"/>
      <w:jc w:val="both"/>
    </w:pPr>
    <w:rPr>
      <w:rFonts w:ascii="Times New Roman" w:eastAsiaTheme="minorHAnsi" w:hAnsi="Times New Roman" w:cs="Times New Roman"/>
      <w:color w:val="auto"/>
      <w:sz w:val="20"/>
      <w:szCs w:val="20"/>
      <w:lang w:eastAsia="en-US"/>
    </w:rPr>
  </w:style>
  <w:style w:type="paragraph" w:customStyle="1" w:styleId="45">
    <w:name w:val="Заголовок №4"/>
    <w:basedOn w:val="a"/>
    <w:link w:val="44"/>
    <w:rsid w:val="000B4CFC"/>
    <w:pPr>
      <w:shd w:val="clear" w:color="auto" w:fill="FFFFFF"/>
      <w:spacing w:before="360" w:after="420" w:line="240" w:lineRule="atLeast"/>
      <w:ind w:hanging="520"/>
      <w:outlineLvl w:val="3"/>
    </w:pPr>
    <w:rPr>
      <w:rFonts w:ascii="Times New Roman" w:eastAsiaTheme="minorHAnsi" w:hAnsi="Times New Roman" w:cs="Times New Roman"/>
      <w:b/>
      <w:bCs/>
      <w:color w:val="auto"/>
      <w:sz w:val="30"/>
      <w:szCs w:val="30"/>
      <w:lang w:eastAsia="en-US"/>
    </w:rPr>
  </w:style>
  <w:style w:type="paragraph" w:customStyle="1" w:styleId="621">
    <w:name w:val="Заголовок №6 (2)"/>
    <w:basedOn w:val="a"/>
    <w:link w:val="620"/>
    <w:rsid w:val="000B4CFC"/>
    <w:pPr>
      <w:shd w:val="clear" w:color="auto" w:fill="FFFFFF"/>
      <w:spacing w:line="269" w:lineRule="exact"/>
      <w:jc w:val="both"/>
      <w:outlineLvl w:val="5"/>
    </w:pPr>
    <w:rPr>
      <w:rFonts w:ascii="Times New Roman" w:eastAsiaTheme="minorHAnsi" w:hAnsi="Times New Roman" w:cs="Times New Roman"/>
      <w:b/>
      <w:bCs/>
      <w:color w:val="auto"/>
      <w:sz w:val="22"/>
      <w:szCs w:val="22"/>
      <w:lang w:eastAsia="en-US"/>
    </w:rPr>
  </w:style>
  <w:style w:type="paragraph" w:customStyle="1" w:styleId="541">
    <w:name w:val="Заголовок №5 (4)"/>
    <w:basedOn w:val="a"/>
    <w:link w:val="540"/>
    <w:uiPriority w:val="99"/>
    <w:rsid w:val="000B4CFC"/>
    <w:pPr>
      <w:shd w:val="clear" w:color="auto" w:fill="FFFFFF"/>
      <w:spacing w:before="300" w:line="240" w:lineRule="atLeast"/>
      <w:outlineLvl w:val="4"/>
    </w:pPr>
    <w:rPr>
      <w:rFonts w:ascii="Times New Roman" w:eastAsiaTheme="minorHAnsi" w:hAnsi="Times New Roman" w:cs="Times New Roman"/>
      <w:b/>
      <w:bCs/>
      <w:color w:val="auto"/>
      <w:sz w:val="22"/>
      <w:szCs w:val="22"/>
      <w:lang w:eastAsia="en-US"/>
    </w:rPr>
  </w:style>
  <w:style w:type="paragraph" w:customStyle="1" w:styleId="9">
    <w:name w:val="Основной текст (9)"/>
    <w:basedOn w:val="a"/>
    <w:link w:val="9Exact"/>
    <w:uiPriority w:val="99"/>
    <w:rsid w:val="000B4CFC"/>
    <w:pPr>
      <w:shd w:val="clear" w:color="auto" w:fill="FFFFFF"/>
      <w:spacing w:line="240" w:lineRule="atLeast"/>
    </w:pPr>
    <w:rPr>
      <w:rFonts w:ascii="Arial" w:eastAsiaTheme="minorHAnsi" w:hAnsi="Arial" w:cs="Arial"/>
      <w:color w:val="auto"/>
      <w:sz w:val="12"/>
      <w:szCs w:val="12"/>
      <w:lang w:val="en-US" w:eastAsia="en-US"/>
    </w:rPr>
  </w:style>
  <w:style w:type="paragraph" w:styleId="aa">
    <w:name w:val="header"/>
    <w:basedOn w:val="a"/>
    <w:link w:val="ab"/>
    <w:uiPriority w:val="99"/>
    <w:semiHidden/>
    <w:unhideWhenUsed/>
    <w:rsid w:val="000B4CFC"/>
    <w:pPr>
      <w:tabs>
        <w:tab w:val="center" w:pos="4677"/>
        <w:tab w:val="right" w:pos="9355"/>
      </w:tabs>
    </w:pPr>
  </w:style>
  <w:style w:type="character" w:customStyle="1" w:styleId="ab">
    <w:name w:val="Верхний колонтитул Знак"/>
    <w:basedOn w:val="a0"/>
    <w:link w:val="aa"/>
    <w:uiPriority w:val="99"/>
    <w:semiHidden/>
    <w:rsid w:val="000B4CFC"/>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0B4CFC"/>
    <w:pPr>
      <w:tabs>
        <w:tab w:val="center" w:pos="4677"/>
        <w:tab w:val="right" w:pos="9355"/>
      </w:tabs>
    </w:pPr>
  </w:style>
  <w:style w:type="character" w:customStyle="1" w:styleId="ad">
    <w:name w:val="Нижний колонтитул Знак"/>
    <w:basedOn w:val="a0"/>
    <w:link w:val="ac"/>
    <w:uiPriority w:val="99"/>
    <w:semiHidden/>
    <w:rsid w:val="000B4CFC"/>
    <w:rPr>
      <w:rFonts w:ascii="Arial Unicode MS" w:eastAsia="Arial Unicode MS" w:hAnsi="Arial Unicode MS" w:cs="Arial Unicode MS"/>
      <w:color w:val="000000"/>
      <w:sz w:val="24"/>
      <w:szCs w:val="24"/>
      <w:lang w:eastAsia="ru-RU"/>
    </w:rPr>
  </w:style>
  <w:style w:type="character" w:customStyle="1" w:styleId="70pt">
    <w:name w:val="Основной текст (7) + Не полужирный;Не курсив;Интервал 0 pt"/>
    <w:rsid w:val="000B4CF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5pt0ptExact">
    <w:name w:val="Основной текст (2) + 10;5 pt;Полужирный;Интервал 0 pt Exact"/>
    <w:rsid w:val="000B4CFC"/>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0pt">
    <w:name w:val="Основной текст (2) + Полужирный;Курсив;Интервал 0 pt"/>
    <w:rsid w:val="000B4CFC"/>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70ptExact">
    <w:name w:val="Основной текст (7) + Не полужирный;Не курсив;Интервал 0 pt Exact"/>
    <w:rsid w:val="000B4CFC"/>
    <w:rPr>
      <w:rFonts w:ascii="Times New Roman" w:eastAsia="Times New Roman" w:hAnsi="Times New Roman" w:cs="Times New Roman"/>
      <w:b/>
      <w:bCs/>
      <w:i/>
      <w:iCs/>
      <w:smallCaps w:val="0"/>
      <w:strike w:val="0"/>
      <w:spacing w:val="0"/>
      <w:u w:val="none"/>
    </w:rPr>
  </w:style>
  <w:style w:type="character" w:customStyle="1" w:styleId="FontStyle14">
    <w:name w:val="Font Style14"/>
    <w:rsid w:val="000B4CFC"/>
    <w:rPr>
      <w:rFonts w:ascii="Times New Roman" w:hAnsi="Times New Roman" w:cs="Times New Roman"/>
      <w:b/>
      <w:bCs/>
      <w:sz w:val="24"/>
      <w:szCs w:val="24"/>
    </w:rPr>
  </w:style>
  <w:style w:type="paragraph" w:customStyle="1" w:styleId="Style5">
    <w:name w:val="Style5"/>
    <w:basedOn w:val="a"/>
    <w:rsid w:val="000B4CFC"/>
    <w:pPr>
      <w:suppressAutoHyphens/>
      <w:spacing w:line="269" w:lineRule="exact"/>
    </w:pPr>
    <w:rPr>
      <w:rFonts w:ascii="Times New Roman" w:eastAsia="Times New Roman" w:hAnsi="Times New Roman" w:cs="Times New Roman"/>
      <w:color w:val="auto"/>
      <w:kern w:val="1"/>
      <w:lang w:eastAsia="ar-SA"/>
    </w:rPr>
  </w:style>
  <w:style w:type="paragraph" w:styleId="ae">
    <w:name w:val="Balloon Text"/>
    <w:basedOn w:val="a"/>
    <w:link w:val="af"/>
    <w:uiPriority w:val="99"/>
    <w:semiHidden/>
    <w:unhideWhenUsed/>
    <w:rsid w:val="000B4CFC"/>
    <w:rPr>
      <w:rFonts w:ascii="Tahoma" w:hAnsi="Tahoma" w:cs="Tahoma"/>
      <w:sz w:val="16"/>
      <w:szCs w:val="16"/>
    </w:rPr>
  </w:style>
  <w:style w:type="character" w:customStyle="1" w:styleId="af">
    <w:name w:val="Текст выноски Знак"/>
    <w:basedOn w:val="a0"/>
    <w:link w:val="ae"/>
    <w:uiPriority w:val="99"/>
    <w:semiHidden/>
    <w:rsid w:val="000B4CFC"/>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9022-3737-449D-8231-60451EE4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9680</Words>
  <Characters>55181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2015-03-09T15:49:00Z</cp:lastPrinted>
  <dcterms:created xsi:type="dcterms:W3CDTF">2015-03-06T08:45:00Z</dcterms:created>
  <dcterms:modified xsi:type="dcterms:W3CDTF">2015-03-09T16:11:00Z</dcterms:modified>
</cp:coreProperties>
</file>