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26" w:rsidRPr="00651B26" w:rsidRDefault="00651B26" w:rsidP="00651B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bookmark0"/>
      <w:bookmarkStart w:id="1" w:name="_GoBack"/>
      <w:r w:rsidRPr="00651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Васильева Людмила Владимировна</w:t>
      </w:r>
    </w:p>
    <w:p w:rsidR="00651B26" w:rsidRPr="00651B26" w:rsidRDefault="00651B26" w:rsidP="00651B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федеральное казенное профессиональное образовательное учреждение № 237 федеральной службы исполнения наказаний</w:t>
      </w:r>
    </w:p>
    <w:p w:rsidR="00651B26" w:rsidRPr="00651B26" w:rsidRDefault="00651B26" w:rsidP="00651B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1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ФКП о</w:t>
      </w:r>
      <w:r w:rsidRPr="00651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бразовательное учреждение № 237</w:t>
      </w:r>
    </w:p>
    <w:p w:rsidR="00651B26" w:rsidRPr="00651B26" w:rsidRDefault="00651B26" w:rsidP="00651B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Челябинск</w:t>
      </w:r>
    </w:p>
    <w:p w:rsidR="00651B26" w:rsidRPr="00651B26" w:rsidRDefault="00651B26" w:rsidP="00651B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1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bookmarkEnd w:id="1"/>
    <w:p w:rsidR="00651B26" w:rsidRDefault="00651B26" w:rsidP="00651B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C6B95" w:rsidRPr="008C6B95" w:rsidRDefault="008C6B95" w:rsidP="008C6B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6B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Методическая разработка открытого урока</w:t>
      </w:r>
    </w:p>
    <w:p w:rsidR="008C6B95" w:rsidRPr="008C6B95" w:rsidRDefault="008C6B95" w:rsidP="008C6B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6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и применение тепловой обработки продуктов в общественном питании</w:t>
      </w:r>
      <w:r w:rsidRPr="008C6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C6B95" w:rsidRPr="00651B26" w:rsidRDefault="008C6B95" w:rsidP="008C6B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1B26">
        <w:rPr>
          <w:rFonts w:ascii="Times New Roman" w:hAnsi="Times New Roman" w:cs="Times New Roman"/>
          <w:b/>
          <w:color w:val="000000"/>
          <w:sz w:val="28"/>
          <w:szCs w:val="28"/>
        </w:rPr>
        <w:t>по профессии «повар»</w:t>
      </w:r>
    </w:p>
    <w:p w:rsidR="008C6B95" w:rsidRPr="008C6B95" w:rsidRDefault="008C6B95" w:rsidP="008C6B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95" w:rsidRPr="008C6B95" w:rsidRDefault="00651B26" w:rsidP="008C6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C6B95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2233483" wp14:editId="5BA26CD7">
            <wp:extent cx="2543175" cy="2543175"/>
            <wp:effectExtent l="19050" t="0" r="9525" b="0"/>
            <wp:docPr id="1" name="Рисунок 1" descr="hello_html_mcdba9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cdba9f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E6" w:rsidRPr="006F600F" w:rsidRDefault="004F41E6" w:rsidP="00B8720B">
      <w:pPr>
        <w:pStyle w:val="40"/>
        <w:keepNext/>
        <w:keepLines/>
        <w:shd w:val="clear" w:color="auto" w:fill="auto"/>
        <w:spacing w:before="0" w:line="240" w:lineRule="auto"/>
        <w:ind w:firstLine="680"/>
        <w:outlineLvl w:val="9"/>
        <w:rPr>
          <w:sz w:val="28"/>
          <w:szCs w:val="28"/>
        </w:rPr>
      </w:pPr>
      <w:bookmarkStart w:id="2" w:name="bookmark5"/>
      <w:bookmarkEnd w:id="0"/>
      <w:r w:rsidRPr="006F600F">
        <w:rPr>
          <w:rStyle w:val="4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ПЛАН УРОКА</w:t>
      </w:r>
      <w:bookmarkEnd w:id="2"/>
    </w:p>
    <w:p w:rsidR="004F41E6" w:rsidRPr="006F600F" w:rsidRDefault="00B8720B" w:rsidP="004F41E6">
      <w:pPr>
        <w:pStyle w:val="51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B8720B">
        <w:rPr>
          <w:rStyle w:val="52"/>
          <w:rFonts w:ascii="Times New Roman" w:hAnsi="Times New Roman" w:cs="Times New Roman"/>
          <w:b/>
          <w:color w:val="000000"/>
          <w:sz w:val="28"/>
          <w:szCs w:val="28"/>
        </w:rPr>
        <w:t>Профессия</w:t>
      </w:r>
      <w:r>
        <w:rPr>
          <w:rStyle w:val="5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53"/>
          <w:rFonts w:ascii="Times New Roman" w:hAnsi="Times New Roman" w:cs="Times New Roman"/>
          <w:b w:val="0"/>
          <w:color w:val="000000"/>
          <w:sz w:val="28"/>
          <w:szCs w:val="28"/>
        </w:rPr>
        <w:t xml:space="preserve"> - «П</w:t>
      </w:r>
      <w:r w:rsidR="004F41E6" w:rsidRPr="006F600F">
        <w:rPr>
          <w:rStyle w:val="53"/>
          <w:rFonts w:ascii="Times New Roman" w:hAnsi="Times New Roman" w:cs="Times New Roman"/>
          <w:b w:val="0"/>
          <w:color w:val="000000"/>
          <w:sz w:val="28"/>
          <w:szCs w:val="28"/>
        </w:rPr>
        <w:t>овар</w:t>
      </w:r>
      <w:r>
        <w:rPr>
          <w:rStyle w:val="53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4F41E6" w:rsidRPr="006F600F" w:rsidRDefault="004F41E6" w:rsidP="004F41E6">
      <w:pPr>
        <w:pStyle w:val="60"/>
        <w:shd w:val="clear" w:color="auto" w:fill="auto"/>
        <w:tabs>
          <w:tab w:val="left" w:pos="2835"/>
        </w:tabs>
        <w:spacing w:line="240" w:lineRule="auto"/>
        <w:ind w:firstLine="680"/>
        <w:rPr>
          <w:rFonts w:ascii="Times New Roman" w:hAnsi="Times New Roman" w:cs="Times New Roman"/>
          <w:b w:val="0"/>
          <w:sz w:val="28"/>
          <w:szCs w:val="28"/>
        </w:rPr>
      </w:pPr>
      <w:r w:rsidRPr="006F600F">
        <w:rPr>
          <w:rStyle w:val="61"/>
          <w:rFonts w:ascii="Times New Roman" w:hAnsi="Times New Roman" w:cs="Times New Roman"/>
          <w:color w:val="000000"/>
          <w:sz w:val="28"/>
          <w:szCs w:val="28"/>
        </w:rPr>
        <w:t>Предмет</w:t>
      </w:r>
      <w:r w:rsidRPr="006F600F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F600F">
        <w:rPr>
          <w:rStyle w:val="21"/>
          <w:b w:val="0"/>
          <w:bCs w:val="0"/>
          <w:i/>
          <w:iCs/>
          <w:color w:val="000000"/>
          <w:sz w:val="28"/>
          <w:szCs w:val="28"/>
        </w:rPr>
        <w:t xml:space="preserve">Технология приготовления пищи </w:t>
      </w:r>
    </w:p>
    <w:p w:rsidR="004F41E6" w:rsidRPr="00B8720B" w:rsidRDefault="004F41E6" w:rsidP="004F41E6">
      <w:pPr>
        <w:pStyle w:val="60"/>
        <w:shd w:val="clear" w:color="auto" w:fill="auto"/>
        <w:spacing w:line="240" w:lineRule="auto"/>
        <w:ind w:firstLine="680"/>
        <w:rPr>
          <w:rFonts w:ascii="Times New Roman" w:hAnsi="Times New Roman" w:cs="Times New Roman"/>
          <w:b w:val="0"/>
          <w:sz w:val="28"/>
          <w:szCs w:val="28"/>
        </w:rPr>
      </w:pPr>
      <w:r w:rsidRPr="006F600F">
        <w:rPr>
          <w:rStyle w:val="61"/>
          <w:rFonts w:ascii="Times New Roman" w:hAnsi="Times New Roman" w:cs="Times New Roman"/>
          <w:color w:val="000000"/>
          <w:sz w:val="28"/>
          <w:szCs w:val="28"/>
        </w:rPr>
        <w:t>Тема: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720B">
        <w:rPr>
          <w:rStyle w:val="6"/>
          <w:rFonts w:ascii="Times New Roman" w:hAnsi="Times New Roman" w:cs="Times New Roman"/>
          <w:color w:val="000000"/>
          <w:sz w:val="28"/>
          <w:szCs w:val="28"/>
        </w:rPr>
        <w:t>«Тепловая обработка продуктов»</w:t>
      </w:r>
    </w:p>
    <w:p w:rsidR="004F41E6" w:rsidRPr="006F600F" w:rsidRDefault="004F41E6" w:rsidP="004F41E6">
      <w:pPr>
        <w:pStyle w:val="60"/>
        <w:shd w:val="clear" w:color="auto" w:fill="auto"/>
        <w:spacing w:line="240" w:lineRule="auto"/>
        <w:ind w:firstLine="680"/>
        <w:rPr>
          <w:rFonts w:ascii="Times New Roman" w:hAnsi="Times New Roman" w:cs="Times New Roman"/>
          <w:b w:val="0"/>
          <w:sz w:val="28"/>
          <w:szCs w:val="28"/>
        </w:rPr>
      </w:pPr>
      <w:r w:rsidRPr="006F600F">
        <w:rPr>
          <w:rStyle w:val="61"/>
          <w:rFonts w:ascii="Times New Roman" w:hAnsi="Times New Roman" w:cs="Times New Roman"/>
          <w:color w:val="000000"/>
          <w:sz w:val="28"/>
          <w:szCs w:val="28"/>
        </w:rPr>
        <w:t>Тема урока: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F600F">
        <w:rPr>
          <w:rStyle w:val="6"/>
          <w:rFonts w:ascii="Times New Roman" w:hAnsi="Times New Roman" w:cs="Times New Roman"/>
          <w:color w:val="000000"/>
          <w:sz w:val="28"/>
          <w:szCs w:val="28"/>
        </w:rPr>
        <w:t>Характеристика приемов тепловой обработки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4F41E6" w:rsidRPr="00366A6B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B8720B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Тип урока</w:t>
      </w:r>
      <w:r w:rsidRPr="006F600F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A6B">
        <w:rPr>
          <w:rFonts w:ascii="Times New Roman" w:hAnsi="Times New Roman" w:cs="Times New Roman"/>
          <w:color w:val="000000"/>
          <w:sz w:val="28"/>
          <w:szCs w:val="28"/>
        </w:rPr>
        <w:t>урок усвоения и применения новых знаний</w:t>
      </w:r>
    </w:p>
    <w:p w:rsidR="004F41E6" w:rsidRPr="00366A6B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B8720B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Учебная цель</w:t>
      </w:r>
      <w:r w:rsidRPr="00366A6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A6B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66A6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A6B" w:rsidRPr="00366A6B">
        <w:rPr>
          <w:rFonts w:ascii="Times New Roman" w:hAnsi="Times New Roman" w:cs="Times New Roman"/>
          <w:color w:val="000000"/>
          <w:sz w:val="28"/>
          <w:szCs w:val="28"/>
        </w:rPr>
        <w:t>раскрыть обу</w:t>
      </w:r>
      <w:r w:rsidRPr="00366A6B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366A6B" w:rsidRPr="00366A6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66A6B">
        <w:rPr>
          <w:rFonts w:ascii="Times New Roman" w:hAnsi="Times New Roman" w:cs="Times New Roman"/>
          <w:color w:val="000000"/>
          <w:sz w:val="28"/>
          <w:szCs w:val="28"/>
        </w:rPr>
        <w:t>щимся сущность приемов тепловой обработки</w:t>
      </w:r>
      <w:r w:rsidR="00366A6B" w:rsidRPr="00366A6B">
        <w:rPr>
          <w:rFonts w:ascii="Times New Roman" w:hAnsi="Times New Roman" w:cs="Times New Roman"/>
          <w:color w:val="000000"/>
          <w:sz w:val="28"/>
          <w:szCs w:val="28"/>
        </w:rPr>
        <w:t>, их особенности ,</w:t>
      </w:r>
      <w:r w:rsidR="00366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A6B">
        <w:rPr>
          <w:rFonts w:ascii="Times New Roman" w:hAnsi="Times New Roman" w:cs="Times New Roman"/>
          <w:color w:val="000000"/>
          <w:sz w:val="28"/>
          <w:szCs w:val="28"/>
        </w:rPr>
        <w:t>значение в кулинарии.</w:t>
      </w:r>
    </w:p>
    <w:p w:rsidR="004F41E6" w:rsidRPr="00366A6B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B8720B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Воспитательная цель</w:t>
      </w:r>
      <w:r w:rsidRPr="00366A6B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Pr="00366A6B">
        <w:rPr>
          <w:rStyle w:val="12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66A6B">
        <w:rPr>
          <w:rFonts w:ascii="Times New Roman" w:hAnsi="Times New Roman" w:cs="Times New Roman"/>
          <w:color w:val="000000"/>
          <w:sz w:val="28"/>
          <w:szCs w:val="28"/>
        </w:rPr>
        <w:t>раскрыть современную роль повара в правильном</w:t>
      </w:r>
      <w:r w:rsidRPr="00366A6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A6B">
        <w:rPr>
          <w:rFonts w:ascii="Times New Roman" w:hAnsi="Times New Roman" w:cs="Times New Roman"/>
          <w:color w:val="000000"/>
          <w:sz w:val="28"/>
          <w:szCs w:val="28"/>
        </w:rPr>
        <w:t>ведении процесса тепловой обработки продуктов.</w:t>
      </w:r>
    </w:p>
    <w:p w:rsidR="004F41E6" w:rsidRPr="006F600F" w:rsidRDefault="004F41E6" w:rsidP="004F41E6">
      <w:pPr>
        <w:pStyle w:val="70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b w:val="0"/>
          <w:sz w:val="28"/>
          <w:szCs w:val="28"/>
        </w:rPr>
      </w:pPr>
      <w:r w:rsidRPr="006F600F">
        <w:rPr>
          <w:rStyle w:val="7"/>
          <w:rFonts w:ascii="Times New Roman" w:hAnsi="Times New Roman" w:cs="Times New Roman"/>
          <w:color w:val="000000"/>
          <w:sz w:val="28"/>
          <w:szCs w:val="28"/>
        </w:rPr>
        <w:t>Межпредметные связи на данном уроке:</w:t>
      </w:r>
    </w:p>
    <w:p w:rsidR="004F41E6" w:rsidRPr="006F600F" w:rsidRDefault="00366A6B" w:rsidP="004F41E6">
      <w:pPr>
        <w:pStyle w:val="510"/>
        <w:shd w:val="clear" w:color="auto" w:fill="auto"/>
        <w:spacing w:line="240" w:lineRule="auto"/>
        <w:ind w:firstLine="6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Style w:val="52"/>
          <w:rFonts w:ascii="Times New Roman" w:hAnsi="Times New Roman" w:cs="Times New Roman"/>
          <w:color w:val="000000"/>
          <w:sz w:val="28"/>
          <w:szCs w:val="28"/>
        </w:rPr>
        <w:t xml:space="preserve">Оборудование применяемое в общественном питании. Физиология питания, 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с</w:t>
      </w:r>
      <w:r w:rsidR="004F41E6" w:rsidRPr="006F600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анитария и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гигиена </w:t>
      </w:r>
      <w:r w:rsidR="004F41E6" w:rsidRPr="006F600F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1E6" w:rsidRPr="006F60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санитарно-гигиенические</w:t>
      </w:r>
      <w:r w:rsidR="004F41E6" w:rsidRPr="006F60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ab/>
        <w:t xml:space="preserve"> требования к обработке продуктов; с</w:t>
      </w:r>
      <w:r w:rsidR="00B6307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роки хранения готовой продукции</w:t>
      </w:r>
      <w:r w:rsidR="004F41E6" w:rsidRPr="006F60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; личная гигиена работников общественного питания.</w:t>
      </w:r>
    </w:p>
    <w:p w:rsidR="004F41E6" w:rsidRPr="006F600F" w:rsidRDefault="004F41E6" w:rsidP="004F41E6">
      <w:pPr>
        <w:pStyle w:val="a4"/>
        <w:shd w:val="clear" w:color="auto" w:fill="auto"/>
        <w:tabs>
          <w:tab w:val="right" w:pos="6210"/>
          <w:tab w:val="left" w:pos="6291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Производственное обучение </w:t>
      </w:r>
      <w:r w:rsidRPr="006F600F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применение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="00B8720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приемов тепловой обработки в процессе приготовления пищи.</w:t>
      </w:r>
    </w:p>
    <w:p w:rsidR="004F41E6" w:rsidRPr="006F600F" w:rsidRDefault="004F41E6" w:rsidP="004F41E6">
      <w:pPr>
        <w:pStyle w:val="510"/>
        <w:shd w:val="clear" w:color="auto" w:fill="auto"/>
        <w:spacing w:line="240" w:lineRule="auto"/>
        <w:ind w:firstLine="680"/>
      </w:pPr>
      <w:r w:rsidRPr="006F600F">
        <w:rPr>
          <w:rStyle w:val="52"/>
          <w:rFonts w:ascii="Times New Roman" w:hAnsi="Times New Roman" w:cs="Times New Roman"/>
          <w:color w:val="000000"/>
          <w:sz w:val="28"/>
          <w:szCs w:val="28"/>
        </w:rPr>
        <w:t>Товароведение продовольственных товаров</w:t>
      </w:r>
      <w:r w:rsidRPr="006F600F">
        <w:rPr>
          <w:rStyle w:val="530"/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 w:rsidRPr="006F600F">
        <w:rPr>
          <w:rStyle w:val="5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625">
        <w:rPr>
          <w:rStyle w:val="54"/>
          <w:rFonts w:ascii="Times New Roman" w:hAnsi="Times New Roman" w:cs="Times New Roman"/>
          <w:color w:val="000000"/>
          <w:sz w:val="28"/>
          <w:szCs w:val="28"/>
        </w:rPr>
        <w:t>а) химический состав мяса</w:t>
      </w:r>
      <w:r w:rsidRPr="006F600F">
        <w:rPr>
          <w:rStyle w:val="54"/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Style w:val="5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б) хара</w:t>
      </w:r>
      <w:r w:rsidR="00B8720B">
        <w:rPr>
          <w:rStyle w:val="a3"/>
          <w:rFonts w:ascii="Times New Roman" w:hAnsi="Times New Roman" w:cs="Times New Roman"/>
          <w:color w:val="000000"/>
          <w:sz w:val="28"/>
          <w:szCs w:val="28"/>
        </w:rPr>
        <w:t>ктеристика белков по аминокислотному составу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F41E6" w:rsidRPr="006F600F" w:rsidRDefault="004F41E6" w:rsidP="004F41E6">
      <w:pPr>
        <w:pStyle w:val="610"/>
        <w:keepNext/>
        <w:keepLines/>
        <w:shd w:val="clear" w:color="auto" w:fill="auto"/>
        <w:spacing w:before="0" w:after="0" w:line="240" w:lineRule="auto"/>
        <w:ind w:firstLine="68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6"/>
      <w:r w:rsidRPr="006F600F">
        <w:rPr>
          <w:rStyle w:val="63"/>
          <w:rFonts w:ascii="Times New Roman" w:hAnsi="Times New Roman" w:cs="Times New Roman"/>
          <w:color w:val="000000"/>
          <w:sz w:val="28"/>
          <w:szCs w:val="28"/>
        </w:rPr>
        <w:t>Учебно-на</w:t>
      </w:r>
      <w:r>
        <w:rPr>
          <w:rStyle w:val="63"/>
          <w:rFonts w:ascii="Times New Roman" w:hAnsi="Times New Roman" w:cs="Times New Roman"/>
          <w:color w:val="000000"/>
          <w:sz w:val="28"/>
          <w:szCs w:val="28"/>
        </w:rPr>
        <w:t xml:space="preserve">глядные пособия и оборудование, </w:t>
      </w:r>
      <w:r w:rsidRPr="006F600F">
        <w:rPr>
          <w:rStyle w:val="63"/>
          <w:rFonts w:ascii="Times New Roman" w:hAnsi="Times New Roman" w:cs="Times New Roman"/>
          <w:color w:val="000000"/>
          <w:sz w:val="28"/>
          <w:szCs w:val="28"/>
        </w:rPr>
        <w:t>применяемое на уроке</w:t>
      </w:r>
      <w:bookmarkEnd w:id="3"/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Виды дидактического материала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66A6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F600F">
        <w:rPr>
          <w:rFonts w:ascii="Times New Roman" w:hAnsi="Times New Roman" w:cs="Times New Roman"/>
          <w:color w:val="000000"/>
          <w:sz w:val="28"/>
          <w:szCs w:val="28"/>
        </w:rPr>
        <w:t>аглядные пособия -</w:t>
      </w:r>
      <w:r w:rsidR="00366A6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технологические схемы, карты 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приготовления блюд; муляжи готовых мясных, рыбных блюд; натуральные образцы посуды для варки на пару, на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водяной бане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запекания, выпекания;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раздаточный материал :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образцы сырых и отварных овощей, мяса, рыбы ; </w:t>
      </w:r>
      <w:r w:rsidRPr="006F600F"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технические средства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00F">
        <w:rPr>
          <w:rFonts w:ascii="Times New Roman" w:hAnsi="Times New Roman" w:cs="Times New Roman"/>
          <w:color w:val="000000"/>
          <w:sz w:val="28"/>
          <w:szCs w:val="28"/>
          <w:u w:val="single"/>
        </w:rPr>
        <w:t>в обучении - д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иапроектор; </w:t>
      </w:r>
      <w:r w:rsidRPr="006F600F">
        <w:rPr>
          <w:rFonts w:ascii="Times New Roman" w:hAnsi="Times New Roman" w:cs="Times New Roman"/>
          <w:color w:val="000000"/>
          <w:sz w:val="28"/>
          <w:szCs w:val="28"/>
          <w:u w:val="single"/>
        </w:rPr>
        <w:t>диапозитивы :</w:t>
      </w:r>
      <w:r w:rsidR="00B8720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курица паровая, 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котлета по-киевски, </w:t>
      </w:r>
      <w:r w:rsidR="00B8720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утка  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фаршированная яблоками.</w:t>
      </w:r>
    </w:p>
    <w:p w:rsidR="004F41E6" w:rsidRPr="006F600F" w:rsidRDefault="004F41E6" w:rsidP="004F41E6">
      <w:pPr>
        <w:pStyle w:val="70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b w:val="0"/>
          <w:sz w:val="28"/>
          <w:szCs w:val="28"/>
        </w:rPr>
      </w:pPr>
      <w:r w:rsidRPr="006F600F">
        <w:rPr>
          <w:rStyle w:val="7"/>
          <w:rFonts w:ascii="Times New Roman" w:hAnsi="Times New Roman" w:cs="Times New Roman"/>
          <w:color w:val="000000"/>
          <w:sz w:val="28"/>
          <w:szCs w:val="28"/>
        </w:rPr>
        <w:t>Методические указания по проведению урока:</w:t>
      </w:r>
      <w:r w:rsidRPr="006F600F">
        <w:rPr>
          <w:rStyle w:val="71"/>
          <w:rFonts w:ascii="Times New Roman" w:hAnsi="Times New Roman" w:cs="Times New Roman"/>
          <w:color w:val="000000"/>
          <w:sz w:val="28"/>
          <w:szCs w:val="28"/>
        </w:rPr>
        <w:t xml:space="preserve"> объяснения с элементами беседы.</w:t>
      </w:r>
    </w:p>
    <w:p w:rsidR="004F41E6" w:rsidRPr="006F600F" w:rsidRDefault="004F41E6" w:rsidP="004F41E6">
      <w:pPr>
        <w:pStyle w:val="610"/>
        <w:keepNext/>
        <w:keepLines/>
        <w:shd w:val="clear" w:color="auto" w:fill="auto"/>
        <w:spacing w:before="0" w:after="0" w:line="240" w:lineRule="auto"/>
        <w:ind w:firstLine="68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bookmarkStart w:id="4" w:name="bookmark7"/>
      <w:r w:rsidRPr="006F600F">
        <w:rPr>
          <w:rStyle w:val="63"/>
          <w:rFonts w:ascii="Times New Roman" w:hAnsi="Times New Roman" w:cs="Times New Roman"/>
          <w:color w:val="000000"/>
          <w:sz w:val="28"/>
          <w:szCs w:val="28"/>
        </w:rPr>
        <w:t>Ход урока и расчет времени</w:t>
      </w:r>
      <w:bookmarkEnd w:id="4"/>
    </w:p>
    <w:p w:rsidR="004F41E6" w:rsidRPr="006F600F" w:rsidRDefault="004F41E6" w:rsidP="00B8720B">
      <w:pPr>
        <w:pStyle w:val="a4"/>
        <w:numPr>
          <w:ilvl w:val="0"/>
          <w:numId w:val="20"/>
        </w:numPr>
        <w:shd w:val="clear" w:color="auto" w:fill="auto"/>
        <w:tabs>
          <w:tab w:val="left" w:pos="2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Проверка знаний </w:t>
      </w:r>
      <w:r w:rsidR="00B8720B">
        <w:rPr>
          <w:rStyle w:val="a3"/>
          <w:rFonts w:ascii="Times New Roman" w:hAnsi="Times New Roman" w:cs="Times New Roman"/>
          <w:color w:val="000000"/>
          <w:sz w:val="28"/>
          <w:szCs w:val="28"/>
        </w:rPr>
        <w:t>по пройденному материалу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F600F">
        <w:rPr>
          <w:rStyle w:val="12"/>
          <w:rFonts w:ascii="Times New Roman" w:hAnsi="Times New Roman" w:cs="Times New Roman"/>
          <w:b w:val="0"/>
          <w:color w:val="000000"/>
          <w:sz w:val="28"/>
          <w:szCs w:val="28"/>
        </w:rPr>
        <w:t>8 мин.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6"/>
        <w:gridCol w:w="5310"/>
        <w:gridCol w:w="2680"/>
      </w:tblGrid>
      <w:tr w:rsidR="004F41E6" w:rsidRPr="006F600F" w:rsidTr="008A4741">
        <w:trPr>
          <w:trHeight w:hRule="exact" w:val="920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1E6" w:rsidRPr="006F600F" w:rsidRDefault="004F41E6" w:rsidP="008A4741">
            <w:pPr>
              <w:pStyle w:val="a4"/>
              <w:framePr w:w="11141" w:wrap="notBeside" w:vAnchor="text" w:hAnchor="page" w:x="426" w:y="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опроса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1E6" w:rsidRPr="006F600F" w:rsidRDefault="004F41E6" w:rsidP="008A4741">
            <w:pPr>
              <w:pStyle w:val="a4"/>
              <w:framePr w:w="11141" w:wrap="notBeside" w:vAnchor="text" w:hAnchor="page" w:x="426" w:y="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00F">
              <w:rPr>
                <w:rStyle w:val="3pt"/>
                <w:rFonts w:ascii="Times New Roman" w:hAnsi="Times New Roman" w:cs="Times New Roman"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1E6" w:rsidRPr="006F600F" w:rsidRDefault="004F41E6" w:rsidP="00B8720B">
            <w:pPr>
              <w:pStyle w:val="a4"/>
              <w:framePr w:w="11141" w:wrap="notBeside" w:vAnchor="text" w:hAnchor="page" w:x="426" w:y="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00F">
              <w:rPr>
                <w:rStyle w:val="3pt"/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  <w:p w:rsidR="004F41E6" w:rsidRPr="006F600F" w:rsidRDefault="00B8720B" w:rsidP="00B8720B">
            <w:pPr>
              <w:pStyle w:val="a4"/>
              <w:framePr w:w="11141" w:wrap="notBeside" w:vAnchor="text" w:hAnchor="page" w:x="426" w:y="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pt"/>
                <w:rFonts w:ascii="Times New Roman" w:hAnsi="Times New Roman" w:cs="Times New Roman"/>
                <w:color w:val="000000"/>
                <w:sz w:val="28"/>
                <w:szCs w:val="28"/>
              </w:rPr>
              <w:t>обу</w:t>
            </w:r>
            <w:r w:rsidR="004F41E6" w:rsidRPr="006F600F">
              <w:rPr>
                <w:rStyle w:val="3pt"/>
                <w:rFonts w:ascii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Style w:val="3pt"/>
                <w:rFonts w:ascii="Times New Roman" w:hAnsi="Times New Roman" w:cs="Times New Roman"/>
                <w:color w:val="000000"/>
                <w:sz w:val="28"/>
                <w:szCs w:val="28"/>
              </w:rPr>
              <w:t>ющей</w:t>
            </w:r>
            <w:r w:rsidR="004F41E6" w:rsidRPr="006F600F">
              <w:rPr>
                <w:rStyle w:val="3pt"/>
                <w:rFonts w:ascii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</w:tc>
      </w:tr>
      <w:tr w:rsidR="004F41E6" w:rsidRPr="006F600F" w:rsidTr="00B8720B">
        <w:trPr>
          <w:trHeight w:hRule="exact" w:val="228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1E6" w:rsidRPr="00B8720B" w:rsidRDefault="004F41E6" w:rsidP="00B8720B">
            <w:pPr>
              <w:pStyle w:val="a4"/>
              <w:framePr w:w="11141" w:wrap="notBeside" w:vAnchor="text" w:hAnchor="page" w:x="426" w:y="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20B">
              <w:rPr>
                <w:rStyle w:val="3pt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1E6" w:rsidRPr="00B8720B" w:rsidRDefault="004F41E6" w:rsidP="00B8720B">
            <w:pPr>
              <w:pStyle w:val="a4"/>
              <w:framePr w:w="11141" w:wrap="notBeside" w:vAnchor="text" w:hAnchor="page" w:x="426" w:y="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20B">
              <w:rPr>
                <w:rStyle w:val="3pt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1E6" w:rsidRPr="00B8720B" w:rsidRDefault="004F41E6" w:rsidP="00B8720B">
            <w:pPr>
              <w:pStyle w:val="a4"/>
              <w:framePr w:w="11141" w:wrap="notBeside" w:vAnchor="text" w:hAnchor="page" w:x="426" w:y="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20B">
              <w:rPr>
                <w:rStyle w:val="3pt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F41E6" w:rsidRPr="006F600F" w:rsidTr="008A4741">
        <w:trPr>
          <w:trHeight w:hRule="exact" w:val="6142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1E6" w:rsidRPr="006F600F" w:rsidRDefault="004F41E6" w:rsidP="008A4741">
            <w:pPr>
              <w:pStyle w:val="a4"/>
              <w:framePr w:w="11141" w:wrap="notBeside" w:vAnchor="text" w:hAnchor="page" w:x="426" w:y="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1E6" w:rsidRPr="006F600F" w:rsidRDefault="004F41E6" w:rsidP="008A4741">
            <w:pPr>
              <w:pStyle w:val="a4"/>
              <w:framePr w:w="11141" w:wrap="notBeside" w:vAnchor="text" w:hAnchor="page" w:x="426" w:y="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Назвать продукты, </w:t>
            </w:r>
            <w:r w:rsidR="00B8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которые содержат полноценные белки.</w:t>
            </w:r>
            <w:r w:rsidRPr="006F6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называется технологическим процессом?</w:t>
            </w:r>
          </w:p>
          <w:p w:rsidR="004F41E6" w:rsidRPr="006F600F" w:rsidRDefault="004F41E6" w:rsidP="008A4741">
            <w:pPr>
              <w:pStyle w:val="a4"/>
              <w:framePr w:w="11141" w:wrap="notBeside" w:vAnchor="text" w:hAnchor="page" w:x="426" w:y="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называется сырьем?</w:t>
            </w:r>
          </w:p>
          <w:p w:rsidR="004F41E6" w:rsidRPr="006F600F" w:rsidRDefault="004F41E6" w:rsidP="008A4741">
            <w:pPr>
              <w:pStyle w:val="a4"/>
              <w:framePr w:w="11141" w:wrap="notBeside" w:vAnchor="text" w:hAnchor="page" w:x="426" w:y="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называется полуфабрикатами?</w:t>
            </w:r>
          </w:p>
          <w:p w:rsidR="004F41E6" w:rsidRPr="006F600F" w:rsidRDefault="004F41E6" w:rsidP="008A4741">
            <w:pPr>
              <w:pStyle w:val="a4"/>
              <w:framePr w:w="11141" w:wrap="notBeside" w:vAnchor="text" w:hAnchor="page" w:x="426" w:y="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Назвать несколько полуфабрикатов из овощей.</w:t>
            </w:r>
          </w:p>
          <w:p w:rsidR="004F41E6" w:rsidRPr="006F600F" w:rsidRDefault="004F41E6" w:rsidP="008A4741">
            <w:pPr>
              <w:pStyle w:val="a4"/>
              <w:framePr w:w="11141" w:wrap="notBeside" w:vAnchor="text" w:hAnchor="page" w:x="426" w:y="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полуфабрикаты можно приготовить их котлет</w:t>
            </w:r>
            <w:r w:rsidRPr="006F6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массы?</w:t>
            </w:r>
          </w:p>
          <w:p w:rsidR="004F41E6" w:rsidRPr="006F600F" w:rsidRDefault="004F41E6" w:rsidP="008A4741">
            <w:pPr>
              <w:pStyle w:val="a4"/>
              <w:framePr w:w="11141" w:wrap="notBeside" w:vAnchor="text" w:hAnchor="page" w:x="426" w:y="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хранить очищенный картофель?</w:t>
            </w:r>
          </w:p>
          <w:p w:rsidR="004F41E6" w:rsidRPr="006F600F" w:rsidRDefault="004F41E6" w:rsidP="008A4741">
            <w:pPr>
              <w:pStyle w:val="a4"/>
              <w:framePr w:w="11141" w:wrap="notBeside" w:vAnchor="text" w:hAnchor="page" w:x="426" w:y="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Какое время очищенный картофель можно хранить в воде?</w:t>
            </w:r>
          </w:p>
          <w:p w:rsidR="004F41E6" w:rsidRPr="006F600F" w:rsidRDefault="004F41E6" w:rsidP="008A4741">
            <w:pPr>
              <w:pStyle w:val="a4"/>
              <w:framePr w:w="11141" w:wrap="notBeside" w:vAnchor="text" w:hAnchor="page" w:x="426" w:y="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полуфабрикаты относятся к полуфабрикатам высокой степени готовности?</w:t>
            </w:r>
          </w:p>
          <w:p w:rsidR="004F41E6" w:rsidRPr="006F600F" w:rsidRDefault="004F41E6" w:rsidP="008A4741">
            <w:pPr>
              <w:pStyle w:val="a4"/>
              <w:framePr w:w="11141" w:wrap="notBeside" w:vAnchor="text" w:hAnchor="page" w:x="426" w:y="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чем преимущество полуфабрикатов высокой степе</w:t>
            </w:r>
            <w:r w:rsidRPr="006F6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 готовности перед обыкновенными полуфабрикатами?</w:t>
            </w:r>
          </w:p>
          <w:p w:rsidR="004F41E6" w:rsidRPr="006F600F" w:rsidRDefault="004F41E6" w:rsidP="008A4741">
            <w:pPr>
              <w:pStyle w:val="a4"/>
              <w:framePr w:w="11141" w:wrap="notBeside" w:vAnchor="text" w:hAnchor="page" w:x="426" w:y="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какими цехами связан горячий цех?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1E6" w:rsidRPr="006F600F" w:rsidRDefault="004F41E6" w:rsidP="008A4741">
            <w:pPr>
              <w:framePr w:w="11141" w:wrap="notBeside" w:vAnchor="text" w:hAnchor="page" w:x="426" w:y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1E6" w:rsidRPr="006F600F" w:rsidRDefault="004F41E6" w:rsidP="004F41E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F41E6" w:rsidRDefault="004F41E6" w:rsidP="004F41E6">
      <w:pPr>
        <w:pStyle w:val="610"/>
        <w:keepNext/>
        <w:keepLines/>
        <w:shd w:val="clear" w:color="auto" w:fill="auto"/>
        <w:spacing w:before="0" w:after="0" w:line="240" w:lineRule="auto"/>
        <w:ind w:firstLine="680"/>
        <w:jc w:val="both"/>
        <w:outlineLvl w:val="9"/>
        <w:rPr>
          <w:rStyle w:val="63"/>
          <w:rFonts w:ascii="Times New Roman" w:hAnsi="Times New Roman" w:cs="Times New Roman"/>
          <w:color w:val="000000"/>
          <w:sz w:val="28"/>
          <w:szCs w:val="28"/>
        </w:rPr>
      </w:pPr>
      <w:bookmarkStart w:id="5" w:name="bookmark8"/>
      <w:r w:rsidRPr="006F600F">
        <w:rPr>
          <w:rStyle w:val="63"/>
          <w:rFonts w:ascii="Times New Roman" w:hAnsi="Times New Roman" w:cs="Times New Roman"/>
          <w:color w:val="000000"/>
          <w:sz w:val="28"/>
          <w:szCs w:val="28"/>
        </w:rPr>
        <w:t>Проблемные ситуации при проверке знан</w:t>
      </w:r>
      <w:r w:rsidR="00B8720B">
        <w:rPr>
          <w:rStyle w:val="63"/>
          <w:rFonts w:ascii="Times New Roman" w:hAnsi="Times New Roman" w:cs="Times New Roman"/>
          <w:color w:val="000000"/>
          <w:sz w:val="28"/>
          <w:szCs w:val="28"/>
        </w:rPr>
        <w:t>ий, умений и навыков обу</w:t>
      </w:r>
      <w:r w:rsidRPr="006F600F">
        <w:rPr>
          <w:rStyle w:val="63"/>
          <w:rFonts w:ascii="Times New Roman" w:hAnsi="Times New Roman" w:cs="Times New Roman"/>
          <w:color w:val="000000"/>
          <w:sz w:val="28"/>
          <w:szCs w:val="28"/>
        </w:rPr>
        <w:t>ча</w:t>
      </w:r>
      <w:r w:rsidR="00B8720B">
        <w:rPr>
          <w:rStyle w:val="63"/>
          <w:rFonts w:ascii="Times New Roman" w:hAnsi="Times New Roman" w:cs="Times New Roman"/>
          <w:color w:val="000000"/>
          <w:sz w:val="28"/>
          <w:szCs w:val="28"/>
        </w:rPr>
        <w:t>ю</w:t>
      </w:r>
      <w:r w:rsidRPr="006F600F">
        <w:rPr>
          <w:rStyle w:val="63"/>
          <w:rFonts w:ascii="Times New Roman" w:hAnsi="Times New Roman" w:cs="Times New Roman"/>
          <w:color w:val="000000"/>
          <w:sz w:val="28"/>
          <w:szCs w:val="28"/>
        </w:rPr>
        <w:t>щихся.</w:t>
      </w:r>
      <w:bookmarkEnd w:id="5"/>
    </w:p>
    <w:p w:rsidR="007E18A1" w:rsidRPr="006F600F" w:rsidRDefault="007E18A1" w:rsidP="004F41E6">
      <w:pPr>
        <w:pStyle w:val="610"/>
        <w:keepNext/>
        <w:keepLines/>
        <w:shd w:val="clear" w:color="auto" w:fill="auto"/>
        <w:spacing w:before="0" w:after="0" w:line="240" w:lineRule="auto"/>
        <w:ind w:firstLine="68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4F41E6" w:rsidRPr="006F600F" w:rsidRDefault="004F41E6" w:rsidP="004F41E6">
      <w:pPr>
        <w:pStyle w:val="51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55"/>
          <w:rFonts w:ascii="Times New Roman" w:hAnsi="Times New Roman" w:cs="Times New Roman"/>
          <w:color w:val="000000"/>
          <w:sz w:val="28"/>
          <w:szCs w:val="28"/>
        </w:rPr>
        <w:t xml:space="preserve">Объявить учебные вопросы </w:t>
      </w:r>
    </w:p>
    <w:p w:rsidR="004F41E6" w:rsidRPr="006F600F" w:rsidRDefault="00B8720B" w:rsidP="00B8720B">
      <w:pPr>
        <w:pStyle w:val="a4"/>
        <w:shd w:val="clear" w:color="auto" w:fill="auto"/>
        <w:tabs>
          <w:tab w:val="left" w:pos="2143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Назначение тепловой обработки и ее значение.</w:t>
      </w:r>
    </w:p>
    <w:p w:rsidR="004F41E6" w:rsidRPr="006F600F" w:rsidRDefault="00B8720B" w:rsidP="00B8720B">
      <w:pPr>
        <w:pStyle w:val="a4"/>
        <w:shd w:val="clear" w:color="auto" w:fill="auto"/>
        <w:tabs>
          <w:tab w:val="left" w:pos="2143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Положительное влияние тепловой обработки на качество пищи.</w:t>
      </w:r>
    </w:p>
    <w:p w:rsidR="004F41E6" w:rsidRPr="006F600F" w:rsidRDefault="00B8720B" w:rsidP="00B8720B">
      <w:pPr>
        <w:pStyle w:val="a4"/>
        <w:shd w:val="clear" w:color="auto" w:fill="auto"/>
        <w:tabs>
          <w:tab w:val="left" w:pos="2143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3.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Отрицательное влияние тепловой обработки на качество пищи.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2143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Виды приемов тепловой обработки.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2143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5.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Характеристика основных приемов тепловой обработки: приемы варки и их разновидности; приемы жаренья, их характеристика.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2143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6.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Характеристика комбинированных приемов тепловой обработки.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2143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  <w:sectPr w:rsidR="004F41E6" w:rsidRPr="006F600F" w:rsidSect="004F41E6"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7.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Характеристика вспомогательных приемов тепловой обработки.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339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8.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Что называется тепловой обработкой?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339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9.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 чем санитарно-гигиеническое значение тепловой обработки?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339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10.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 влияет тепловая обработка на механическую прочность круп, овощей?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339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11.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Влияет ли тепловая обработка на цвет мясных продуктов?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339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12.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 чем отрицательное влияние тепловой обработки на продукт?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339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13.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 влияет тепловая обработка на микроорганизмы и бактериальные токсины?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339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14.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Почему при варке некоторых грибов воду после закипания сливают?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339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15.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 влияет тепловая обработка на пищевую ценность картофеля?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339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16.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Какие блюда можно приготовить путем варки в большом количестве жидкости?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339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17.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 чем недостаток варки основным способом?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339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18.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Какой из рассмотренных приемов чаще всего применяют на практике?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339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19.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Какой из рассмотренных приемов самый эффективный?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339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20.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 чем отличие варки на пару от варки на </w:t>
      </w:r>
      <w:r w:rsidR="004F41E6"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водяной бане</w:t>
      </w:r>
      <w:r w:rsidR="004F41E6"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?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339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21.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Какую посуду лучше применять при припускании?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339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22.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Почему СВЧ-нагрев ускоряет процесс тепловой обработки?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339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23.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Какие изделия подвергают обработке в жарочном шкафу?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339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24.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Почему время выпечки пирогов и пирожков не одинаково?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339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25.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С какой целью применяют бланширование?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339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26.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Что называется пассированием?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339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27.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 влияет пассирование муки на ее качество?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339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28.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Почему жир при жаренье основным способом не рекомендуется нагревать выше 130 С ?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339"/>
        </w:tabs>
        <w:spacing w:after="0" w:line="240" w:lineRule="auto"/>
        <w:ind w:left="680" w:firstLine="0"/>
        <w:jc w:val="left"/>
        <w:rPr>
          <w:rFonts w:ascii="Times New Roman" w:hAnsi="Times New Roman" w:cs="Times New Roman"/>
          <w:sz w:val="28"/>
          <w:szCs w:val="28"/>
        </w:rPr>
        <w:sectPr w:rsidR="004F41E6" w:rsidRPr="006F600F" w:rsidSect="008A4741">
          <w:headerReference w:type="default" r:id="rId10"/>
          <w:headerReference w:type="first" r:id="rId11"/>
          <w:type w:val="continuous"/>
          <w:pgSz w:w="11909" w:h="16838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29. Дайте </w:t>
      </w:r>
      <w:r w:rsidR="00202625">
        <w:rPr>
          <w:rStyle w:val="a3"/>
          <w:rFonts w:ascii="Times New Roman" w:hAnsi="Times New Roman" w:cs="Times New Roman"/>
          <w:color w:val="000000"/>
          <w:sz w:val="28"/>
          <w:szCs w:val="28"/>
        </w:rPr>
        <w:t>характеристику брезирования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4F41E6" w:rsidRPr="007E18A1" w:rsidRDefault="007E18A1" w:rsidP="004F41E6">
      <w:pPr>
        <w:pStyle w:val="51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E18A1">
        <w:rPr>
          <w:rStyle w:val="55"/>
          <w:rFonts w:ascii="Times New Roman" w:hAnsi="Times New Roman" w:cs="Times New Roman"/>
          <w:color w:val="000000"/>
          <w:sz w:val="28"/>
          <w:szCs w:val="28"/>
          <w:u w:val="none"/>
        </w:rPr>
        <w:lastRenderedPageBreak/>
        <w:t>Ответы на вопросы обу</w:t>
      </w:r>
      <w:r w:rsidR="004F41E6" w:rsidRPr="007E18A1">
        <w:rPr>
          <w:rStyle w:val="55"/>
          <w:rFonts w:ascii="Times New Roman" w:hAnsi="Times New Roman" w:cs="Times New Roman"/>
          <w:color w:val="000000"/>
          <w:sz w:val="28"/>
          <w:szCs w:val="28"/>
          <w:u w:val="none"/>
        </w:rPr>
        <w:t>ча</w:t>
      </w:r>
      <w:r w:rsidRPr="007E18A1">
        <w:rPr>
          <w:rStyle w:val="55"/>
          <w:rFonts w:ascii="Times New Roman" w:hAnsi="Times New Roman" w:cs="Times New Roman"/>
          <w:color w:val="000000"/>
          <w:sz w:val="28"/>
          <w:szCs w:val="28"/>
          <w:u w:val="none"/>
        </w:rPr>
        <w:t>ю</w:t>
      </w:r>
      <w:r w:rsidR="004F41E6" w:rsidRPr="007E18A1">
        <w:rPr>
          <w:rStyle w:val="55"/>
          <w:rFonts w:ascii="Times New Roman" w:hAnsi="Times New Roman" w:cs="Times New Roman"/>
          <w:color w:val="000000"/>
          <w:sz w:val="28"/>
          <w:szCs w:val="28"/>
          <w:u w:val="none"/>
        </w:rPr>
        <w:t>щихся по изучаемой теме</w:t>
      </w:r>
      <w:r w:rsidR="004F41E6" w:rsidRPr="007E18A1">
        <w:rPr>
          <w:rStyle w:val="52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4F41E6" w:rsidRPr="007E18A1">
        <w:rPr>
          <w:rStyle w:val="53"/>
          <w:rFonts w:ascii="Times New Roman" w:hAnsi="Times New Roman" w:cs="Times New Roman"/>
          <w:b w:val="0"/>
          <w:color w:val="000000"/>
          <w:sz w:val="28"/>
          <w:szCs w:val="28"/>
        </w:rPr>
        <w:t xml:space="preserve"> 3 мин</w:t>
      </w:r>
    </w:p>
    <w:p w:rsidR="004F41E6" w:rsidRPr="007E18A1" w:rsidRDefault="004F41E6" w:rsidP="004F41E6">
      <w:pPr>
        <w:pStyle w:val="51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E18A1">
        <w:rPr>
          <w:rStyle w:val="55"/>
          <w:rFonts w:ascii="Times New Roman" w:hAnsi="Times New Roman" w:cs="Times New Roman"/>
          <w:color w:val="000000"/>
          <w:sz w:val="28"/>
          <w:szCs w:val="28"/>
          <w:u w:val="none"/>
        </w:rPr>
        <w:t>Объявить оценки</w:t>
      </w:r>
      <w:r w:rsidRPr="007E18A1">
        <w:rPr>
          <w:rStyle w:val="511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, </w:t>
      </w:r>
      <w:r w:rsidR="007E18A1" w:rsidRPr="007E18A1">
        <w:rPr>
          <w:rStyle w:val="55"/>
          <w:rFonts w:ascii="Times New Roman" w:hAnsi="Times New Roman" w:cs="Times New Roman"/>
          <w:color w:val="000000"/>
          <w:sz w:val="28"/>
          <w:szCs w:val="28"/>
          <w:u w:val="none"/>
        </w:rPr>
        <w:t>выставленные обу</w:t>
      </w:r>
      <w:r w:rsidRPr="007E18A1">
        <w:rPr>
          <w:rStyle w:val="55"/>
          <w:rFonts w:ascii="Times New Roman" w:hAnsi="Times New Roman" w:cs="Times New Roman"/>
          <w:color w:val="000000"/>
          <w:sz w:val="28"/>
          <w:szCs w:val="28"/>
          <w:u w:val="none"/>
        </w:rPr>
        <w:t>ча</w:t>
      </w:r>
      <w:r w:rsidR="007E18A1" w:rsidRPr="007E18A1">
        <w:rPr>
          <w:rStyle w:val="55"/>
          <w:rFonts w:ascii="Times New Roman" w:hAnsi="Times New Roman" w:cs="Times New Roman"/>
          <w:color w:val="000000"/>
          <w:sz w:val="28"/>
          <w:szCs w:val="28"/>
          <w:u w:val="none"/>
        </w:rPr>
        <w:t>ю</w:t>
      </w:r>
      <w:r w:rsidRPr="007E18A1">
        <w:rPr>
          <w:rStyle w:val="55"/>
          <w:rFonts w:ascii="Times New Roman" w:hAnsi="Times New Roman" w:cs="Times New Roman"/>
          <w:color w:val="000000"/>
          <w:sz w:val="28"/>
          <w:szCs w:val="28"/>
          <w:u w:val="none"/>
        </w:rPr>
        <w:t>щимся</w:t>
      </w:r>
      <w:r w:rsidRPr="007E18A1">
        <w:rPr>
          <w:rStyle w:val="511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, </w:t>
      </w:r>
      <w:r w:rsidRPr="007E18A1">
        <w:rPr>
          <w:rStyle w:val="55"/>
          <w:rFonts w:ascii="Times New Roman" w:hAnsi="Times New Roman" w:cs="Times New Roman"/>
          <w:color w:val="000000"/>
          <w:sz w:val="28"/>
          <w:szCs w:val="28"/>
          <w:u w:val="none"/>
        </w:rPr>
        <w:t>и прокоментировать их</w:t>
      </w:r>
      <w:r w:rsidRPr="007E18A1">
        <w:rPr>
          <w:rStyle w:val="53"/>
          <w:rFonts w:ascii="Times New Roman" w:hAnsi="Times New Roman" w:cs="Times New Roman"/>
          <w:b w:val="0"/>
          <w:color w:val="000000"/>
          <w:sz w:val="28"/>
          <w:szCs w:val="28"/>
        </w:rPr>
        <w:t xml:space="preserve"> - 3 мин</w:t>
      </w:r>
    </w:p>
    <w:p w:rsidR="004F41E6" w:rsidRPr="007E18A1" w:rsidRDefault="004F41E6" w:rsidP="004F41E6">
      <w:pPr>
        <w:pStyle w:val="51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E18A1">
        <w:rPr>
          <w:rStyle w:val="55"/>
          <w:rFonts w:ascii="Times New Roman" w:hAnsi="Times New Roman" w:cs="Times New Roman"/>
          <w:color w:val="000000"/>
          <w:sz w:val="28"/>
          <w:szCs w:val="28"/>
          <w:u w:val="none"/>
        </w:rPr>
        <w:t>Дать задание на самоподготовку</w:t>
      </w:r>
      <w:r w:rsidRPr="007E18A1">
        <w:rPr>
          <w:rStyle w:val="53"/>
          <w:rFonts w:ascii="Times New Roman" w:hAnsi="Times New Roman" w:cs="Times New Roman"/>
          <w:b w:val="0"/>
          <w:color w:val="000000"/>
          <w:sz w:val="28"/>
          <w:szCs w:val="28"/>
        </w:rPr>
        <w:t xml:space="preserve"> - 3 мин</w:t>
      </w:r>
    </w:p>
    <w:p w:rsidR="004F41E6" w:rsidRPr="007E18A1" w:rsidRDefault="004F41E6" w:rsidP="004F41E6">
      <w:pPr>
        <w:pStyle w:val="51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E18A1">
        <w:rPr>
          <w:rStyle w:val="55"/>
          <w:rFonts w:ascii="Times New Roman" w:hAnsi="Times New Roman" w:cs="Times New Roman"/>
          <w:color w:val="000000"/>
          <w:sz w:val="28"/>
          <w:szCs w:val="28"/>
          <w:u w:val="none"/>
        </w:rPr>
        <w:t>Задание на практику :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1273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Выписать из меню блюда, распределив их по способам тепловой обработки.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1273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2.</w:t>
      </w:r>
      <w:r w:rsid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Произвести фри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тюрную жарку сырого картофеля нарезанного соломкой и нарезанного ломтиками и составить расход жира, потери в весе.</w:t>
      </w:r>
    </w:p>
    <w:p w:rsidR="004F41E6" w:rsidRPr="006F600F" w:rsidRDefault="007E18A1" w:rsidP="007E18A1">
      <w:pPr>
        <w:pStyle w:val="a4"/>
        <w:shd w:val="clear" w:color="auto" w:fill="auto"/>
        <w:tabs>
          <w:tab w:val="left" w:pos="1273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3.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Проследите, как изменились свойства сырой муки при тепловой обработке?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Наблюдения запишите.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Всякий труд начинается с организации условий, при которых он протекает наиболее благоприятно. Поэтому урок всегда начинается с предварительной организации.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Это необходимо для того, чтобы обеспечить нормальную внешнюю обстановку для рабо</w:t>
      </w:r>
      <w:r w:rsidR="007E18A1">
        <w:rPr>
          <w:rStyle w:val="a3"/>
          <w:rFonts w:ascii="Times New Roman" w:hAnsi="Times New Roman" w:cs="Times New Roman"/>
          <w:color w:val="000000"/>
          <w:sz w:val="28"/>
          <w:szCs w:val="28"/>
        </w:rPr>
        <w:t>ты и пси</w:t>
      </w:r>
      <w:r w:rsidR="007E18A1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хологически настроить обу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ча</w:t>
      </w:r>
      <w:r w:rsidR="007E18A1">
        <w:rPr>
          <w:rStyle w:val="a3"/>
          <w:rFonts w:ascii="Times New Roman" w:hAnsi="Times New Roman" w:cs="Times New Roman"/>
          <w:color w:val="000000"/>
          <w:sz w:val="28"/>
          <w:szCs w:val="28"/>
        </w:rPr>
        <w:t>ю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щихся на предстоящее занятие.</w:t>
      </w:r>
    </w:p>
    <w:p w:rsidR="004F41E6" w:rsidRPr="006F600F" w:rsidRDefault="004F41E6" w:rsidP="004F41E6">
      <w:pPr>
        <w:pStyle w:val="a4"/>
        <w:shd w:val="clear" w:color="auto" w:fill="auto"/>
        <w:tabs>
          <w:tab w:val="left" w:pos="10317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</w:t>
      </w:r>
      <w:r w:rsidR="007E18A1">
        <w:rPr>
          <w:rStyle w:val="a3"/>
          <w:rFonts w:ascii="Times New Roman" w:hAnsi="Times New Roman" w:cs="Times New Roman"/>
          <w:color w:val="000000"/>
          <w:sz w:val="28"/>
          <w:szCs w:val="28"/>
        </w:rPr>
        <w:t>едварительная организация группы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включает взаимн</w:t>
      </w:r>
      <w:r w:rsidR="00CF033D">
        <w:rPr>
          <w:rStyle w:val="a3"/>
          <w:rFonts w:ascii="Times New Roman" w:hAnsi="Times New Roman" w:cs="Times New Roman"/>
          <w:color w:val="000000"/>
          <w:sz w:val="28"/>
          <w:szCs w:val="28"/>
        </w:rPr>
        <w:t>ое присутствие преподавателя и обу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ча</w:t>
      </w:r>
      <w:r w:rsidR="00CF033D">
        <w:rPr>
          <w:rStyle w:val="a3"/>
          <w:rFonts w:ascii="Times New Roman" w:hAnsi="Times New Roman" w:cs="Times New Roman"/>
          <w:color w:val="000000"/>
          <w:sz w:val="28"/>
          <w:szCs w:val="28"/>
        </w:rPr>
        <w:t>ю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щихся, проверку отсутствующих , рабочих мест , внешнего вида </w:t>
      </w:r>
      <w:r w:rsidR="00CF033D">
        <w:rPr>
          <w:rStyle w:val="a3"/>
          <w:rFonts w:ascii="Times New Roman" w:hAnsi="Times New Roman" w:cs="Times New Roman"/>
          <w:color w:val="000000"/>
          <w:sz w:val="28"/>
          <w:szCs w:val="28"/>
        </w:rPr>
        <w:t>обу</w:t>
      </w:r>
      <w:r w:rsidR="00CF033D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ча</w:t>
      </w:r>
      <w:r w:rsidR="00CF033D">
        <w:rPr>
          <w:rStyle w:val="a3"/>
          <w:rFonts w:ascii="Times New Roman" w:hAnsi="Times New Roman" w:cs="Times New Roman"/>
          <w:color w:val="000000"/>
          <w:sz w:val="28"/>
          <w:szCs w:val="28"/>
        </w:rPr>
        <w:t>ю</w:t>
      </w:r>
      <w:r w:rsidR="00CF033D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щихся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 внешне</w:t>
      </w:r>
      <w:r w:rsidR="00CF033D">
        <w:rPr>
          <w:rStyle w:val="a3"/>
          <w:rFonts w:ascii="Times New Roman" w:hAnsi="Times New Roman" w:cs="Times New Roman"/>
          <w:color w:val="000000"/>
          <w:sz w:val="28"/>
          <w:szCs w:val="28"/>
        </w:rPr>
        <w:t>го состояния кабинета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; организацию взаимопонимания.</w:t>
      </w:r>
    </w:p>
    <w:p w:rsidR="004F41E6" w:rsidRPr="006F600F" w:rsidRDefault="004F41E6" w:rsidP="004F41E6">
      <w:pPr>
        <w:pStyle w:val="a4"/>
        <w:shd w:val="clear" w:color="auto" w:fill="auto"/>
        <w:tabs>
          <w:tab w:val="left" w:pos="10317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После организационного момента преподаватель обращает внимание </w:t>
      </w:r>
      <w:r w:rsidR="00CF033D">
        <w:rPr>
          <w:rStyle w:val="a3"/>
          <w:rFonts w:ascii="Times New Roman" w:hAnsi="Times New Roman" w:cs="Times New Roman"/>
          <w:color w:val="000000"/>
          <w:sz w:val="28"/>
          <w:szCs w:val="28"/>
        </w:rPr>
        <w:t>обу</w:t>
      </w:r>
      <w:r w:rsidR="00CF033D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ча</w:t>
      </w:r>
      <w:r w:rsidR="00CF033D">
        <w:rPr>
          <w:rStyle w:val="a3"/>
          <w:rFonts w:ascii="Times New Roman" w:hAnsi="Times New Roman" w:cs="Times New Roman"/>
          <w:color w:val="000000"/>
          <w:sz w:val="28"/>
          <w:szCs w:val="28"/>
        </w:rPr>
        <w:t>ю</w:t>
      </w:r>
      <w:r w:rsidR="00CF033D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щихся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на то, что было изучено в разделах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Понятие первичной обработки продуктов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Виды полуфабрикатов, правила их приготовления, сроки реализации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="00CF033D" w:rsidRPr="00CF033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33D">
        <w:rPr>
          <w:rStyle w:val="a3"/>
          <w:rFonts w:ascii="Times New Roman" w:hAnsi="Times New Roman" w:cs="Times New Roman"/>
          <w:color w:val="000000"/>
          <w:sz w:val="28"/>
          <w:szCs w:val="28"/>
        </w:rPr>
        <w:t>Обу</w:t>
      </w:r>
      <w:r w:rsidR="00CF033D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ча</w:t>
      </w:r>
      <w:r w:rsidR="00CF033D">
        <w:rPr>
          <w:rStyle w:val="a3"/>
          <w:rFonts w:ascii="Times New Roman" w:hAnsi="Times New Roman" w:cs="Times New Roman"/>
          <w:color w:val="000000"/>
          <w:sz w:val="28"/>
          <w:szCs w:val="28"/>
        </w:rPr>
        <w:t>ющие</w:t>
      </w:r>
      <w:r w:rsidR="00CF033D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ся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имеют представление о первой части технологического процесса, т.е.научились получать из сырья, которое поступает на предприятие общественного питания, полуфабрикаты. В дальнейшем перед ними поставлена задача - научиться готовить блюда высокого качества, правилам их оформления и отпуска, изучить требования, которые предъявляются при приготовлении, хранении и реализации блюд. Перед изучением нового материала преподаватель проводит фронтальный опрос по вопросам, предлагаемым в плане.</w:t>
      </w:r>
    </w:p>
    <w:p w:rsidR="004F41E6" w:rsidRPr="006F600F" w:rsidRDefault="004F41E6" w:rsidP="004F41E6">
      <w:pPr>
        <w:pStyle w:val="a4"/>
        <w:shd w:val="clear" w:color="auto" w:fill="auto"/>
        <w:tabs>
          <w:tab w:val="left" w:pos="10317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Преподаватель отмечает,</w:t>
      </w:r>
      <w:r w:rsidR="00CF033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что тема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Тепловая обработка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расчитана на 6 часов.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На данном уроке будут рассмотрены приемы тепловой обработки и их характеристика, а затем изменения, которые происходят в продуктах при тепловой обработке.</w:t>
      </w:r>
    </w:p>
    <w:p w:rsidR="004F41E6" w:rsidRPr="006F600F" w:rsidRDefault="004F41E6" w:rsidP="004F41E6">
      <w:pPr>
        <w:pStyle w:val="a4"/>
        <w:shd w:val="clear" w:color="auto" w:fill="auto"/>
        <w:tabs>
          <w:tab w:val="left" w:pos="10136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Перед изложением нового материала обратить внимание учащихся на то, что в учебнике материал изложен недостаточно полно. Поэтому основные моменты следует кратно записать.</w:t>
      </w:r>
    </w:p>
    <w:p w:rsidR="004F41E6" w:rsidRPr="006F600F" w:rsidRDefault="004F41E6" w:rsidP="004F41E6">
      <w:pPr>
        <w:pStyle w:val="51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55"/>
          <w:rFonts w:ascii="Times New Roman" w:hAnsi="Times New Roman" w:cs="Times New Roman"/>
          <w:color w:val="000000"/>
          <w:sz w:val="28"/>
          <w:szCs w:val="28"/>
        </w:rPr>
        <w:t>Подлинная эффективность общественного питания немыслима без</w:t>
      </w:r>
      <w:r w:rsidRPr="006F600F">
        <w:rPr>
          <w:rStyle w:val="5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00F">
        <w:rPr>
          <w:rStyle w:val="55"/>
          <w:rFonts w:ascii="Times New Roman" w:hAnsi="Times New Roman" w:cs="Times New Roman"/>
          <w:color w:val="000000"/>
          <w:sz w:val="28"/>
          <w:szCs w:val="28"/>
        </w:rPr>
        <w:t>высокого качества кулинарной продукции.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На предприятиях общественного питания потребители получают конечные плоды труда миллионов людей-хлеборобов, животноводов, работников пищевых отраслей промышленности. Чтобы население получало полноценную и вкусную пищу из продуктов, в которые вложен великий труд народа, важнейшей задачей есть и будет качество кулинарной продукции. </w:t>
      </w:r>
      <w:r w:rsidRPr="00CF033D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CF03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качество</w:t>
      </w:r>
      <w:r w:rsidRPr="00CF033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33D">
        <w:rPr>
          <w:rFonts w:ascii="Times New Roman" w:hAnsi="Times New Roman" w:cs="Times New Roman"/>
          <w:color w:val="000000"/>
          <w:sz w:val="28"/>
          <w:szCs w:val="28"/>
        </w:rPr>
        <w:t>пищи зависит от умения технологический процесс и особенно завершающий и особенно завершающий его этап - тепловую обработку.</w:t>
      </w:r>
      <w:r w:rsidRPr="00CF033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некоторых случаях тепловая обработка играет вспомогательную роль при первичной или предшествует механической. При этом продукт вначале подвер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гают тепловой обрабо</w:t>
      </w:r>
      <w:r w:rsidR="00CF033D">
        <w:rPr>
          <w:rStyle w:val="a3"/>
          <w:rFonts w:ascii="Times New Roman" w:hAnsi="Times New Roman" w:cs="Times New Roman"/>
          <w:color w:val="000000"/>
          <w:sz w:val="28"/>
          <w:szCs w:val="28"/>
        </w:rPr>
        <w:t>тке, а затем производят нарезку, протирание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очистку и т.д.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На практических занятиях было обращено внимание </w:t>
      </w:r>
      <w:r w:rsidR="00CF033D">
        <w:rPr>
          <w:rStyle w:val="a3"/>
          <w:rFonts w:ascii="Times New Roman" w:hAnsi="Times New Roman" w:cs="Times New Roman"/>
          <w:color w:val="000000"/>
          <w:sz w:val="28"/>
          <w:szCs w:val="28"/>
        </w:rPr>
        <w:t>обу</w:t>
      </w:r>
      <w:r w:rsidR="00CF033D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ча</w:t>
      </w:r>
      <w:r w:rsidR="00CF033D">
        <w:rPr>
          <w:rStyle w:val="a3"/>
          <w:rFonts w:ascii="Times New Roman" w:hAnsi="Times New Roman" w:cs="Times New Roman"/>
          <w:color w:val="000000"/>
          <w:sz w:val="28"/>
          <w:szCs w:val="28"/>
        </w:rPr>
        <w:t>ю</w:t>
      </w:r>
      <w:r w:rsidR="00CF033D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щихся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на то, что при приготовлении картофельного пюре, овощных котлет, крокетов , продукт вначале отваривают, а затем протирают на протирочной машине; при приготовлении винегретов, салатов из вареных овощей, овощи вначале отваривают, а затем очищают, нарезают и т.е. в этом случае тепловая обработка предшествует механической.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Тепловая обработка продуктов имеет большое значение, так как повышает усвояемость пищи и обеззараживает ее. За счет чего это достигается? Прежде всего, в результате тепловой обработки уменьшается механическая прочность продуктов. Пища легче разжевывается и вследствие этого повышается ее усвояемость.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 этом преподаватель может продемонстрировать натуральные образцы сырых и отварных продуктов : картофеля, моркови, гречневой крупы , мяса. Продукты стали значительно мягче, хорошо раздавливаются при нажиме, этот процесс в овощах произошел за счет перехода протопектина в пектин. В результате термической обработки полуфабрикатов, механичес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кая прочность овощей уменьшается в 15 раз. Это подтверждается при приготовлении первых блюд, гарниров, отваривания овощей для холодных закусок и вторых блюд.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Важным условием, благодаря которому облегчается усвояемость продуктов, подвергнутых тепловой обработке, является клейстеризация крахмала</w:t>
      </w:r>
      <w:r w:rsidR="00CF033D">
        <w:rPr>
          <w:rStyle w:val="a3"/>
          <w:rFonts w:ascii="Times New Roman" w:hAnsi="Times New Roman" w:cs="Times New Roman"/>
          <w:color w:val="000000"/>
          <w:sz w:val="28"/>
          <w:szCs w:val="28"/>
        </w:rPr>
        <w:t>. Кл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ейстеризованный крахмал под действием ферментов в организме полностью и быстро превращается в сахар.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Fonts w:ascii="Times New Roman" w:hAnsi="Times New Roman" w:cs="Times New Roman"/>
          <w:color w:val="000000"/>
          <w:sz w:val="28"/>
          <w:szCs w:val="28"/>
          <w:u w:val="single"/>
        </w:rPr>
        <w:t>Ферменты и их роль в организме человека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33D">
        <w:rPr>
          <w:rStyle w:val="a3"/>
          <w:rFonts w:ascii="Times New Roman" w:hAnsi="Times New Roman" w:cs="Times New Roman"/>
          <w:color w:val="000000"/>
          <w:sz w:val="28"/>
          <w:szCs w:val="28"/>
        </w:rPr>
        <w:t>обу</w:t>
      </w:r>
      <w:r w:rsidR="00CF033D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ча</w:t>
      </w:r>
      <w:r w:rsidR="00CF033D">
        <w:rPr>
          <w:rStyle w:val="a3"/>
          <w:rFonts w:ascii="Times New Roman" w:hAnsi="Times New Roman" w:cs="Times New Roman"/>
          <w:color w:val="000000"/>
          <w:sz w:val="28"/>
          <w:szCs w:val="28"/>
        </w:rPr>
        <w:t>ю</w:t>
      </w:r>
      <w:r w:rsidR="00804631">
        <w:rPr>
          <w:rStyle w:val="a3"/>
          <w:rFonts w:ascii="Times New Roman" w:hAnsi="Times New Roman" w:cs="Times New Roman"/>
          <w:color w:val="000000"/>
          <w:sz w:val="28"/>
          <w:szCs w:val="28"/>
        </w:rPr>
        <w:t>щие</w:t>
      </w:r>
      <w:r w:rsidR="00CF033D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я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изучили по курсу товарове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дения и поэтому они уже могут ответить на такие вопросы:</w:t>
      </w:r>
    </w:p>
    <w:p w:rsidR="004F41E6" w:rsidRPr="006F600F" w:rsidRDefault="00C122C2" w:rsidP="00C122C2">
      <w:pPr>
        <w:pStyle w:val="a4"/>
        <w:shd w:val="clear" w:color="auto" w:fill="auto"/>
        <w:tabs>
          <w:tab w:val="left" w:pos="2306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Что собой представляют ферменты?</w:t>
      </w:r>
    </w:p>
    <w:p w:rsidR="004F41E6" w:rsidRPr="006F600F" w:rsidRDefault="00C122C2" w:rsidP="00C122C2">
      <w:pPr>
        <w:pStyle w:val="a4"/>
        <w:shd w:val="clear" w:color="auto" w:fill="auto"/>
        <w:tabs>
          <w:tab w:val="left" w:pos="2306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Классификация ферментов?</w:t>
      </w:r>
    </w:p>
    <w:p w:rsidR="004F41E6" w:rsidRPr="006F600F" w:rsidRDefault="00C122C2" w:rsidP="00C122C2">
      <w:pPr>
        <w:pStyle w:val="a4"/>
        <w:shd w:val="clear" w:color="auto" w:fill="auto"/>
        <w:tabs>
          <w:tab w:val="left" w:pos="2306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3.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Какая роль ферментов в организме?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Тепловая обработка вызывает также изменения в животных и растительных белках, которые называются денатурацией. При этом многие белки делаются менее устойчивыми против воздействия ферментов и поэтому лучше усваиваются.</w:t>
      </w:r>
    </w:p>
    <w:p w:rsidR="004F41E6" w:rsidRPr="006F600F" w:rsidRDefault="006E33E8" w:rsidP="004F41E6">
      <w:pPr>
        <w:pStyle w:val="51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Style w:val="53pt"/>
          <w:rFonts w:ascii="Times New Roman" w:hAnsi="Times New Roman" w:cs="Times New Roman"/>
          <w:color w:val="000000"/>
          <w:sz w:val="28"/>
          <w:szCs w:val="28"/>
        </w:rPr>
        <w:t>Вопросы к обу</w:t>
      </w:r>
      <w:r w:rsidR="004F41E6" w:rsidRPr="006F600F">
        <w:rPr>
          <w:rStyle w:val="53pt"/>
          <w:rFonts w:ascii="Times New Roman" w:hAnsi="Times New Roman" w:cs="Times New Roman"/>
          <w:color w:val="000000"/>
          <w:sz w:val="28"/>
          <w:szCs w:val="28"/>
        </w:rPr>
        <w:t>ча</w:t>
      </w:r>
      <w:r>
        <w:rPr>
          <w:rStyle w:val="53pt"/>
          <w:rFonts w:ascii="Times New Roman" w:hAnsi="Times New Roman" w:cs="Times New Roman"/>
          <w:color w:val="000000"/>
          <w:sz w:val="28"/>
          <w:szCs w:val="28"/>
        </w:rPr>
        <w:t>ю</w:t>
      </w:r>
      <w:r w:rsidR="004F41E6" w:rsidRPr="006F600F">
        <w:rPr>
          <w:rStyle w:val="53pt"/>
          <w:rFonts w:ascii="Times New Roman" w:hAnsi="Times New Roman" w:cs="Times New Roman"/>
          <w:color w:val="000000"/>
          <w:sz w:val="28"/>
          <w:szCs w:val="28"/>
        </w:rPr>
        <w:t>щимся:</w:t>
      </w:r>
    </w:p>
    <w:p w:rsidR="004F41E6" w:rsidRPr="006F600F" w:rsidRDefault="00804631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Классификация белков.</w:t>
      </w:r>
    </w:p>
    <w:p w:rsidR="004F41E6" w:rsidRPr="006F600F" w:rsidRDefault="00804631" w:rsidP="00804631">
      <w:pPr>
        <w:pStyle w:val="a4"/>
        <w:shd w:val="clear" w:color="auto" w:fill="auto"/>
        <w:tabs>
          <w:tab w:val="left" w:pos="2900"/>
        </w:tabs>
        <w:spacing w:after="0" w:line="240" w:lineRule="auto"/>
        <w:ind w:left="6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2. Какая 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роль белков в организме ?</w:t>
      </w:r>
    </w:p>
    <w:p w:rsidR="004F41E6" w:rsidRPr="006F600F" w:rsidRDefault="00804631" w:rsidP="00804631">
      <w:pPr>
        <w:pStyle w:val="a4"/>
        <w:shd w:val="clear" w:color="auto" w:fill="auto"/>
        <w:tabs>
          <w:tab w:val="left" w:pos="3126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3.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Назвать полноценные белки мяса.</w:t>
      </w:r>
    </w:p>
    <w:p w:rsidR="004F41E6" w:rsidRPr="006F600F" w:rsidRDefault="00804631" w:rsidP="00804631">
      <w:pPr>
        <w:pStyle w:val="a4"/>
        <w:shd w:val="clear" w:color="auto" w:fill="auto"/>
        <w:tabs>
          <w:tab w:val="left" w:pos="3126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4.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Назвать неполноценные белки мяса.</w:t>
      </w:r>
    </w:p>
    <w:p w:rsidR="004F41E6" w:rsidRDefault="004F41E6" w:rsidP="00804631">
      <w:pPr>
        <w:pStyle w:val="a4"/>
        <w:shd w:val="clear" w:color="auto" w:fill="auto"/>
        <w:tabs>
          <w:tab w:val="left" w:pos="3126"/>
        </w:tabs>
        <w:spacing w:after="0" w:line="240" w:lineRule="auto"/>
        <w:ind w:left="680" w:firstLine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804631" w:rsidRDefault="00804631" w:rsidP="00804631">
      <w:pPr>
        <w:pStyle w:val="a4"/>
        <w:shd w:val="clear" w:color="auto" w:fill="auto"/>
        <w:tabs>
          <w:tab w:val="left" w:pos="3126"/>
        </w:tabs>
        <w:spacing w:after="0" w:line="240" w:lineRule="auto"/>
        <w:ind w:left="680" w:firstLine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804631" w:rsidRPr="006F600F" w:rsidRDefault="00804631" w:rsidP="00804631">
      <w:pPr>
        <w:pStyle w:val="a4"/>
        <w:shd w:val="clear" w:color="auto" w:fill="auto"/>
        <w:tabs>
          <w:tab w:val="left" w:pos="3126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При тепловой обработке продуктов образуются новые вкусовые вещества, ко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торые повышают усвояемость, обусловливают вкус и аромат приготовленных блюд. На производ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стве это можно наблюдать при жарении картофеля, варки бульонов, выпечке кондитерских изделий и т.д.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Приятный запах пищи, ее вкус и внешний вид вызывает выделение слюны и же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лудочного сока и , следовательно , повышают усвояемость пищи.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Многие сырые продукты содержат антиферменты и вредные вещества, которые тормозят действие пищеварительных ферментов. Следует назвать продукты, в которых содер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жатся такие вещества. Это грибы, фасоль, картофель и другие продукты. При тепловой обработке ферменты активизируются, и усвоение пищи облегчается.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Тепловая обработка имеет также большое санитарное значение, обеззараживает пищу. Так как после первичной обработки продуктов содержится еще значительное количество микроорганизмов, при тепловой обработке значительная часть их погибает. Однако в этом случае не следует переоценивать ее значение. Если продукт значительно обсеменен микроорганизмами, то в нем могут остаться микробы. Особенно велика опасность при недостаточно длительной тепловой обработке.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Наиболее надежным способом тепловой обработки является варка, поскольку при этом прогревается не только поверхностный слой продукта , а и внутренний до температуры 100 С, а при жаренье достигнуть такую температуру не всегда возможно.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Итак, рассмотрим положительные стороны тепловой обработки. Для лучшего ус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воения материала преподаватель предлагает ответить на несколько вопросов.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1.Что называется тепловой обработкой?</w:t>
      </w:r>
    </w:p>
    <w:p w:rsidR="004F41E6" w:rsidRPr="006F600F" w:rsidRDefault="00804631" w:rsidP="00804631">
      <w:pPr>
        <w:pStyle w:val="a4"/>
        <w:shd w:val="clear" w:color="auto" w:fill="auto"/>
        <w:tabs>
          <w:tab w:val="left" w:pos="2574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1.</w:t>
      </w:r>
      <w:r w:rsidR="004F41E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чем санитарно-гигиеническое значение тепловой обработки?</w:t>
      </w:r>
    </w:p>
    <w:p w:rsidR="004F41E6" w:rsidRPr="006F600F" w:rsidRDefault="00804631" w:rsidP="00804631">
      <w:pPr>
        <w:pStyle w:val="a4"/>
        <w:shd w:val="clear" w:color="auto" w:fill="auto"/>
        <w:tabs>
          <w:tab w:val="left" w:pos="2734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2.</w:t>
      </w:r>
      <w:r w:rsidR="004F41E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влияет тепловая обработка на цвет мясных продуктов?</w:t>
      </w:r>
    </w:p>
    <w:p w:rsidR="004F41E6" w:rsidRPr="006F600F" w:rsidRDefault="00804631" w:rsidP="00804631">
      <w:pPr>
        <w:pStyle w:val="a4"/>
        <w:shd w:val="clear" w:color="auto" w:fill="auto"/>
        <w:tabs>
          <w:tab w:val="left" w:pos="2583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3.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 влияет тепловая обработка на механическую прочность круп, овощей?</w:t>
      </w:r>
    </w:p>
    <w:p w:rsidR="004F41E6" w:rsidRPr="006F600F" w:rsidRDefault="004F41E6" w:rsidP="004F41E6">
      <w:pPr>
        <w:pStyle w:val="621"/>
        <w:keepNext/>
        <w:keepLines/>
        <w:shd w:val="clear" w:color="auto" w:fill="auto"/>
        <w:spacing w:before="0" w:after="0" w:line="240" w:lineRule="auto"/>
        <w:ind w:firstLine="68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bookmarkStart w:id="6" w:name="bookmark9"/>
      <w:r w:rsidRPr="006F600F">
        <w:rPr>
          <w:rStyle w:val="620"/>
          <w:rFonts w:ascii="Times New Roman" w:hAnsi="Times New Roman" w:cs="Times New Roman"/>
          <w:color w:val="000000"/>
          <w:sz w:val="28"/>
          <w:szCs w:val="28"/>
        </w:rPr>
        <w:t>1.Отрицательное влияние тепловой обработки на качество продукции</w:t>
      </w:r>
      <w:bookmarkEnd w:id="6"/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Наряду с положительными сторонами тепловая обработка иногда отрицательно сказывается на качестве пищи, поскольку при ней частично разрушаются витамины, ароматические вещества, иногда нежелательно изменяется цвет продуктов, она часто приводит к потере питательных и минеральных веществ, к уменьшению продуктов в весе.</w:t>
      </w:r>
    </w:p>
    <w:p w:rsidR="004F41E6" w:rsidRPr="006F600F" w:rsidRDefault="004F41E6" w:rsidP="004F41E6">
      <w:pPr>
        <w:pStyle w:val="51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53pt"/>
          <w:rFonts w:ascii="Times New Roman" w:hAnsi="Times New Roman" w:cs="Times New Roman"/>
          <w:color w:val="000000"/>
          <w:sz w:val="28"/>
          <w:szCs w:val="28"/>
        </w:rPr>
        <w:t xml:space="preserve">Вопросы </w:t>
      </w:r>
      <w:r w:rsidRPr="006F600F">
        <w:rPr>
          <w:rStyle w:val="5MingLiU"/>
          <w:rFonts w:ascii="Times New Roman" w:hAnsi="Times New Roman" w:cs="Times New Roman"/>
          <w:noProof w:val="0"/>
          <w:color w:val="000000"/>
          <w:sz w:val="28"/>
          <w:szCs w:val="28"/>
        </w:rPr>
        <w:t>к</w:t>
      </w:r>
      <w:r w:rsidRPr="006F600F">
        <w:rPr>
          <w:rStyle w:val="5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6FA">
        <w:rPr>
          <w:rStyle w:val="5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3E8">
        <w:rPr>
          <w:rStyle w:val="53pt"/>
          <w:rFonts w:ascii="Times New Roman" w:hAnsi="Times New Roman" w:cs="Times New Roman"/>
          <w:color w:val="000000"/>
          <w:sz w:val="28"/>
          <w:szCs w:val="28"/>
        </w:rPr>
        <w:t>обу</w:t>
      </w:r>
      <w:r w:rsidRPr="006F600F">
        <w:rPr>
          <w:rStyle w:val="53pt"/>
          <w:rFonts w:ascii="Times New Roman" w:hAnsi="Times New Roman" w:cs="Times New Roman"/>
          <w:color w:val="000000"/>
          <w:sz w:val="28"/>
          <w:szCs w:val="28"/>
        </w:rPr>
        <w:t>ча</w:t>
      </w:r>
      <w:r w:rsidR="006E33E8">
        <w:rPr>
          <w:rStyle w:val="53pt"/>
          <w:rFonts w:ascii="Times New Roman" w:hAnsi="Times New Roman" w:cs="Times New Roman"/>
          <w:color w:val="000000"/>
          <w:sz w:val="28"/>
          <w:szCs w:val="28"/>
        </w:rPr>
        <w:t>ю</w:t>
      </w:r>
      <w:r w:rsidRPr="006F600F">
        <w:rPr>
          <w:rStyle w:val="53pt"/>
          <w:rFonts w:ascii="Times New Roman" w:hAnsi="Times New Roman" w:cs="Times New Roman"/>
          <w:color w:val="000000"/>
          <w:sz w:val="28"/>
          <w:szCs w:val="28"/>
        </w:rPr>
        <w:t>щимся</w:t>
      </w:r>
    </w:p>
    <w:p w:rsidR="004F41E6" w:rsidRPr="006F600F" w:rsidRDefault="00804631" w:rsidP="008C6B95">
      <w:pPr>
        <w:pStyle w:val="a4"/>
        <w:shd w:val="clear" w:color="auto" w:fill="auto"/>
        <w:tabs>
          <w:tab w:val="left" w:pos="2886"/>
        </w:tabs>
        <w:spacing w:after="0" w:line="240" w:lineRule="auto"/>
        <w:ind w:left="6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1.</w:t>
      </w:r>
      <w:r w:rsidR="008C6B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Какой 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белок обусловливает окраску мяса?</w:t>
      </w:r>
    </w:p>
    <w:p w:rsidR="004F41E6" w:rsidRPr="006F600F" w:rsidRDefault="00804631" w:rsidP="00804631">
      <w:pPr>
        <w:pStyle w:val="a4"/>
        <w:shd w:val="clear" w:color="auto" w:fill="auto"/>
        <w:tabs>
          <w:tab w:val="left" w:pos="2804"/>
        </w:tabs>
        <w:spacing w:after="0" w:line="240" w:lineRule="auto"/>
        <w:ind w:left="6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2.Как 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изменяется цвет мяса?</w:t>
      </w:r>
    </w:p>
    <w:p w:rsidR="004F41E6" w:rsidRPr="006F600F" w:rsidRDefault="00804631" w:rsidP="00804631">
      <w:pPr>
        <w:pStyle w:val="a4"/>
        <w:shd w:val="clear" w:color="auto" w:fill="auto"/>
        <w:tabs>
          <w:tab w:val="left" w:pos="2734"/>
        </w:tabs>
        <w:spacing w:after="0" w:line="240" w:lineRule="auto"/>
        <w:ind w:left="6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3.Как 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изменяется вес мясных продуктов?</w:t>
      </w:r>
    </w:p>
    <w:p w:rsidR="004F41E6" w:rsidRPr="006F600F" w:rsidRDefault="00804631" w:rsidP="00804631">
      <w:pPr>
        <w:pStyle w:val="a4"/>
        <w:shd w:val="clear" w:color="auto" w:fill="auto"/>
        <w:tabs>
          <w:tab w:val="left" w:pos="2588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4.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Почему изменяется вес мяса после варки?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Для примера следует продемонстрировать образцы сырог</w:t>
      </w:r>
      <w:r w:rsidR="004B3DDB">
        <w:rPr>
          <w:rStyle w:val="a3"/>
          <w:rFonts w:ascii="Times New Roman" w:hAnsi="Times New Roman" w:cs="Times New Roman"/>
          <w:color w:val="000000"/>
          <w:sz w:val="28"/>
          <w:szCs w:val="28"/>
        </w:rPr>
        <w:t>о мяса и сравнить их с вареными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чтобы </w:t>
      </w:r>
      <w:r w:rsidR="00804631">
        <w:rPr>
          <w:rStyle w:val="a3"/>
          <w:rFonts w:ascii="Times New Roman" w:hAnsi="Times New Roman" w:cs="Times New Roman"/>
          <w:color w:val="000000"/>
          <w:sz w:val="28"/>
          <w:szCs w:val="28"/>
        </w:rPr>
        <w:t>обу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ча</w:t>
      </w:r>
      <w:r w:rsidR="00804631">
        <w:rPr>
          <w:rStyle w:val="a3"/>
          <w:rFonts w:ascii="Times New Roman" w:hAnsi="Times New Roman" w:cs="Times New Roman"/>
          <w:color w:val="000000"/>
          <w:sz w:val="28"/>
          <w:szCs w:val="28"/>
        </w:rPr>
        <w:t>ю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щиеся</w:t>
      </w:r>
      <w:r w:rsidR="0080463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могли 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наблюдать , как изменился цвет и объем после тепловой пронаблюдать, как изменился цвет и объем после тепловой обработки. При этом можно использова</w:t>
      </w:r>
      <w:r w:rsidR="004B3DDB">
        <w:rPr>
          <w:rStyle w:val="a3"/>
          <w:rFonts w:ascii="Times New Roman" w:hAnsi="Times New Roman" w:cs="Times New Roman"/>
          <w:color w:val="000000"/>
          <w:sz w:val="28"/>
          <w:szCs w:val="28"/>
        </w:rPr>
        <w:t>ть презентацию со слайдами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теме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Горячие мясные блюда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мясные блюда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Необходимо обратить внимание </w:t>
      </w:r>
      <w:r w:rsidR="00804631">
        <w:rPr>
          <w:rStyle w:val="a3"/>
          <w:rFonts w:ascii="Times New Roman" w:hAnsi="Times New Roman" w:cs="Times New Roman"/>
          <w:color w:val="000000"/>
          <w:sz w:val="28"/>
          <w:szCs w:val="28"/>
        </w:rPr>
        <w:t>обу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ча</w:t>
      </w:r>
      <w:r w:rsidR="00804631">
        <w:rPr>
          <w:rStyle w:val="a3"/>
          <w:rFonts w:ascii="Times New Roman" w:hAnsi="Times New Roman" w:cs="Times New Roman"/>
          <w:color w:val="000000"/>
          <w:sz w:val="28"/>
          <w:szCs w:val="28"/>
        </w:rPr>
        <w:t>ю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щихся</w:t>
      </w:r>
      <w:r w:rsidR="0080463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на то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что при прохождении пр</w:t>
      </w:r>
      <w:r w:rsidR="0080463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актики в столовой им следует 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наблюдать изменение веса продукт</w:t>
      </w:r>
      <w:r w:rsidR="00804631">
        <w:rPr>
          <w:rStyle w:val="a3"/>
          <w:rFonts w:ascii="Times New Roman" w:hAnsi="Times New Roman" w:cs="Times New Roman"/>
          <w:color w:val="000000"/>
          <w:sz w:val="28"/>
          <w:szCs w:val="28"/>
        </w:rPr>
        <w:t>ов и их цвета при приготовлении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в частности, как изменяется вес рыбы, круп, макаронных изделий, мясных продуктов.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Следует отметить, что задача работников общественного питания - усилить поло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жительной воздействие тепловой обработки и ослабить отрицательное.</w:t>
      </w:r>
    </w:p>
    <w:p w:rsidR="004F41E6" w:rsidRPr="006F600F" w:rsidRDefault="004F41E6" w:rsidP="004F41E6">
      <w:pPr>
        <w:pStyle w:val="a4"/>
        <w:shd w:val="clear" w:color="auto" w:fill="auto"/>
        <w:tabs>
          <w:tab w:val="left" w:pos="2614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 влияет тепловая обработка на микроорганизмы и бактериальные токсины?</w:t>
      </w:r>
    </w:p>
    <w:p w:rsidR="004F41E6" w:rsidRPr="006F600F" w:rsidRDefault="004F41E6" w:rsidP="004F41E6">
      <w:pPr>
        <w:pStyle w:val="a4"/>
        <w:shd w:val="clear" w:color="auto" w:fill="auto"/>
        <w:tabs>
          <w:tab w:val="left" w:pos="2614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 чем заключается отрицательное значение тепловой обработки?</w:t>
      </w:r>
    </w:p>
    <w:p w:rsidR="004F41E6" w:rsidRPr="006F600F" w:rsidRDefault="004F41E6" w:rsidP="004F41E6">
      <w:pPr>
        <w:pStyle w:val="a4"/>
        <w:shd w:val="clear" w:color="auto" w:fill="auto"/>
        <w:tabs>
          <w:tab w:val="left" w:pos="3049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Почему при варке некоторых видов грибов воду после закипания сливают?</w:t>
      </w:r>
    </w:p>
    <w:p w:rsidR="004F41E6" w:rsidRDefault="004F41E6" w:rsidP="004F41E6">
      <w:pPr>
        <w:pStyle w:val="a4"/>
        <w:shd w:val="clear" w:color="auto" w:fill="auto"/>
        <w:tabs>
          <w:tab w:val="left" w:pos="3049"/>
        </w:tabs>
        <w:spacing w:after="0" w:line="240" w:lineRule="auto"/>
        <w:ind w:firstLine="68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 влияет тепловая обработка на пищевую ценность картофеля?</w:t>
      </w:r>
    </w:p>
    <w:p w:rsidR="00980D47" w:rsidRPr="006F600F" w:rsidRDefault="00980D47" w:rsidP="004F41E6">
      <w:pPr>
        <w:pStyle w:val="a4"/>
        <w:shd w:val="clear" w:color="auto" w:fill="auto"/>
        <w:tabs>
          <w:tab w:val="left" w:pos="3049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4F41E6" w:rsidRPr="00B6307B" w:rsidRDefault="00980D47" w:rsidP="004F41E6">
      <w:pPr>
        <w:pStyle w:val="621"/>
        <w:keepNext/>
        <w:keepLines/>
        <w:shd w:val="clear" w:color="auto" w:fill="auto"/>
        <w:tabs>
          <w:tab w:val="left" w:pos="4073"/>
        </w:tabs>
        <w:spacing w:before="0" w:after="0" w:line="240" w:lineRule="auto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bookmarkStart w:id="7" w:name="bookmark10"/>
      <w:r>
        <w:rPr>
          <w:rStyle w:val="62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4F41E6" w:rsidRPr="00B6307B">
        <w:rPr>
          <w:rStyle w:val="620"/>
          <w:rFonts w:ascii="Times New Roman" w:hAnsi="Times New Roman" w:cs="Times New Roman"/>
          <w:b/>
          <w:color w:val="000000"/>
          <w:sz w:val="28"/>
          <w:szCs w:val="28"/>
        </w:rPr>
        <w:t>Виды приемов тепловой обработки</w:t>
      </w:r>
      <w:bookmarkEnd w:id="7"/>
    </w:p>
    <w:p w:rsidR="004F41E6" w:rsidRPr="00980D47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Все приемы тепловой обработки по кулинарно-технологическому назначению делятся на </w:t>
      </w:r>
      <w:r w:rsidRPr="00980D47">
        <w:rPr>
          <w:rFonts w:ascii="Times New Roman" w:hAnsi="Times New Roman" w:cs="Times New Roman"/>
          <w:color w:val="000000"/>
          <w:sz w:val="28"/>
          <w:szCs w:val="28"/>
        </w:rPr>
        <w:t>основные и вспомогательные.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980D47">
        <w:rPr>
          <w:rFonts w:ascii="Times New Roman" w:hAnsi="Times New Roman" w:cs="Times New Roman"/>
          <w:color w:val="000000"/>
          <w:sz w:val="28"/>
          <w:szCs w:val="28"/>
        </w:rPr>
        <w:t>основным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приемам относятся </w:t>
      </w:r>
      <w:r w:rsidRPr="00980D47">
        <w:rPr>
          <w:rFonts w:ascii="Times New Roman" w:hAnsi="Times New Roman" w:cs="Times New Roman"/>
          <w:color w:val="000000"/>
          <w:sz w:val="28"/>
          <w:szCs w:val="28"/>
        </w:rPr>
        <w:t>варка и жаренье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а также комбинации этих приемов: </w:t>
      </w:r>
      <w:r w:rsidRPr="00980D47">
        <w:rPr>
          <w:rFonts w:ascii="Times New Roman" w:hAnsi="Times New Roman" w:cs="Times New Roman"/>
          <w:color w:val="000000"/>
          <w:sz w:val="28"/>
          <w:szCs w:val="28"/>
        </w:rPr>
        <w:t>тушение. брезирование, запекание. варка с последующей обжаркой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к </w:t>
      </w:r>
      <w:r w:rsidRPr="00980D47">
        <w:rPr>
          <w:rFonts w:ascii="Times New Roman" w:hAnsi="Times New Roman" w:cs="Times New Roman"/>
          <w:color w:val="000000"/>
          <w:sz w:val="28"/>
          <w:szCs w:val="28"/>
        </w:rPr>
        <w:t>вспомогательным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0D47">
        <w:rPr>
          <w:rFonts w:ascii="Times New Roman" w:hAnsi="Times New Roman" w:cs="Times New Roman"/>
          <w:color w:val="000000"/>
          <w:sz w:val="28"/>
          <w:szCs w:val="28"/>
        </w:rPr>
        <w:t>пассирование.ошпаривание или бланширование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>. Необходимо обратить внима</w:t>
      </w:r>
      <w:r w:rsid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>ние обуч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>ющихся на то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>, что варить продукты можно в большом количестве жидкости , в малом коли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честве или в собственном соку и на пару. В некоторых случаях , когда надо получить блюда за короткое время,</w:t>
      </w:r>
      <w:r w:rsid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>их варят при повышенном давлении в автоклавах,</w:t>
      </w:r>
      <w:r w:rsid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>в последнее время электромагнитных полях высокой частоты.</w:t>
      </w:r>
    </w:p>
    <w:p w:rsidR="004F41E6" w:rsidRPr="00980D47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Также следует отметить, что </w:t>
      </w:r>
      <w:r w:rsidRPr="00980D47">
        <w:rPr>
          <w:rFonts w:ascii="Times New Roman" w:hAnsi="Times New Roman" w:cs="Times New Roman"/>
          <w:color w:val="000000"/>
          <w:sz w:val="28"/>
          <w:szCs w:val="28"/>
        </w:rPr>
        <w:t>варка является самым распространенным видом</w:t>
      </w:r>
      <w:r w:rsid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тепловой обработки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В кулинарной практике встречается также и </w:t>
      </w:r>
      <w:r w:rsidRPr="00980D47">
        <w:rPr>
          <w:rFonts w:ascii="Times New Roman" w:hAnsi="Times New Roman" w:cs="Times New Roman"/>
          <w:color w:val="000000"/>
          <w:sz w:val="28"/>
          <w:szCs w:val="28"/>
        </w:rPr>
        <w:t>несколько видов жарения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80D47">
        <w:rPr>
          <w:rFonts w:ascii="Times New Roman" w:hAnsi="Times New Roman" w:cs="Times New Roman"/>
          <w:color w:val="000000"/>
          <w:sz w:val="28"/>
          <w:szCs w:val="28"/>
        </w:rPr>
        <w:t>основным способом. во фритюре</w:t>
      </w:r>
      <w:r w:rsidR="0098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>(или иначе его наз</w:t>
      </w:r>
      <w:r w:rsid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>ывают в большом количестве жира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), и </w:t>
      </w:r>
      <w:r w:rsidRPr="00980D47">
        <w:rPr>
          <w:rFonts w:ascii="Times New Roman" w:hAnsi="Times New Roman" w:cs="Times New Roman"/>
          <w:color w:val="000000"/>
          <w:sz w:val="28"/>
          <w:szCs w:val="28"/>
        </w:rPr>
        <w:t>на от</w:t>
      </w:r>
      <w:r w:rsidRPr="00980D47">
        <w:rPr>
          <w:rFonts w:ascii="Times New Roman" w:hAnsi="Times New Roman" w:cs="Times New Roman"/>
          <w:color w:val="000000"/>
          <w:sz w:val="28"/>
          <w:szCs w:val="28"/>
        </w:rPr>
        <w:softHyphen/>
        <w:t>крытом огне, в закрытом пространстве, с помощью инфракрасных луче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(ИКЛ-нагрев).</w:t>
      </w:r>
    </w:p>
    <w:p w:rsidR="004F41E6" w:rsidRPr="00980D47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Иногда, чтобы получить своеобразный вкус блюд, обеспечить более полное размягчение продукта, применяют </w:t>
      </w:r>
      <w:r w:rsidRPr="00980D47">
        <w:rPr>
          <w:rFonts w:ascii="Times New Roman" w:hAnsi="Times New Roman" w:cs="Times New Roman"/>
          <w:color w:val="000000"/>
          <w:sz w:val="28"/>
          <w:szCs w:val="28"/>
        </w:rPr>
        <w:t>комбинации основных приемов тепловой обработки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К ним следует отнести: </w:t>
      </w:r>
      <w:r w:rsidRPr="00980D47">
        <w:rPr>
          <w:rFonts w:ascii="Times New Roman" w:hAnsi="Times New Roman" w:cs="Times New Roman"/>
          <w:color w:val="000000"/>
          <w:sz w:val="28"/>
          <w:szCs w:val="28"/>
        </w:rPr>
        <w:t>тушение. запекание, брезирование, варку с последующей обжаркой.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Последняя получила широкое распространение в лечебном питании. Например, при заболеваниях желудка или двеннадцатиперстной кишки не рекомендуется употреблять пищу, в которой содержатся экстрактивные вещества, так как они оказывают отрица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тельное действие на работу желудка. Поэтому мясо, рыбу</w:t>
      </w:r>
      <w:r w:rsid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>, домашнюю птицу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>, кроликов сразу отваривают, а затем слегка обжаривают.</w:t>
      </w:r>
    </w:p>
    <w:p w:rsidR="004F41E6" w:rsidRPr="00980D47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80D47">
        <w:rPr>
          <w:rFonts w:ascii="Times New Roman" w:hAnsi="Times New Roman" w:cs="Times New Roman"/>
          <w:color w:val="000000"/>
          <w:sz w:val="28"/>
          <w:szCs w:val="28"/>
        </w:rPr>
        <w:t>Вспомогательные приемы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тепловой обработки не доводят продукт до готовности, а </w:t>
      </w:r>
      <w:r w:rsidRPr="00980D47">
        <w:rPr>
          <w:rFonts w:ascii="Times New Roman" w:hAnsi="Times New Roman" w:cs="Times New Roman"/>
          <w:color w:val="000000"/>
          <w:sz w:val="28"/>
          <w:szCs w:val="28"/>
        </w:rPr>
        <w:t>оказывают на него вспомогательное действие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К этим приемам относится </w:t>
      </w:r>
      <w:r w:rsidRPr="00980D47">
        <w:rPr>
          <w:rFonts w:ascii="Times New Roman" w:hAnsi="Times New Roman" w:cs="Times New Roman"/>
          <w:color w:val="000000"/>
          <w:sz w:val="28"/>
          <w:szCs w:val="28"/>
        </w:rPr>
        <w:t>пассирование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80D47">
        <w:rPr>
          <w:rFonts w:ascii="Times New Roman" w:hAnsi="Times New Roman" w:cs="Times New Roman"/>
          <w:color w:val="000000"/>
          <w:sz w:val="28"/>
          <w:szCs w:val="28"/>
        </w:rPr>
        <w:t>бланширование.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Следует охарактеризовать каждый вид тепловой обработки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(варка и жаренье ос</w:t>
      </w:r>
      <w:r w:rsid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>новным способом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в</w:t>
      </w:r>
      <w:r w:rsid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закрытом пространстве, тушение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). Чтобы 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научиться подбирать вид тепло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вой обработки продуктов, необходимо хорошо знать характеристику приемов, а также химический состав сырья, их биологические особенности, а также оборудование, посуду, которая применяется при приготовлении различных блюд. При изучении этой темы необходимы знания, полученные при изучении курса товароведения, о</w:t>
      </w:r>
      <w:r w:rsid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>борудования, физиологии питания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химии , а также предыдущего материала по кулинарии.</w:t>
      </w:r>
    </w:p>
    <w:p w:rsidR="004F41E6" w:rsidRPr="00980D47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Тепловая обработка продуктов осуществляется в горячем цехе предприятий. При выполнении работ немаловажную роль играет выполнение санитарно-гигиенических требований при приготовлении блюд и кулинарных изделий, соблюдение работниками личной гигиены. Все это оказывает влияние на качество приготавливаемой 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продукции.</w:t>
      </w:r>
      <w:r w:rsid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D47">
        <w:rPr>
          <w:rFonts w:ascii="Times New Roman" w:hAnsi="Times New Roman" w:cs="Times New Roman"/>
          <w:color w:val="000000"/>
          <w:sz w:val="28"/>
          <w:szCs w:val="28"/>
        </w:rPr>
        <w:t>Самым распространенным способом тепловой обработки является варка. Варка-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D47">
        <w:rPr>
          <w:rFonts w:ascii="Times New Roman" w:hAnsi="Times New Roman" w:cs="Times New Roman"/>
          <w:color w:val="000000"/>
          <w:sz w:val="28"/>
          <w:szCs w:val="28"/>
        </w:rPr>
        <w:t>это нагре</w:t>
      </w:r>
      <w:r w:rsidR="00980D47">
        <w:rPr>
          <w:rFonts w:ascii="Times New Roman" w:hAnsi="Times New Roman" w:cs="Times New Roman"/>
          <w:color w:val="000000"/>
          <w:sz w:val="28"/>
          <w:szCs w:val="28"/>
        </w:rPr>
        <w:t>вание продукта в жидкости (вода, бульон ,молоко</w:t>
      </w:r>
      <w:r w:rsidRPr="00980D47">
        <w:rPr>
          <w:rFonts w:ascii="Times New Roman" w:hAnsi="Times New Roman" w:cs="Times New Roman"/>
          <w:color w:val="000000"/>
          <w:sz w:val="28"/>
          <w:szCs w:val="28"/>
        </w:rPr>
        <w:t>) или атмосфере пара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>. Температура жидкости и продукта при варке в обычных условиях в пищеварочных котлах или наплитной посуде не превышает 100 С.</w:t>
      </w:r>
      <w:r w:rsid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Скорость прогрева продукта зависит от многих условий: </w:t>
      </w:r>
      <w:r w:rsid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>характера греющей среды, интенсивности ее движения</w:t>
      </w: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>, теплопроводности продукта. Вначале нагревается поверхность продуктам, затем постепенно нагревается и вся масса. При этом возникает разность между температурами внешних и внутренних слоев. Это создает температурный градиент, который вызывает в продуктах перемещение влаги. Нужно продемонстрировать диапозитив.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>Пищевые продукты являются капилляропористыми телами, значительная часть влаги в них содержится в капилярах и с обеих сторон ограничена менисками. Если оба конца капиляра имеют одинаковую температуру, влага будет находиться в покое. Если же один конец капиляра нагреть, то поверхностное натяжение уменьшится, и влага начнет передвигаться от нагретого конца к холодному. Это явление называется термовлагопереносом и имеет большое значение при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варке овощей. Если овощи погружать в холодную воду, а затем нагревать, то разность тем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ператур будет незначительной и перемещение влаги к центру будет отсутствовать. А если погружать в горячую влагу, наоборот, поверхность овощей нагревается, и влага вместе с растворенными в ней питательными веществами устремится внутрь клубня. Это уменьшит потери питательных веществами устремится внутрь клубня. Это уменьшает потери питательных веществ.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Посуда для варки изготавливается из такого материала, который не растворяет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ся в пище, не изменяет ее вида</w:t>
      </w:r>
      <w:r w:rsidR="00980D47">
        <w:rPr>
          <w:rStyle w:val="a3"/>
          <w:rFonts w:ascii="Times New Roman" w:hAnsi="Times New Roman" w:cs="Times New Roman"/>
          <w:color w:val="000000"/>
          <w:sz w:val="28"/>
          <w:szCs w:val="28"/>
        </w:rPr>
        <w:t>, вкуса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запаха , не оказывает вредного влияния на пищевые продукты.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Нельзя использовать для приготовления пищи оцинкованную и медную посуду. Наиболее широкое применение находит посуда из нержавеющей стали.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Посуда должна иметь достаточно толстое дно для равномерного прогрева про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дуктов. Дно также должно быть ровное, без деформаций, впадин, так как самый незначительный изгиб дна уменьшает теплопередачу и увеличивает расход топлива.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При изложении этого вопроса следует продемонстрировать несколько 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видов наплитной посуды небольшой емкости. Необходимо отметить, что на предприятиях общественного питания в настоящее время широко применяются пищеварочные котлы различной емкости </w:t>
      </w:r>
      <w:r w:rsidRPr="006F600F">
        <w:rPr>
          <w:rFonts w:ascii="Times New Roman" w:hAnsi="Times New Roman" w:cs="Times New Roman"/>
          <w:color w:val="000000"/>
          <w:sz w:val="28"/>
          <w:szCs w:val="28"/>
        </w:rPr>
        <w:t>(100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- 400л).</w:t>
      </w:r>
    </w:p>
    <w:p w:rsidR="004F41E6" w:rsidRPr="006F600F" w:rsidRDefault="006E33E8" w:rsidP="004F41E6">
      <w:pPr>
        <w:pStyle w:val="51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Style w:val="53pt"/>
          <w:rFonts w:ascii="Times New Roman" w:hAnsi="Times New Roman" w:cs="Times New Roman"/>
          <w:color w:val="000000"/>
          <w:sz w:val="28"/>
          <w:szCs w:val="28"/>
        </w:rPr>
        <w:t>Вопросы к обу</w:t>
      </w:r>
      <w:r w:rsidR="004F41E6" w:rsidRPr="006F600F">
        <w:rPr>
          <w:rStyle w:val="53pt"/>
          <w:rFonts w:ascii="Times New Roman" w:hAnsi="Times New Roman" w:cs="Times New Roman"/>
          <w:color w:val="000000"/>
          <w:sz w:val="28"/>
          <w:szCs w:val="28"/>
        </w:rPr>
        <w:t>ча</w:t>
      </w:r>
      <w:r>
        <w:rPr>
          <w:rStyle w:val="53pt"/>
          <w:rFonts w:ascii="Times New Roman" w:hAnsi="Times New Roman" w:cs="Times New Roman"/>
          <w:color w:val="000000"/>
          <w:sz w:val="28"/>
          <w:szCs w:val="28"/>
        </w:rPr>
        <w:t>ю</w:t>
      </w:r>
      <w:r w:rsidR="004F41E6" w:rsidRPr="006F600F">
        <w:rPr>
          <w:rStyle w:val="53pt"/>
          <w:rFonts w:ascii="Times New Roman" w:hAnsi="Times New Roman" w:cs="Times New Roman"/>
          <w:color w:val="000000"/>
          <w:sz w:val="28"/>
          <w:szCs w:val="28"/>
        </w:rPr>
        <w:t>щимся</w:t>
      </w:r>
    </w:p>
    <w:p w:rsidR="004F41E6" w:rsidRPr="006F600F" w:rsidRDefault="00980D47" w:rsidP="00980D47">
      <w:pPr>
        <w:pStyle w:val="a4"/>
        <w:shd w:val="clear" w:color="auto" w:fill="auto"/>
        <w:tabs>
          <w:tab w:val="left" w:pos="2630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 подразделяются пищеварочные котлы по виду топлива?</w:t>
      </w:r>
    </w:p>
    <w:p w:rsidR="004F41E6" w:rsidRPr="006F600F" w:rsidRDefault="00980D47" w:rsidP="00980D47">
      <w:pPr>
        <w:pStyle w:val="a4"/>
        <w:shd w:val="clear" w:color="auto" w:fill="auto"/>
        <w:tabs>
          <w:tab w:val="left" w:pos="2630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На какие группы делятся котлы по способу обогрева?</w:t>
      </w:r>
    </w:p>
    <w:p w:rsidR="004F41E6" w:rsidRPr="006F600F" w:rsidRDefault="00980D47" w:rsidP="00980D47">
      <w:pPr>
        <w:pStyle w:val="a4"/>
        <w:shd w:val="clear" w:color="auto" w:fill="auto"/>
        <w:tabs>
          <w:tab w:val="left" w:pos="2449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3.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 чем недостаток котлов непосредственного обогрева?</w:t>
      </w:r>
    </w:p>
    <w:p w:rsidR="004F41E6" w:rsidRPr="006F600F" w:rsidRDefault="00980D47" w:rsidP="00980D47">
      <w:pPr>
        <w:pStyle w:val="a4"/>
        <w:shd w:val="clear" w:color="auto" w:fill="auto"/>
        <w:tabs>
          <w:tab w:val="left" w:pos="2630"/>
        </w:tabs>
        <w:spacing w:after="0" w:line="240" w:lineRule="auto"/>
        <w:ind w:left="6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4.Как 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регулируется давление в варочном резервуаре котла?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Для варки следует использовать аппаратуру с герметически закрывающимися крышками, поскольку в открытой посуде температура воды не может быть выше 100 С.За счет раст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ворения солей, а также избыточного давления под крышкой температура воды может быть повыше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на до 101 - 102 С.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 зависимости от соотношения между количеством жидкости и продукта различа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 xml:space="preserve">ют следующие </w:t>
      </w:r>
      <w:r w:rsidRPr="006F600F">
        <w:rPr>
          <w:rFonts w:ascii="Times New Roman" w:hAnsi="Times New Roman" w:cs="Times New Roman"/>
          <w:color w:val="000000"/>
          <w:sz w:val="28"/>
          <w:szCs w:val="28"/>
          <w:u w:val="single"/>
        </w:rPr>
        <w:t>виды варки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: в большом количестве жидкости (основной способ) , в малом количест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ве жидкости ), на пару.</w:t>
      </w:r>
    </w:p>
    <w:p w:rsidR="004F41E6" w:rsidRPr="006F600F" w:rsidRDefault="00980D47" w:rsidP="004F41E6">
      <w:pPr>
        <w:pStyle w:val="51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Style w:val="55"/>
          <w:rFonts w:ascii="Times New Roman" w:hAnsi="Times New Roman" w:cs="Times New Roman"/>
          <w:color w:val="000000"/>
          <w:sz w:val="28"/>
          <w:szCs w:val="28"/>
        </w:rPr>
        <w:t>Обу</w:t>
      </w:r>
      <w:r w:rsidR="004F41E6" w:rsidRPr="006F600F">
        <w:rPr>
          <w:rStyle w:val="55"/>
          <w:rFonts w:ascii="Times New Roman" w:hAnsi="Times New Roman" w:cs="Times New Roman"/>
          <w:color w:val="000000"/>
          <w:sz w:val="28"/>
          <w:szCs w:val="28"/>
        </w:rPr>
        <w:t>ча</w:t>
      </w:r>
      <w:r>
        <w:rPr>
          <w:rStyle w:val="55"/>
          <w:rFonts w:ascii="Times New Roman" w:hAnsi="Times New Roman" w:cs="Times New Roman"/>
          <w:color w:val="000000"/>
          <w:sz w:val="28"/>
          <w:szCs w:val="28"/>
        </w:rPr>
        <w:t>ю</w:t>
      </w:r>
      <w:r w:rsidR="004F41E6" w:rsidRPr="006F600F">
        <w:rPr>
          <w:rStyle w:val="55"/>
          <w:rFonts w:ascii="Times New Roman" w:hAnsi="Times New Roman" w:cs="Times New Roman"/>
          <w:color w:val="000000"/>
          <w:sz w:val="28"/>
          <w:szCs w:val="28"/>
        </w:rPr>
        <w:t>щимся следует ответить на такие вопросы</w:t>
      </w:r>
    </w:p>
    <w:p w:rsidR="004F41E6" w:rsidRPr="006F600F" w:rsidRDefault="00980D47" w:rsidP="00980D47">
      <w:pPr>
        <w:pStyle w:val="a4"/>
        <w:shd w:val="clear" w:color="auto" w:fill="auto"/>
        <w:tabs>
          <w:tab w:val="left" w:pos="2886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Какие блюда можно приготовить способом варки в большом количестве воды?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2.Относится ли к этому способу варка рассыпчатых каш?</w:t>
      </w:r>
    </w:p>
    <w:p w:rsidR="004F41E6" w:rsidRPr="006F600F" w:rsidRDefault="004F41E6" w:rsidP="004F41E6">
      <w:pPr>
        <w:pStyle w:val="a4"/>
        <w:shd w:val="clear" w:color="auto" w:fill="auto"/>
        <w:tabs>
          <w:tab w:val="left" w:pos="2449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З.В чем недостаток этого способа тепловой обработки?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Необходимо подчеркнуть, что при варке основным способом пищевые продукты теряют большое количество питательных веществ, которые частично разрушаются , а частично пе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реходят в отвары. Задача при приготовлении блюд - сохранить как можно больше питательных веществ.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Значительно уменьшаются потери питательных веществ при припускании, т.е. варке в малом количестве жидкости. При этом заливают жидкости 1/3 </w:t>
      </w:r>
      <w:r w:rsidRPr="006F600F">
        <w:rPr>
          <w:rFonts w:ascii="Times New Roman" w:hAnsi="Times New Roman" w:cs="Times New Roman"/>
          <w:color w:val="000000"/>
          <w:sz w:val="28"/>
          <w:szCs w:val="28"/>
        </w:rPr>
        <w:t>-1/5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высоты посуды, а полу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ченный отвар используют при приготовлении соусов или оставляют в данном блюде. При этом способе часть продукта варится в жидкости, а часть - подвергается тепловой обработке в пространстве, в собственном соку. Припускание продукта в собственном соку производится в посуде без добавле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ния в нее жидкости, за счет влаги , выделяемой самим продуктом.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 припуще</w:t>
      </w:r>
      <w:r w:rsidR="005B00D1">
        <w:rPr>
          <w:rStyle w:val="a3"/>
          <w:rFonts w:ascii="Times New Roman" w:hAnsi="Times New Roman" w:cs="Times New Roman"/>
          <w:color w:val="000000"/>
          <w:sz w:val="28"/>
          <w:szCs w:val="28"/>
        </w:rPr>
        <w:t>нным блюдам относятся, например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зеленый горошек в молочном соусе , рыба в рассоле , рыба в соусе из белого вина.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Варка на пару применяется чаще всего в лечебном питании и осуществляется в обычных пищеварочных котлах или в специальных паровых шкафах. При этом способе значительно уменьшается потеря питательных веществ. В обычные пищеварочные котлы вставляют решетчатые вкладыши и сетки, наливают немного воды , а сверху или на решетчатом дне помещают продукт, плотно закрывают котел крышкой, вода доводится до кипения и продукты прогреваются насыщенным паром. Если добавить в воду соли, повышается температура пара. В высокопроизводительных пароварочных аппаратах тепловая обработка осуществляется острым паром, причем рекомендуется давление 0,2 - 0,5 атм. Сваренные таким образом продукты имеют очень нежную консистенцию и значительно лучше усваиваются в 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организме человека.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Сварить на пару можно вареники с различными фаршами .котлеты мясные или рыбные, рулет мясной, а также овощи, птицу и др.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Иногда при приготовлении блюд применяется способ варки при пониженной температуре. Для этого берут две посудины различной емкости, в одну из них наливают воду (темпера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тура ее должна быть 80-85 С), а внутрь ставят другую, из 60-65 С. Таким способом готовят пудинги, омлеты, яичные кашки, яично-масляные соусы. Применяют этот прием в лечебном питании.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Следует показать учащимся как устанавливать используемую для этого процесса посуду.</w:t>
      </w:r>
    </w:p>
    <w:p w:rsidR="004F41E6" w:rsidRPr="006F600F" w:rsidRDefault="00C936FA" w:rsidP="004F41E6">
      <w:pPr>
        <w:pStyle w:val="51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Style w:val="53pt"/>
          <w:rFonts w:ascii="Times New Roman" w:hAnsi="Times New Roman" w:cs="Times New Roman"/>
          <w:color w:val="000000"/>
          <w:sz w:val="28"/>
          <w:szCs w:val="28"/>
        </w:rPr>
        <w:t>Вопросы к обу</w:t>
      </w:r>
      <w:r w:rsidR="004F41E6" w:rsidRPr="006F600F">
        <w:rPr>
          <w:rStyle w:val="53pt"/>
          <w:rFonts w:ascii="Times New Roman" w:hAnsi="Times New Roman" w:cs="Times New Roman"/>
          <w:color w:val="000000"/>
          <w:sz w:val="28"/>
          <w:szCs w:val="28"/>
        </w:rPr>
        <w:t>ча</w:t>
      </w:r>
      <w:r>
        <w:rPr>
          <w:rStyle w:val="53pt"/>
          <w:rFonts w:ascii="Times New Roman" w:hAnsi="Times New Roman" w:cs="Times New Roman"/>
          <w:color w:val="000000"/>
          <w:sz w:val="28"/>
          <w:szCs w:val="28"/>
        </w:rPr>
        <w:t>ю</w:t>
      </w:r>
      <w:r w:rsidR="004F41E6" w:rsidRPr="006F600F">
        <w:rPr>
          <w:rStyle w:val="53pt"/>
          <w:rFonts w:ascii="Times New Roman" w:hAnsi="Times New Roman" w:cs="Times New Roman"/>
          <w:color w:val="000000"/>
          <w:sz w:val="28"/>
          <w:szCs w:val="28"/>
        </w:rPr>
        <w:t>щимся</w:t>
      </w:r>
    </w:p>
    <w:p w:rsidR="004F41E6" w:rsidRPr="006F600F" w:rsidRDefault="00C936FA" w:rsidP="00C936FA">
      <w:pPr>
        <w:pStyle w:val="a4"/>
        <w:shd w:val="clear" w:color="auto" w:fill="auto"/>
        <w:tabs>
          <w:tab w:val="left" w:pos="2876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Какой из рассмотренных приемов чаще всего применяется?</w:t>
      </w:r>
    </w:p>
    <w:p w:rsidR="004F41E6" w:rsidRPr="006F600F" w:rsidRDefault="00C936FA" w:rsidP="00C936FA">
      <w:pPr>
        <w:pStyle w:val="a4"/>
        <w:shd w:val="clear" w:color="auto" w:fill="auto"/>
        <w:tabs>
          <w:tab w:val="left" w:pos="2876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Какой из рассмотренных приемов самый эффективный?</w:t>
      </w:r>
    </w:p>
    <w:p w:rsidR="004F41E6" w:rsidRPr="006F600F" w:rsidRDefault="00C936FA" w:rsidP="00C936FA">
      <w:pPr>
        <w:pStyle w:val="a4"/>
        <w:shd w:val="clear" w:color="auto" w:fill="auto"/>
        <w:tabs>
          <w:tab w:val="left" w:pos="2876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3.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 чем отличие варки на пару от варки на водяной бане?</w:t>
      </w:r>
    </w:p>
    <w:p w:rsidR="004F41E6" w:rsidRPr="006F600F" w:rsidRDefault="00C936FA" w:rsidP="00C936FA">
      <w:pPr>
        <w:pStyle w:val="a4"/>
        <w:shd w:val="clear" w:color="auto" w:fill="auto"/>
        <w:tabs>
          <w:tab w:val="left" w:pos="2458"/>
        </w:tabs>
        <w:spacing w:after="0" w:line="240" w:lineRule="auto"/>
        <w:ind w:left="680" w:firstLine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4.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 каких предприятиях применяется прием обработки на пару?</w:t>
      </w:r>
    </w:p>
    <w:p w:rsidR="004F41E6" w:rsidRPr="006F600F" w:rsidRDefault="004F41E6" w:rsidP="004F41E6">
      <w:pPr>
        <w:pStyle w:val="a4"/>
        <w:shd w:val="clear" w:color="auto" w:fill="auto"/>
        <w:tabs>
          <w:tab w:val="left" w:pos="905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>Нужно обратить внимание обу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ча</w:t>
      </w:r>
      <w:r w:rsid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>ю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щихся на то, что среди способов обработки продуктов в условиях, приближенных к варке, большой интерес представляет непосредственный электроконтактный нагрев токами высокой частоты (ВЧ) и сверхвысокочастотный нагрев (СВЧ).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 электроконтактном способе электрический ток (промышленной или повышенной частоты) пропускают через пищевые продукты, которые, обладая определенным эле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ктрическим сопротивлением, нагревается.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ВЧ - нагрев производят с помощью электромагнитных колебаний с часто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той 10-100 мГц , СВЧ - нагрев - 2000 - 3000 мГц.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СВЧ - нагрев очень удобный и экономически выгодный способ тепловой обработки продуктов.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 СВЧ - аппаратах имеются генераторы электромагнитных колебаний высоких частот с длиной волны около 12,5см. Колебания по волноводу попадают в резонатор (камеру аппарата), в котором создается переменное электромагнитное поле. В каждом продукте содержатся заряженные частицы. Попадая в переменное электромагнитное поле, такие частицы начинают колебаться и продукт нагревается.</w:t>
      </w:r>
    </w:p>
    <w:p w:rsidR="004F41E6" w:rsidRPr="006F600F" w:rsidRDefault="00C936FA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Следует обратить внимание обу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ча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ю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щихся на то, что при варке камера ва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рочных высокочастотных шкафов, воздух в ней, посуда остаются холодными, а нагревается сам продукт. Прогревается он очень быстро и одновременно всей массой - это значительно сокращает сроки тепловой обработки.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Преимущества диэлектрического нагрева перед другими способами теп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ловой обработки пищевых продуктов заключается в следующем: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значительно сокращается время тепловой обработки (мяса - в 6-8 раз, ры</w:t>
      </w:r>
      <w:r w:rsidR="003E161D">
        <w:rPr>
          <w:rStyle w:val="a3"/>
          <w:rFonts w:ascii="Times New Roman" w:hAnsi="Times New Roman" w:cs="Times New Roman"/>
          <w:color w:val="000000"/>
          <w:sz w:val="28"/>
          <w:szCs w:val="28"/>
        </w:rPr>
        <w:t>бы - в 5-6 раз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овощей - в 8-10 раз );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время размораживания продуктов, расфасованных в мелкие блоки (0,5-</w:t>
      </w:r>
      <w:r w:rsidRPr="006F600F">
        <w:rPr>
          <w:rFonts w:ascii="Times New Roman" w:hAnsi="Times New Roman" w:cs="Times New Roman"/>
          <w:color w:val="000000"/>
          <w:sz w:val="28"/>
          <w:szCs w:val="28"/>
        </w:rPr>
        <w:t>5кг),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сокращается по сравнению с воздушной дефростацией в 50-60 раз ;</w:t>
      </w:r>
    </w:p>
    <w:p w:rsidR="004F41E6" w:rsidRPr="006F600F" w:rsidRDefault="003E161D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сокращается потеря веса изделия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4F41E6" w:rsidRPr="006F600F" w:rsidRDefault="003E161D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лучше сохраняются витамины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выше питательная ценность изделий ;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 процессе тепловой обработки продукт не подгорает, сокращается расход 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жира или он совсем не требуется ;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стоимость одного блюда в 2,5 - 3 раза ниже по сравнению с другими способами электронагрева;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аппараты постоянно готовы к работе, поскольку время их разогрева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составляет 30-40 сек. ;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применение СВЧ - нагрева дает возможность интенсифицировать процессы, поскольку диэлектрический нагрев позволяет концентрировать большие мощности.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Применение диэлектрического нагрева позволяет улучшить обслужива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ние на предприятиях общественного питания, благодаря высокой скорости приготовления блюд можно, не сокращая ассортимента, обеспечить быстрое обслуживание посетителей в часы пик, количество блюд может точно соответствовать спросу.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Но наряду с достоинствами СВЧ - нагрев имеет ряд недостатков : </w:t>
      </w:r>
      <w:r w:rsid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>высо</w:t>
      </w:r>
      <w:r w:rsid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кая стоимость оборудования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сложность конструкции, большие эксплуатационные расходы, непро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должительный срок службы магнетронов.</w:t>
      </w:r>
    </w:p>
    <w:p w:rsidR="004F41E6" w:rsidRPr="006F600F" w:rsidRDefault="00C936FA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Преподаватель отмечает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что СВЧ - нагрев имеет большое значение, большое будущее, поскольку дает возможность применять в предприятиях общественного питания полуфабрикаты высокой степени готовности.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  <w:sectPr w:rsidR="004F41E6" w:rsidRPr="006F600F" w:rsidSect="008A4741">
          <w:headerReference w:type="default" r:id="rId12"/>
          <w:footerReference w:type="default" r:id="rId13"/>
          <w:pgSz w:w="11909" w:h="16838"/>
          <w:pgMar w:top="1134" w:right="1134" w:bottom="1134" w:left="1134" w:header="0" w:footer="6" w:gutter="0"/>
          <w:pgNumType w:start="10"/>
          <w:cols w:space="720"/>
          <w:noEndnote/>
          <w:docGrid w:linePitch="360"/>
        </w:sect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Иногда для ускорения варки применяют автоклавы. В наплиточных автоклавах давление достигает 1,5</w:t>
      </w:r>
      <w:r w:rsid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атм и температура может быть доведена до 115 </w:t>
      </w:r>
      <w:r w:rsidRPr="006F600F">
        <w:rPr>
          <w:rFonts w:ascii="Times New Roman" w:hAnsi="Times New Roman" w:cs="Times New Roman"/>
          <w:color w:val="000000"/>
          <w:sz w:val="28"/>
          <w:szCs w:val="28"/>
        </w:rPr>
        <w:t>-120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С.Такой ре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жим варки увеличивает бактерицидный эффект и ускоряет развариваемость продуктов. Такой прием тепловой обработки называется варкой при повышенном давлении. Автоклавы используют в основ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ном тогда, когда надо за короткий срок получить концентрированный бульон. Применение их ограни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чено, так как может происходить ускоренное разложение жиров.</w:t>
      </w:r>
    </w:p>
    <w:p w:rsidR="004F41E6" w:rsidRPr="006F600F" w:rsidRDefault="00C936FA" w:rsidP="00C936FA">
      <w:pPr>
        <w:pStyle w:val="a4"/>
        <w:shd w:val="clear" w:color="auto" w:fill="auto"/>
        <w:tabs>
          <w:tab w:val="left" w:pos="1448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Назвать несколько разновидностей варки.</w:t>
      </w:r>
    </w:p>
    <w:p w:rsidR="004F41E6" w:rsidRPr="006F600F" w:rsidRDefault="00C936FA" w:rsidP="00C936FA">
      <w:pPr>
        <w:pStyle w:val="a4"/>
        <w:shd w:val="clear" w:color="auto" w:fill="auto"/>
        <w:tabs>
          <w:tab w:val="left" w:pos="1448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 чем недостаток варки основным способом?</w:t>
      </w:r>
    </w:p>
    <w:p w:rsidR="004F41E6" w:rsidRPr="006F600F" w:rsidRDefault="00C936FA" w:rsidP="00C936FA">
      <w:pPr>
        <w:pStyle w:val="a4"/>
        <w:shd w:val="clear" w:color="auto" w:fill="auto"/>
        <w:tabs>
          <w:tab w:val="left" w:pos="1448"/>
          <w:tab w:val="left" w:pos="2875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3.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Какую посуду лучше использовать при припускании?</w:t>
      </w:r>
    </w:p>
    <w:p w:rsidR="004F41E6" w:rsidRPr="006F600F" w:rsidRDefault="00C936FA" w:rsidP="00C936FA">
      <w:pPr>
        <w:pStyle w:val="a4"/>
        <w:shd w:val="clear" w:color="auto" w:fill="auto"/>
        <w:tabs>
          <w:tab w:val="left" w:pos="1448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4.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 чем преимущество СВЧ - нагрева?</w:t>
      </w:r>
    </w:p>
    <w:p w:rsidR="004F41E6" w:rsidRPr="006F600F" w:rsidRDefault="00C936FA" w:rsidP="00C936FA">
      <w:pPr>
        <w:pStyle w:val="a4"/>
        <w:shd w:val="clear" w:color="auto" w:fill="auto"/>
        <w:tabs>
          <w:tab w:val="left" w:pos="1448"/>
          <w:tab w:val="left" w:pos="2357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5.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 каких аппаратах осуществляется СВЧ - нагрев?</w:t>
      </w:r>
    </w:p>
    <w:p w:rsidR="004F41E6" w:rsidRPr="006F600F" w:rsidRDefault="00C936FA" w:rsidP="00C936FA">
      <w:pPr>
        <w:pStyle w:val="a4"/>
        <w:shd w:val="clear" w:color="auto" w:fill="auto"/>
        <w:tabs>
          <w:tab w:val="left" w:pos="1448"/>
          <w:tab w:val="left" w:pos="2297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6.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Какие недостатки СВЧ - нагрева?</w:t>
      </w:r>
    </w:p>
    <w:p w:rsidR="004F41E6" w:rsidRPr="006F600F" w:rsidRDefault="00C936FA" w:rsidP="00C936FA">
      <w:pPr>
        <w:pStyle w:val="a4"/>
        <w:shd w:val="clear" w:color="auto" w:fill="auto"/>
        <w:tabs>
          <w:tab w:val="left" w:pos="1448"/>
          <w:tab w:val="left" w:pos="2875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7.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Какие преимущества варки при повышенном давлении?</w:t>
      </w:r>
    </w:p>
    <w:p w:rsidR="004F41E6" w:rsidRPr="006F600F" w:rsidRDefault="00C936FA" w:rsidP="00C936FA">
      <w:pPr>
        <w:pStyle w:val="a4"/>
        <w:shd w:val="clear" w:color="auto" w:fill="auto"/>
        <w:tabs>
          <w:tab w:val="left" w:pos="1448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8.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Почему при нагревании продуктов осуществляется перемещение влаги?</w:t>
      </w:r>
    </w:p>
    <w:p w:rsidR="004F41E6" w:rsidRDefault="00C936FA" w:rsidP="00C936FA">
      <w:pPr>
        <w:pStyle w:val="a4"/>
        <w:shd w:val="clear" w:color="auto" w:fill="auto"/>
        <w:tabs>
          <w:tab w:val="left" w:pos="1448"/>
        </w:tabs>
        <w:spacing w:after="0" w:line="240" w:lineRule="auto"/>
        <w:ind w:left="680" w:firstLine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9.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Почему СВЧ - нагрев ускоряет процесс тепловой обработки?</w:t>
      </w:r>
    </w:p>
    <w:p w:rsidR="00C936FA" w:rsidRPr="006F600F" w:rsidRDefault="00C936FA" w:rsidP="00C936FA">
      <w:pPr>
        <w:pStyle w:val="a4"/>
        <w:shd w:val="clear" w:color="auto" w:fill="auto"/>
        <w:tabs>
          <w:tab w:val="left" w:pos="1448"/>
        </w:tabs>
        <w:spacing w:after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</w:p>
    <w:p w:rsidR="004F41E6" w:rsidRPr="00B6307B" w:rsidRDefault="004F41E6" w:rsidP="00C936FA">
      <w:pPr>
        <w:pStyle w:val="60"/>
        <w:shd w:val="clear" w:color="auto" w:fill="auto"/>
        <w:spacing w:line="240" w:lineRule="auto"/>
        <w:ind w:firstLine="68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bookmark11"/>
      <w:r w:rsidRPr="00B6307B"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Жаренье и его разновидности</w:t>
      </w:r>
      <w:bookmarkEnd w:id="8"/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 жареньи продукт нагревают с жиром без добавления жидкости. Жир предохраняет продукт от пригорания, о</w:t>
      </w:r>
      <w:r w:rsid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>беспечивает равномерных прогрев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улучшает вкус блюда и повышает его калорийность.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Продукт нагревают в бо</w:t>
      </w:r>
      <w:r w:rsid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>льшом или малом количестве жира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температура должна достигать 120 - 180 С.</w:t>
      </w:r>
    </w:p>
    <w:p w:rsidR="004F41E6" w:rsidRPr="00C936FA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 этом создаются значительные перепады температуры между по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 xml:space="preserve">верхностью продукта и внутренними слоями, в результате чего образуется специфический аромат и вкус. </w:t>
      </w: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Известны </w:t>
      </w:r>
      <w:r w:rsidRPr="00C936FA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разновидности жаренья : в </w:t>
      </w:r>
      <w:r w:rsidRPr="00C936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малом к</w:t>
      </w:r>
      <w:r w:rsidR="00C936FA">
        <w:rPr>
          <w:rFonts w:ascii="Times New Roman" w:hAnsi="Times New Roman" w:cs="Times New Roman"/>
          <w:color w:val="000000"/>
          <w:sz w:val="28"/>
          <w:szCs w:val="28"/>
        </w:rPr>
        <w:t>оличестве жира (основной способ</w:t>
      </w:r>
      <w:r w:rsidRPr="00C936FA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6FA">
        <w:rPr>
          <w:rFonts w:ascii="Times New Roman" w:hAnsi="Times New Roman" w:cs="Times New Roman"/>
          <w:color w:val="000000"/>
          <w:sz w:val="28"/>
          <w:szCs w:val="28"/>
        </w:rPr>
        <w:t>в большом количестве жир</w:t>
      </w:r>
      <w:r w:rsidR="00C936FA">
        <w:rPr>
          <w:rFonts w:ascii="Times New Roman" w:hAnsi="Times New Roman" w:cs="Times New Roman"/>
          <w:color w:val="000000"/>
          <w:sz w:val="28"/>
          <w:szCs w:val="28"/>
        </w:rPr>
        <w:t>а ( во фритюре ). на открытом огне. в закрытом пространстве</w:t>
      </w:r>
      <w:r w:rsidRPr="00C936FA">
        <w:rPr>
          <w:rFonts w:ascii="Times New Roman" w:hAnsi="Times New Roman" w:cs="Times New Roman"/>
          <w:color w:val="000000"/>
          <w:sz w:val="28"/>
          <w:szCs w:val="28"/>
        </w:rPr>
        <w:t>, жаренье</w:t>
      </w: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6FA">
        <w:rPr>
          <w:rFonts w:ascii="Times New Roman" w:hAnsi="Times New Roman" w:cs="Times New Roman"/>
          <w:color w:val="000000"/>
          <w:sz w:val="28"/>
          <w:szCs w:val="28"/>
        </w:rPr>
        <w:t>с помощью инфракрасных лучей ( ИКЛ - нагрев ).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 способом жаренья </w:t>
      </w: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C936FA">
        <w:rPr>
          <w:rFonts w:ascii="Times New Roman" w:hAnsi="Times New Roman" w:cs="Times New Roman"/>
          <w:color w:val="000000"/>
          <w:sz w:val="28"/>
          <w:szCs w:val="28"/>
        </w:rPr>
        <w:t>основной способ.</w:t>
      </w:r>
      <w:r w:rsid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Жарят этим способом овощи, мясные блюда</w:t>
      </w: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рыбные , мучные изделия и др. Жира берут в среднем 5 </w:t>
      </w:r>
      <w:r w:rsidRPr="00C936FA">
        <w:rPr>
          <w:rFonts w:ascii="Times New Roman" w:hAnsi="Times New Roman" w:cs="Times New Roman"/>
          <w:color w:val="000000"/>
          <w:sz w:val="28"/>
          <w:szCs w:val="28"/>
        </w:rPr>
        <w:t>-10%</w:t>
      </w: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веса продукта. Излишний жир портит вкус блюда, поэтому необходимо учитывать жирность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самого блюда и вкусовые его особенности. Нагревают жир до 130-160 С, а затем помеща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ют продукт в посуду. Наружные части продукта очень быстро прогреваются и достигают температу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ры 100 С, при этом вода, которая содержится в продукте , частично испаряется , частично переме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щается вглубь или вытекает.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После этого температура поверхностного слоя повышается и на продук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те образуется сухая румяная корочка. Не следует нагревать выше 130 С, поскольку могут образо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ваться горькие вещества с неприятным запахом пригорелых продуктов. При жарке изделие следует переворачивать со всех сторон.</w:t>
      </w:r>
    </w:p>
    <w:p w:rsidR="004F41E6" w:rsidRPr="00C936FA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</w:t>
      </w:r>
      <w:r w:rsid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>еподаватель заостряет внимание обу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ча</w:t>
      </w:r>
      <w:r w:rsid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>ющихся на том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что большое зна</w:t>
      </w:r>
      <w:r w:rsid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>чение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 технологической точки зрения</w:t>
      </w: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имеют </w:t>
      </w:r>
      <w:r w:rsidRPr="00C936FA">
        <w:rPr>
          <w:rFonts w:ascii="Times New Roman" w:hAnsi="Times New Roman" w:cs="Times New Roman"/>
          <w:color w:val="000000"/>
          <w:sz w:val="28"/>
          <w:szCs w:val="28"/>
        </w:rPr>
        <w:t>устойчивость жира и температура его дымообразования</w:t>
      </w: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Дымообразование характеризует начало глубокого разрушения молекул жиров. Ниже всего температура дымообразования у растительных жиров , особенно у оливкового масла </w:t>
      </w:r>
      <w:r w:rsidRPr="00C936FA">
        <w:rPr>
          <w:rFonts w:ascii="Times New Roman" w:hAnsi="Times New Roman" w:cs="Times New Roman"/>
          <w:color w:val="000000"/>
          <w:sz w:val="28"/>
          <w:szCs w:val="28"/>
        </w:rPr>
        <w:t>-170</w:t>
      </w: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 и наиболее высокая у кухонных жиров - 230 С.</w:t>
      </w:r>
      <w:r w:rsid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оэтому </w:t>
      </w:r>
      <w:r w:rsidRPr="00C936FA">
        <w:rPr>
          <w:rFonts w:ascii="Times New Roman" w:hAnsi="Times New Roman" w:cs="Times New Roman"/>
          <w:color w:val="000000"/>
          <w:sz w:val="28"/>
          <w:szCs w:val="28"/>
        </w:rPr>
        <w:t>для жаренья следует использовать кухонные жиры</w:t>
      </w: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 не нагревать их выше 180 С.</w:t>
      </w:r>
    </w:p>
    <w:p w:rsidR="004F41E6" w:rsidRPr="00C936FA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Следует продемонстрировать диапозитивы по теме «</w:t>
      </w:r>
      <w:r w:rsid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>Изделия из круп и овощей», обратить внимание на то</w:t>
      </w: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>, какого цвета должна быть поджаристая корочка.</w:t>
      </w:r>
    </w:p>
    <w:p w:rsidR="004F41E6" w:rsidRPr="00C936FA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C936FA">
        <w:rPr>
          <w:rFonts w:ascii="Times New Roman" w:hAnsi="Times New Roman" w:cs="Times New Roman"/>
          <w:color w:val="000000"/>
          <w:sz w:val="28"/>
          <w:szCs w:val="28"/>
        </w:rPr>
        <w:t>Жаренье во фритюре или большом количестве жира</w:t>
      </w: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является также распространенным способом. </w:t>
      </w:r>
      <w:r w:rsid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>Так готовят лук во фритюре, картофель, крокеты картофельные, рыбу жареную во фритюре</w:t>
      </w: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>, котлеты фаршированные из курицы и др.</w:t>
      </w:r>
    </w:p>
    <w:p w:rsidR="004F41E6" w:rsidRPr="00C936FA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 этом способе жира берут в 4-8 раз больше</w:t>
      </w:r>
      <w:r w:rsid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>, чем обжариваемого продукта</w:t>
      </w: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>, а в механизированных поточных линиях - в 20 раз больше. Жир нагревают до температу</w:t>
      </w: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 xml:space="preserve">ры </w:t>
      </w:r>
      <w:r w:rsidRPr="00C936FA">
        <w:rPr>
          <w:rStyle w:val="1pt"/>
          <w:rFonts w:ascii="Times New Roman" w:hAnsi="Times New Roman" w:cs="Times New Roman"/>
          <w:color w:val="000000"/>
          <w:sz w:val="28"/>
          <w:szCs w:val="28"/>
        </w:rPr>
        <w:t>160-180</w:t>
      </w: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4F41E6" w:rsidRPr="00C936FA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>Для жаренья во фритюре используют свиное</w:t>
      </w:r>
      <w:r w:rsid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говяжье сало и кулинарные жиры. Низкая температура плавления облегчает усвоение, эти жиры не разбрызгиваются при нагревании и дают </w:t>
      </w:r>
      <w:r w:rsid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>небольшие потери . Кухонный жир</w:t>
      </w: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>, кроме высокой температуры дымообразования , имеет ряд достоинств : низкую температуру плавления 26-39 С, малое содержание воды 0,3 - 0,5%.</w:t>
      </w:r>
    </w:p>
    <w:p w:rsidR="004F41E6" w:rsidRPr="00C936FA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 жареньи во фритюре продукт соприкасается с жиром одновременно всей поверхностью, поэтому корочка образуется быстро и равномерно (пример - образцы жареного картофеля).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>Жир для фритюра используют многократно, в результате в нем накапли</w:t>
      </w: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 xml:space="preserve">ваются остатки </w:t>
      </w:r>
      <w:r w:rsid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продуктов</w:t>
      </w:r>
      <w:r w:rsidRPr="00C936FA">
        <w:rPr>
          <w:rStyle w:val="a3"/>
          <w:rFonts w:ascii="Times New Roman" w:hAnsi="Times New Roman" w:cs="Times New Roman"/>
          <w:color w:val="000000"/>
          <w:sz w:val="28"/>
          <w:szCs w:val="28"/>
        </w:rPr>
        <w:t>, которые подгорают, придают жиру горечь, неприятный запах и вызывают разложение. Ч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тобы избежать этого, жир необходимо периодически фильтровать.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Во избежание загрязнения фритюрного жира обугливающимися частицами продукта в некоторых аппаратах предусматривают холодную зону. Температура жира в ней значительно ниже, чем в рабочей камере, поэтому мелкие крошки обжариваемого продукта не обугливаются.</w:t>
      </w:r>
    </w:p>
    <w:p w:rsidR="004F41E6" w:rsidRPr="008A4741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 предприятиях общественного питания </w:t>
      </w:r>
      <w:r w:rsidRPr="008A4741">
        <w:rPr>
          <w:rFonts w:ascii="Times New Roman" w:hAnsi="Times New Roman" w:cs="Times New Roman"/>
          <w:color w:val="000000"/>
          <w:sz w:val="28"/>
          <w:szCs w:val="28"/>
        </w:rPr>
        <w:t>фритюрную жарку осуществляют</w:t>
      </w:r>
      <w:r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41">
        <w:rPr>
          <w:rFonts w:ascii="Times New Roman" w:hAnsi="Times New Roman" w:cs="Times New Roman"/>
          <w:color w:val="000000"/>
          <w:sz w:val="28"/>
          <w:szCs w:val="28"/>
        </w:rPr>
        <w:t>в наплитной посуде</w:t>
      </w:r>
      <w:r w:rsid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(сковородках</w:t>
      </w:r>
      <w:r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>, пр</w:t>
      </w:r>
      <w:r w:rsid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>отивнях, жаровнях)</w:t>
      </w:r>
      <w:r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4741">
        <w:rPr>
          <w:rFonts w:ascii="Times New Roman" w:hAnsi="Times New Roman" w:cs="Times New Roman"/>
          <w:color w:val="000000"/>
          <w:sz w:val="28"/>
          <w:szCs w:val="28"/>
        </w:rPr>
        <w:t xml:space="preserve">газовых фритюрницах, </w:t>
      </w:r>
      <w:r w:rsidRPr="008A4741">
        <w:rPr>
          <w:rFonts w:ascii="Times New Roman" w:hAnsi="Times New Roman" w:cs="Times New Roman"/>
          <w:color w:val="000000"/>
          <w:sz w:val="28"/>
          <w:szCs w:val="28"/>
        </w:rPr>
        <w:t>в специальных</w:t>
      </w:r>
      <w:r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41">
        <w:rPr>
          <w:rFonts w:ascii="Times New Roman" w:hAnsi="Times New Roman" w:cs="Times New Roman"/>
          <w:color w:val="000000"/>
          <w:sz w:val="28"/>
          <w:szCs w:val="28"/>
        </w:rPr>
        <w:t>жаровнях с промежуточным теплоносителем.</w:t>
      </w:r>
    </w:p>
    <w:p w:rsidR="008A4741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8A4741">
        <w:rPr>
          <w:rFonts w:ascii="Times New Roman" w:hAnsi="Times New Roman" w:cs="Times New Roman"/>
          <w:color w:val="000000"/>
          <w:sz w:val="28"/>
          <w:szCs w:val="28"/>
        </w:rPr>
        <w:t>открытом огне</w:t>
      </w:r>
      <w:r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жарят в основном шашлыки. Продукты еще можно об</w:t>
      </w:r>
      <w:r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 xml:space="preserve">жаривать на </w:t>
      </w:r>
      <w:r w:rsidR="008A4741">
        <w:rPr>
          <w:rFonts w:ascii="Times New Roman" w:hAnsi="Times New Roman" w:cs="Times New Roman"/>
          <w:color w:val="000000"/>
          <w:sz w:val="28"/>
          <w:szCs w:val="28"/>
        </w:rPr>
        <w:t>раскаленной решетке</w:t>
      </w:r>
      <w:r w:rsidRPr="008A4741">
        <w:rPr>
          <w:rFonts w:ascii="Times New Roman" w:hAnsi="Times New Roman" w:cs="Times New Roman"/>
          <w:color w:val="000000"/>
          <w:sz w:val="28"/>
          <w:szCs w:val="28"/>
        </w:rPr>
        <w:t>, вертеле или шпажке над горящими углями</w:t>
      </w:r>
      <w:r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41E6" w:rsidRPr="008A4741" w:rsidRDefault="008A4741" w:rsidP="008A4741">
      <w:pPr>
        <w:pStyle w:val="a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(</w:t>
      </w:r>
      <w:r w:rsidR="004F41E6"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>угли применяют др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евесные из лиственных пород липы</w:t>
      </w:r>
      <w:r w:rsidR="004F41E6"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>, клена и др.).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1E6"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>Кроме огневой аппаратуры используют специальные шкафы - электрогрили. При таком способе тепловой обработки нагрев продукта происходит за счет лучистой энергии древесных углей и теплоотдачи.</w:t>
      </w:r>
    </w:p>
    <w:p w:rsidR="004F41E6" w:rsidRPr="008A4741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Следующая разновидность жаренья - это </w:t>
      </w:r>
      <w:r w:rsidRPr="008A4741">
        <w:rPr>
          <w:rFonts w:ascii="Times New Roman" w:hAnsi="Times New Roman" w:cs="Times New Roman"/>
          <w:color w:val="000000"/>
          <w:sz w:val="28"/>
          <w:szCs w:val="28"/>
        </w:rPr>
        <w:t>жаренье в закрытом простран</w:t>
      </w:r>
      <w:r w:rsidRPr="008A4741">
        <w:rPr>
          <w:rFonts w:ascii="Times New Roman" w:hAnsi="Times New Roman" w:cs="Times New Roman"/>
          <w:color w:val="000000"/>
          <w:sz w:val="28"/>
          <w:szCs w:val="28"/>
        </w:rPr>
        <w:softHyphen/>
        <w:t>стве</w:t>
      </w:r>
      <w:r w:rsidR="000751D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(в жарочных шкафах</w:t>
      </w:r>
      <w:r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>).</w:t>
      </w:r>
      <w:r w:rsidR="000751D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Иначе этот способ можно назвать </w:t>
      </w:r>
      <w:r w:rsidRPr="008A4741">
        <w:rPr>
          <w:rFonts w:ascii="Times New Roman" w:hAnsi="Times New Roman" w:cs="Times New Roman"/>
          <w:color w:val="000000"/>
          <w:sz w:val="28"/>
          <w:szCs w:val="28"/>
        </w:rPr>
        <w:t>выпеканием</w:t>
      </w:r>
      <w:r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>Кроме выпекания</w:t>
      </w:r>
      <w:r w:rsid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мучных и кондитерских изделий, </w:t>
      </w:r>
      <w:r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>таким же способом можно пользоваться при приготовлении</w:t>
      </w:r>
      <w:r w:rsid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крупных кусков мяса, гусей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уток целиком. При этом про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дукт нагревается со всех сторон за счет теплоотдачи и лучеиспускания.</w:t>
      </w:r>
    </w:p>
    <w:p w:rsidR="004F41E6" w:rsidRPr="006F600F" w:rsidRDefault="008A4741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Кроме жарочных шкафов, 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которые вмонтированы в плиты , для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жаренья в закрытом пространстве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можно применять специальные жароч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ные шкафы (электрические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газо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вые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), кондитерские и хлебопекарские печи. Газовые и электрические шкафы удобны тем, что легко позволяют регулировать температуру нагрева и снабжены термометрами.</w:t>
      </w:r>
    </w:p>
    <w:p w:rsidR="004F41E6" w:rsidRPr="008A4741" w:rsidRDefault="004F41E6" w:rsidP="008A4741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 последнее время </w:t>
      </w:r>
      <w:r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широко применяют установки для </w:t>
      </w:r>
      <w:r w:rsidRPr="008A4741">
        <w:rPr>
          <w:rFonts w:ascii="Times New Roman" w:hAnsi="Times New Roman" w:cs="Times New Roman"/>
          <w:color w:val="000000"/>
          <w:sz w:val="28"/>
          <w:szCs w:val="28"/>
        </w:rPr>
        <w:t>жаренья продук</w:t>
      </w:r>
      <w:r w:rsidRPr="008A4741">
        <w:rPr>
          <w:rFonts w:ascii="Times New Roman" w:hAnsi="Times New Roman" w:cs="Times New Roman"/>
          <w:color w:val="000000"/>
          <w:sz w:val="28"/>
          <w:szCs w:val="28"/>
        </w:rPr>
        <w:softHyphen/>
        <w:t>тов в инфракрасных лучах специальных ламп или нагретых темных источников тепла</w:t>
      </w:r>
      <w:r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>. В этих шкафах помещены трубчатые или конические лампы. Спектр их излучения богат инфракрасными тепловыми лучами. Продукт помещают на вращающемся вертеле. Инфракрасные лучи проникают на глубину до</w:t>
      </w:r>
      <w:r w:rsid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>мм и поверхностный</w:t>
      </w:r>
      <w:r w:rsid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слой нагревается очень быстро</w:t>
      </w:r>
      <w:r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>, что способствует быстрому образованию румяной корочки на поверхности продукта.</w:t>
      </w:r>
    </w:p>
    <w:p w:rsidR="004F41E6" w:rsidRPr="008A4741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A4741">
        <w:rPr>
          <w:rFonts w:ascii="Times New Roman" w:hAnsi="Times New Roman" w:cs="Times New Roman"/>
          <w:color w:val="000000"/>
          <w:sz w:val="28"/>
          <w:szCs w:val="28"/>
        </w:rPr>
        <w:t>Комбинированные приемы тепловой обработки</w:t>
      </w:r>
      <w:r w:rsid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применяются тогда, </w:t>
      </w:r>
      <w:r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когда на</w:t>
      </w:r>
      <w:r w:rsid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>до придать продукту особый вкус</w:t>
      </w:r>
      <w:r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размягчить очень жесткие продукты. Комбинированный прием включает: </w:t>
      </w:r>
      <w:r w:rsidRPr="008A4741">
        <w:rPr>
          <w:rFonts w:ascii="Times New Roman" w:hAnsi="Times New Roman" w:cs="Times New Roman"/>
          <w:color w:val="000000"/>
          <w:sz w:val="28"/>
          <w:szCs w:val="28"/>
        </w:rPr>
        <w:t>тушение, запекание, брезирование, жаренье предварительно сваренных продуктов,</w:t>
      </w:r>
      <w:r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41">
        <w:rPr>
          <w:rFonts w:ascii="Times New Roman" w:hAnsi="Times New Roman" w:cs="Times New Roman"/>
          <w:color w:val="000000"/>
          <w:sz w:val="28"/>
          <w:szCs w:val="28"/>
        </w:rPr>
        <w:t>диэлектрический СВЧ - нагрев в сочетании с инфракрасным</w:t>
      </w:r>
      <w:r w:rsidRP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Fonts w:ascii="Times New Roman" w:hAnsi="Times New Roman" w:cs="Times New Roman"/>
          <w:color w:val="000000"/>
          <w:sz w:val="28"/>
          <w:szCs w:val="28"/>
          <w:u w:val="single"/>
        </w:rPr>
        <w:t>Тушение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- это распространенный способ тепловой обработки. В нем со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 xml:space="preserve">четается жаренье основным способом и припускание. Осуществляется это для придания особого вкуса и размягчения продуктов. </w:t>
      </w:r>
      <w:r w:rsid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>Их вначале обжаривают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а затем припускают. При обжаривании об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разуется румяная корочка, продукты</w:t>
      </w:r>
      <w:r w:rsid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приобретают специфический вкус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но до готовности не доводят. Затем к ним добавляют соусы, приправы и доводят до готовности.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Так приготавливают </w:t>
      </w:r>
      <w:r w:rsid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>картофель, капусту белокочанную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="008A47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плов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рагу, го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вядину духовую .шпигованное мясо и другие блюда.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Брезирование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сочетает в себе припускание и жарку в закрытом пространстве. Продукты, приготовленные таким сп</w:t>
      </w:r>
      <w:r w:rsidR="003E161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особом, получаются очень сочные, ароматные, 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имеют красивую корочку. Припускают продукты с добавлением бульона и жира, а затем глазируют в духовке. Брез получается во время варки бульонов. После брезирования жидкость можн</w:t>
      </w:r>
      <w:r w:rsidR="003E161D">
        <w:rPr>
          <w:rStyle w:val="a3"/>
          <w:rFonts w:ascii="Times New Roman" w:hAnsi="Times New Roman" w:cs="Times New Roman"/>
          <w:color w:val="000000"/>
          <w:sz w:val="28"/>
          <w:szCs w:val="28"/>
        </w:rPr>
        <w:t>о слить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а продукт вновь обжа</w:t>
      </w:r>
      <w:r w:rsidR="003E161D">
        <w:rPr>
          <w:rStyle w:val="a3"/>
          <w:rFonts w:ascii="Times New Roman" w:hAnsi="Times New Roman" w:cs="Times New Roman"/>
          <w:color w:val="000000"/>
          <w:sz w:val="28"/>
          <w:szCs w:val="28"/>
        </w:rPr>
        <w:t>рить в жарочном шкафу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="003E161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полив жиром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="003E161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это придает продукту глянец. Так гото</w:t>
      </w:r>
      <w:r w:rsidR="003E161D">
        <w:rPr>
          <w:rStyle w:val="a3"/>
          <w:rFonts w:ascii="Times New Roman" w:hAnsi="Times New Roman" w:cs="Times New Roman"/>
          <w:color w:val="000000"/>
          <w:sz w:val="28"/>
          <w:szCs w:val="28"/>
        </w:rPr>
        <w:t>вят фаршированных гусей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="003E161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уток, кур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а также крупные куски мяса говядины , свинины , баранины.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Fonts w:ascii="Times New Roman" w:hAnsi="Times New Roman" w:cs="Times New Roman"/>
          <w:color w:val="000000"/>
          <w:sz w:val="28"/>
          <w:szCs w:val="28"/>
          <w:u w:val="single"/>
        </w:rPr>
        <w:t>Запекание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также является распространенным способом тепловой обработки</w:t>
      </w:r>
      <w:r w:rsidR="003E161D">
        <w:rPr>
          <w:rStyle w:val="a3"/>
          <w:rFonts w:ascii="Times New Roman" w:hAnsi="Times New Roman" w:cs="Times New Roman"/>
          <w:color w:val="000000"/>
          <w:sz w:val="28"/>
          <w:szCs w:val="28"/>
        </w:rPr>
        <w:t>. Этим способом готовят пудинги: крупе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ни</w:t>
      </w:r>
      <w:r w:rsidR="003E161D">
        <w:rPr>
          <w:rStyle w:val="a3"/>
          <w:rFonts w:ascii="Times New Roman" w:hAnsi="Times New Roman" w:cs="Times New Roman"/>
          <w:color w:val="000000"/>
          <w:sz w:val="28"/>
          <w:szCs w:val="28"/>
        </w:rPr>
        <w:t>ки , творожные запеканки , рыбу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мясо и другие продукты. Для запекания чаще всего используют продукты, предварительно прошедшие тепловую</w:t>
      </w:r>
      <w:r w:rsidR="003E161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обработку. А запекают для того, чтобы получить специ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фический вкус и аромат.</w:t>
      </w:r>
      <w:r w:rsidR="003E161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Запекают под соусом или без соуса при температуре 25</w:t>
      </w:r>
      <w:r w:rsidR="003E161D">
        <w:rPr>
          <w:rStyle w:val="a3"/>
          <w:rFonts w:ascii="Times New Roman" w:hAnsi="Times New Roman" w:cs="Times New Roman"/>
          <w:color w:val="000000"/>
          <w:sz w:val="28"/>
          <w:szCs w:val="28"/>
        </w:rPr>
        <w:t>0 - 270 С.Мясные и рыбные блюда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овощные солянки запекают обычно на порционных сковородках.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Fonts w:ascii="Times New Roman" w:hAnsi="Times New Roman" w:cs="Times New Roman"/>
          <w:color w:val="000000"/>
          <w:sz w:val="28"/>
          <w:szCs w:val="28"/>
          <w:u w:val="single"/>
        </w:rPr>
        <w:t>Варка с последующей обжаркой</w:t>
      </w:r>
      <w:r w:rsidR="003E161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используется в том случае, 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когда продукт трудно обжарить в сыром виде или при жареньи для лечебного питания. Этим способом часто жарят картофель.</w:t>
      </w:r>
    </w:p>
    <w:p w:rsidR="004F41E6" w:rsidRPr="006F600F" w:rsidRDefault="003E161D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В целях экономии электроэнергии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а также газового топлива при выпол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нении тех и других приемов тепловой обработки необходимо регулировать сте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пень нагрева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чтобы избежать перерасхода топлива. От умения подобрать для блюд прием тепловой обработки зависит мастерство повара. Его приобретают во время трудовой деятельности.</w:t>
      </w:r>
    </w:p>
    <w:p w:rsidR="004F41E6" w:rsidRPr="006F600F" w:rsidRDefault="003E161D" w:rsidP="004F41E6">
      <w:pPr>
        <w:pStyle w:val="51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Style w:val="53pt"/>
          <w:rFonts w:ascii="Times New Roman" w:hAnsi="Times New Roman" w:cs="Times New Roman"/>
          <w:color w:val="000000"/>
          <w:sz w:val="28"/>
          <w:szCs w:val="28"/>
        </w:rPr>
        <w:t>Вопросы к обу</w:t>
      </w:r>
      <w:r w:rsidR="004F41E6" w:rsidRPr="006F600F">
        <w:rPr>
          <w:rStyle w:val="53pt"/>
          <w:rFonts w:ascii="Times New Roman" w:hAnsi="Times New Roman" w:cs="Times New Roman"/>
          <w:color w:val="000000"/>
          <w:sz w:val="28"/>
          <w:szCs w:val="28"/>
        </w:rPr>
        <w:t>ча</w:t>
      </w:r>
      <w:r>
        <w:rPr>
          <w:rStyle w:val="53pt"/>
          <w:rFonts w:ascii="Times New Roman" w:hAnsi="Times New Roman" w:cs="Times New Roman"/>
          <w:color w:val="000000"/>
          <w:sz w:val="28"/>
          <w:szCs w:val="28"/>
        </w:rPr>
        <w:t>ю</w:t>
      </w:r>
      <w:r w:rsidR="004F41E6" w:rsidRPr="006F600F">
        <w:rPr>
          <w:rStyle w:val="53pt"/>
          <w:rFonts w:ascii="Times New Roman" w:hAnsi="Times New Roman" w:cs="Times New Roman"/>
          <w:color w:val="000000"/>
          <w:sz w:val="28"/>
          <w:szCs w:val="28"/>
        </w:rPr>
        <w:t>щимся</w:t>
      </w:r>
    </w:p>
    <w:p w:rsidR="004F41E6" w:rsidRPr="006F600F" w:rsidRDefault="003E161D" w:rsidP="003E161D">
      <w:pPr>
        <w:pStyle w:val="a4"/>
        <w:shd w:val="clear" w:color="auto" w:fill="auto"/>
        <w:tabs>
          <w:tab w:val="left" w:pos="1086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1.С 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какой целью применяют бланширование?</w:t>
      </w:r>
    </w:p>
    <w:p w:rsidR="004F41E6" w:rsidRPr="006F600F" w:rsidRDefault="003E161D" w:rsidP="003E161D">
      <w:pPr>
        <w:pStyle w:val="a4"/>
        <w:shd w:val="clear" w:color="auto" w:fill="auto"/>
        <w:tabs>
          <w:tab w:val="left" w:pos="1086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Какие продукты бланшируют при первичной обработке?</w:t>
      </w:r>
    </w:p>
    <w:p w:rsidR="004F41E6" w:rsidRPr="006F600F" w:rsidRDefault="003E161D" w:rsidP="003E161D">
      <w:pPr>
        <w:pStyle w:val="a4"/>
        <w:shd w:val="clear" w:color="auto" w:fill="auto"/>
        <w:tabs>
          <w:tab w:val="left" w:pos="1086"/>
          <w:tab w:val="left" w:pos="3087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3.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Почему бланшированный очищенный картофель не темнеет на воздухе ?</w:t>
      </w:r>
    </w:p>
    <w:p w:rsidR="004F41E6" w:rsidRPr="006F600F" w:rsidRDefault="003E161D" w:rsidP="003E161D">
      <w:pPr>
        <w:pStyle w:val="a4"/>
        <w:shd w:val="clear" w:color="auto" w:fill="auto"/>
        <w:tabs>
          <w:tab w:val="left" w:pos="1086"/>
          <w:tab w:val="left" w:pos="3087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4.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Какой прием еще относят к вспомогательному ?</w:t>
      </w:r>
    </w:p>
    <w:p w:rsidR="004F41E6" w:rsidRPr="006F600F" w:rsidRDefault="003E161D" w:rsidP="004F41E6">
      <w:pPr>
        <w:pStyle w:val="a4"/>
        <w:shd w:val="clear" w:color="auto" w:fill="auto"/>
        <w:tabs>
          <w:tab w:val="left" w:pos="1086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После того, когда обу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ча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ю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щиеся ознакомятся по книге с понятием </w:t>
      </w:r>
      <w:r w:rsidR="004F41E6"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пассиро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вание</w:t>
      </w:r>
      <w:r w:rsidR="004F41E6"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они должны ответить на вопросы :</w:t>
      </w:r>
    </w:p>
    <w:p w:rsidR="004F41E6" w:rsidRPr="006F600F" w:rsidRDefault="004F41E6" w:rsidP="003E161D">
      <w:pPr>
        <w:pStyle w:val="a4"/>
        <w:shd w:val="clear" w:color="auto" w:fill="auto"/>
        <w:tabs>
          <w:tab w:val="left" w:pos="108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1.Что называется пассированием?</w:t>
      </w:r>
    </w:p>
    <w:p w:rsidR="004F41E6" w:rsidRPr="006F600F" w:rsidRDefault="003E161D" w:rsidP="003E161D">
      <w:pPr>
        <w:pStyle w:val="a4"/>
        <w:shd w:val="clear" w:color="auto" w:fill="auto"/>
        <w:tabs>
          <w:tab w:val="left" w:pos="108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Какие продукты подвергают пассированию?</w:t>
      </w:r>
    </w:p>
    <w:p w:rsidR="004F41E6" w:rsidRPr="006F600F" w:rsidRDefault="003E161D" w:rsidP="003E161D">
      <w:pPr>
        <w:pStyle w:val="a4"/>
        <w:shd w:val="clear" w:color="auto" w:fill="auto"/>
        <w:tabs>
          <w:tab w:val="left" w:pos="108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3.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Почему при пассировании моркови жир окрашивается в оранжевый цвет?</w:t>
      </w:r>
    </w:p>
    <w:p w:rsidR="004F41E6" w:rsidRPr="006F600F" w:rsidRDefault="003E161D" w:rsidP="003E161D">
      <w:pPr>
        <w:pStyle w:val="a4"/>
        <w:shd w:val="clear" w:color="auto" w:fill="auto"/>
        <w:tabs>
          <w:tab w:val="left" w:pos="1086"/>
          <w:tab w:val="left" w:pos="2691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4.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 пассировании каких продуктов, кроме моркови, жир также приобретает оранжевую окраску?</w:t>
      </w:r>
    </w:p>
    <w:p w:rsidR="004F41E6" w:rsidRPr="006F600F" w:rsidRDefault="003E161D" w:rsidP="003E161D">
      <w:pPr>
        <w:pStyle w:val="a4"/>
        <w:shd w:val="clear" w:color="auto" w:fill="auto"/>
        <w:tabs>
          <w:tab w:val="left" w:pos="1086"/>
          <w:tab w:val="left" w:pos="2691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5.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 влияет пассирование муки на ее качество?</w:t>
      </w:r>
    </w:p>
    <w:p w:rsidR="004F41E6" w:rsidRPr="006F600F" w:rsidRDefault="003E161D" w:rsidP="003E161D">
      <w:pPr>
        <w:pStyle w:val="a4"/>
        <w:shd w:val="clear" w:color="auto" w:fill="auto"/>
        <w:tabs>
          <w:tab w:val="left" w:pos="1086"/>
          <w:tab w:val="left" w:pos="308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6.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Почему пассированный лук и коренья улучшают вкусовые качества блюд ?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Устный опрос дает хорошую возможность убед</w:t>
      </w:r>
      <w:r w:rsidR="003E161D">
        <w:rPr>
          <w:rStyle w:val="a3"/>
          <w:rFonts w:ascii="Times New Roman" w:hAnsi="Times New Roman" w:cs="Times New Roman"/>
          <w:color w:val="000000"/>
          <w:sz w:val="28"/>
          <w:szCs w:val="28"/>
        </w:rPr>
        <w:t>иться насколько глубоко усвоил обу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ча</w:t>
      </w:r>
      <w:r w:rsidR="003E161D">
        <w:rPr>
          <w:rStyle w:val="a3"/>
          <w:rFonts w:ascii="Times New Roman" w:hAnsi="Times New Roman" w:cs="Times New Roman"/>
          <w:color w:val="000000"/>
          <w:sz w:val="28"/>
          <w:szCs w:val="28"/>
        </w:rPr>
        <w:t>ющийся материал, как он работал над ним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вполне ли доказательны его утверждения.</w:t>
      </w:r>
    </w:p>
    <w:p w:rsidR="004F41E6" w:rsidRPr="006F600F" w:rsidRDefault="003E161D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В этом отношении опрос обу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ча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ю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щихся после самостоятельной работы имеет важное значение для развития их речи.</w:t>
      </w:r>
    </w:p>
    <w:p w:rsidR="004F41E6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 заключении изучения темы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r w:rsidR="003E161D">
        <w:rPr>
          <w:rStyle w:val="a3"/>
          <w:rFonts w:ascii="Times New Roman" w:hAnsi="Times New Roman" w:cs="Times New Roman"/>
          <w:color w:val="000000"/>
          <w:sz w:val="28"/>
          <w:szCs w:val="28"/>
        </w:rPr>
        <w:t>Виды тепловой обработки»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можно составить схему классификации приемов тепловой обработки, вычертить ее на доске , что даст возможность еще раз повторить уже рассмотренный материал.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4F41E6" w:rsidRPr="006F600F" w:rsidRDefault="003E161D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В виду того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что почти весь излагаемый материал закрепляет</w:t>
      </w:r>
      <w:r w:rsidR="00F43F1D">
        <w:rPr>
          <w:rStyle w:val="a3"/>
          <w:rFonts w:ascii="Times New Roman" w:hAnsi="Times New Roman" w:cs="Times New Roman"/>
          <w:color w:val="000000"/>
          <w:sz w:val="28"/>
          <w:szCs w:val="28"/>
        </w:rPr>
        <w:t>ся поэтапно , следует выборочно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по более слож</w:t>
      </w:r>
      <w:r w:rsidR="00F43F1D">
        <w:rPr>
          <w:rStyle w:val="a3"/>
          <w:rFonts w:ascii="Times New Roman" w:hAnsi="Times New Roman" w:cs="Times New Roman"/>
          <w:color w:val="000000"/>
          <w:sz w:val="28"/>
          <w:szCs w:val="28"/>
        </w:rPr>
        <w:t>ному материалу поставить перед обу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ча</w:t>
      </w:r>
      <w:r w:rsidR="00F43F1D">
        <w:rPr>
          <w:rStyle w:val="a3"/>
          <w:rFonts w:ascii="Times New Roman" w:hAnsi="Times New Roman" w:cs="Times New Roman"/>
          <w:color w:val="000000"/>
          <w:sz w:val="28"/>
          <w:szCs w:val="28"/>
        </w:rPr>
        <w:t>ю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щимися несколько вопросов:</w:t>
      </w:r>
    </w:p>
    <w:p w:rsidR="004F41E6" w:rsidRPr="006F600F" w:rsidRDefault="00F43F1D" w:rsidP="002B6FA6">
      <w:pPr>
        <w:pStyle w:val="a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Почему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>жир при жареньи основным способом не рекомендуется нагревать выше 130 С?</w:t>
      </w:r>
    </w:p>
    <w:p w:rsidR="004F41E6" w:rsidRPr="006F600F" w:rsidRDefault="00F43F1D" w:rsidP="002B6FA6">
      <w:pPr>
        <w:pStyle w:val="a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Какой жир считается лучшим для жаренья и почему ?</w:t>
      </w:r>
    </w:p>
    <w:p w:rsidR="004F41E6" w:rsidRPr="006F600F" w:rsidRDefault="00F43F1D" w:rsidP="002B6FA6">
      <w:pPr>
        <w:pStyle w:val="a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3.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Почему нельзя использовать угли из хвойных деревьев при жарке на открытом огне?</w:t>
      </w:r>
    </w:p>
    <w:p w:rsidR="004F41E6" w:rsidRPr="006F600F" w:rsidRDefault="004F41E6" w:rsidP="002B6FA6">
      <w:pPr>
        <w:pStyle w:val="a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4.Что собой представляет ИКП - нагрев ?</w:t>
      </w:r>
    </w:p>
    <w:p w:rsidR="004F41E6" w:rsidRPr="006F600F" w:rsidRDefault="00F43F1D" w:rsidP="002B6FA6">
      <w:pPr>
        <w:pStyle w:val="a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5.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Какая разница между тушением и припусканием ?</w:t>
      </w:r>
    </w:p>
    <w:p w:rsidR="004F41E6" w:rsidRPr="006F600F" w:rsidRDefault="00F43F1D" w:rsidP="002B6FA6">
      <w:pPr>
        <w:pStyle w:val="a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6.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Дайте характеристику брезированию.</w:t>
      </w:r>
    </w:p>
    <w:p w:rsidR="004F41E6" w:rsidRPr="006F600F" w:rsidRDefault="00F43F1D" w:rsidP="002B6FA6">
      <w:pPr>
        <w:pStyle w:val="a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7.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Почему</w:t>
      </w:r>
      <w:r w:rsidR="002B6FA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продукты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приготовленные способом брезиро</w:t>
      </w:r>
      <w:r w:rsidR="00B6307B">
        <w:rPr>
          <w:rStyle w:val="a3"/>
          <w:rFonts w:ascii="Times New Roman" w:hAnsi="Times New Roman" w:cs="Times New Roman"/>
          <w:color w:val="000000"/>
          <w:sz w:val="28"/>
          <w:szCs w:val="28"/>
        </w:rPr>
        <w:t>вания, более сочные и ароматные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чем жаренные основным способом ?</w:t>
      </w:r>
    </w:p>
    <w:p w:rsidR="004F41E6" w:rsidRPr="006F600F" w:rsidRDefault="00F43F1D" w:rsidP="002B6FA6">
      <w:pPr>
        <w:pStyle w:val="a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8.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С какой целью запекают продукты ?</w:t>
      </w:r>
    </w:p>
    <w:p w:rsidR="004F41E6" w:rsidRPr="006F600F" w:rsidRDefault="004F41E6" w:rsidP="002B6FA6">
      <w:pPr>
        <w:pStyle w:val="a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9.Что представляет собой жаренье во фритюре ?</w:t>
      </w:r>
    </w:p>
    <w:p w:rsidR="004F41E6" w:rsidRPr="006F600F" w:rsidRDefault="002B6FA6" w:rsidP="002B6FA6">
      <w:pPr>
        <w:pStyle w:val="a4"/>
        <w:shd w:val="clear" w:color="auto" w:fill="auto"/>
        <w:tabs>
          <w:tab w:val="left" w:pos="1448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10.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Какую аппаратуру рекомендуется применять для жаренья во фритюре ?</w:t>
      </w:r>
    </w:p>
    <w:p w:rsidR="004F41E6" w:rsidRPr="006F600F" w:rsidRDefault="002B6FA6" w:rsidP="002B6FA6">
      <w:pPr>
        <w:pStyle w:val="a4"/>
        <w:shd w:val="clear" w:color="auto" w:fill="auto"/>
        <w:tabs>
          <w:tab w:val="left" w:pos="1448"/>
          <w:tab w:val="left" w:pos="232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11.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Для каких продуктов расходуется бо</w:t>
      </w:r>
      <w:r w:rsidR="00B6307B">
        <w:rPr>
          <w:rStyle w:val="a3"/>
          <w:rFonts w:ascii="Times New Roman" w:hAnsi="Times New Roman" w:cs="Times New Roman"/>
          <w:color w:val="000000"/>
          <w:sz w:val="28"/>
          <w:szCs w:val="28"/>
        </w:rPr>
        <w:t>льше жира при жареньи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: карто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феля, нарезанного брусочками, лука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нарезанного кольцами или кар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тофеля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нарезанного дольками ?</w:t>
      </w:r>
    </w:p>
    <w:p w:rsidR="004F41E6" w:rsidRPr="006F600F" w:rsidRDefault="004F41E6" w:rsidP="004F41E6">
      <w:pPr>
        <w:pStyle w:val="a4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После объяснения нов</w:t>
      </w:r>
      <w:r w:rsidR="002B6FA6">
        <w:rPr>
          <w:rStyle w:val="a3"/>
          <w:rFonts w:ascii="Times New Roman" w:hAnsi="Times New Roman" w:cs="Times New Roman"/>
          <w:color w:val="000000"/>
          <w:sz w:val="28"/>
          <w:szCs w:val="28"/>
        </w:rPr>
        <w:t>ого материала и его закрепления</w:t>
      </w: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следует дать задание на дом.</w:t>
      </w:r>
    </w:p>
    <w:p w:rsidR="004F41E6" w:rsidRPr="006F600F" w:rsidRDefault="002B6FA6" w:rsidP="002B6FA6">
      <w:pPr>
        <w:pStyle w:val="a4"/>
        <w:shd w:val="clear" w:color="auto" w:fill="auto"/>
        <w:tabs>
          <w:tab w:val="left" w:pos="1448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Выписать 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 меню блюда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распределить их по способам тепловой обработки.</w:t>
      </w:r>
    </w:p>
    <w:p w:rsidR="004F41E6" w:rsidRPr="006F600F" w:rsidRDefault="002B6FA6" w:rsidP="002B6FA6">
      <w:pPr>
        <w:pStyle w:val="a4"/>
        <w:shd w:val="clear" w:color="auto" w:fill="auto"/>
        <w:tabs>
          <w:tab w:val="left" w:pos="1448"/>
          <w:tab w:val="left" w:pos="3549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Произвести фритюрную жарку сырого картофеля, нарезанного со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ломкой; сырого картофеля, нарезанного дольками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; варенного кар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тофеля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, нарезанного ломтиками и сопоставить расход жира , потери в весе.</w:t>
      </w:r>
    </w:p>
    <w:p w:rsidR="004F41E6" w:rsidRPr="006F600F" w:rsidRDefault="002B6FA6" w:rsidP="002B6FA6">
      <w:pPr>
        <w:pStyle w:val="a4"/>
        <w:shd w:val="clear" w:color="auto" w:fill="auto"/>
        <w:tabs>
          <w:tab w:val="left" w:pos="1448"/>
          <w:tab w:val="left" w:pos="3549"/>
        </w:tabs>
        <w:spacing w:after="0" w:line="240" w:lineRule="auto"/>
        <w:ind w:firstLine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3.</w:t>
      </w:r>
      <w:r w:rsidR="004F41E6"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Проследить, какие свойства сырой муки изменились после тепловой обработки.</w:t>
      </w:r>
    </w:p>
    <w:p w:rsidR="00B6307B" w:rsidRDefault="004F41E6" w:rsidP="002B6FA6">
      <w:pPr>
        <w:pStyle w:val="a4"/>
        <w:shd w:val="clear" w:color="auto" w:fill="auto"/>
        <w:tabs>
          <w:tab w:val="left" w:pos="1448"/>
          <w:tab w:val="left" w:pos="3549"/>
        </w:tabs>
        <w:spacing w:after="0" w:line="240" w:lineRule="auto"/>
        <w:ind w:firstLine="680"/>
        <w:rPr>
          <w:rStyle w:val="623pt"/>
          <w:rFonts w:ascii="Times New Roman" w:hAnsi="Times New Roman" w:cs="Times New Roman"/>
          <w:b w:val="0"/>
          <w:bCs w:val="0"/>
          <w:iCs w:val="0"/>
          <w:color w:val="000000"/>
          <w:sz w:val="28"/>
          <w:szCs w:val="28"/>
        </w:rPr>
      </w:pPr>
      <w:r w:rsidRPr="006F600F">
        <w:rPr>
          <w:rStyle w:val="a3"/>
          <w:rFonts w:ascii="Times New Roman" w:hAnsi="Times New Roman" w:cs="Times New Roman"/>
          <w:color w:val="000000"/>
          <w:sz w:val="28"/>
          <w:szCs w:val="28"/>
        </w:rPr>
        <w:br w:type="page"/>
      </w:r>
      <w:r w:rsidR="00B6307B" w:rsidRPr="00B6307B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Используемая литература:</w:t>
      </w:r>
      <w:r w:rsidR="00B6307B" w:rsidRPr="00B6307B">
        <w:rPr>
          <w:rStyle w:val="623pt"/>
          <w:rFonts w:ascii="Times New Roman" w:hAnsi="Times New Roman" w:cs="Times New Roman"/>
          <w:b w:val="0"/>
          <w:bCs w:val="0"/>
          <w:iCs w:val="0"/>
          <w:color w:val="000000"/>
          <w:sz w:val="28"/>
          <w:szCs w:val="28"/>
        </w:rPr>
        <w:t xml:space="preserve"> </w:t>
      </w:r>
    </w:p>
    <w:p w:rsidR="00B6307B" w:rsidRPr="00B6307B" w:rsidRDefault="00B6307B" w:rsidP="002B6FA6">
      <w:pPr>
        <w:pStyle w:val="a4"/>
        <w:shd w:val="clear" w:color="auto" w:fill="auto"/>
        <w:tabs>
          <w:tab w:val="left" w:pos="1448"/>
          <w:tab w:val="left" w:pos="3549"/>
        </w:tabs>
        <w:spacing w:after="0" w:line="240" w:lineRule="auto"/>
        <w:ind w:firstLine="680"/>
        <w:rPr>
          <w:rStyle w:val="623pt"/>
          <w:rFonts w:ascii="Times New Roman" w:hAnsi="Times New Roman" w:cs="Times New Roman"/>
          <w:b w:val="0"/>
          <w:bCs w:val="0"/>
          <w:iCs w:val="0"/>
          <w:color w:val="000000"/>
          <w:sz w:val="28"/>
          <w:szCs w:val="28"/>
        </w:rPr>
      </w:pPr>
    </w:p>
    <w:p w:rsidR="00B6307B" w:rsidRPr="00B6307B" w:rsidRDefault="00B6307B" w:rsidP="00B6307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07B">
        <w:rPr>
          <w:rFonts w:ascii="Times New Roman" w:hAnsi="Times New Roman" w:cs="Times New Roman"/>
          <w:sz w:val="28"/>
          <w:szCs w:val="28"/>
        </w:rPr>
        <w:t>Н.А. Анфимова, «Кулинария», уч. , М., «Академия», 2012. - 400 с.</w:t>
      </w:r>
    </w:p>
    <w:p w:rsidR="00B6307B" w:rsidRPr="00B6307B" w:rsidRDefault="00B6307B" w:rsidP="00B6307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07B">
        <w:rPr>
          <w:rFonts w:ascii="Times New Roman" w:hAnsi="Times New Roman" w:cs="Times New Roman"/>
          <w:sz w:val="28"/>
          <w:szCs w:val="28"/>
        </w:rPr>
        <w:t>И.Г. Мельчикова, Кулинария :учебное пособие-: Альфа-М6инфра -М</w:t>
      </w:r>
    </w:p>
    <w:p w:rsidR="00B6307B" w:rsidRPr="00B6307B" w:rsidRDefault="00B6307B" w:rsidP="00B6307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07B">
        <w:rPr>
          <w:rFonts w:ascii="Times New Roman" w:hAnsi="Times New Roman" w:cs="Times New Roman"/>
          <w:sz w:val="28"/>
          <w:szCs w:val="28"/>
        </w:rPr>
        <w:t xml:space="preserve">В.И. Богушева, «Технология приготовления пищи», уч. пособие, Ростов н/Д: Феникс, 2012. - 374 с.  </w:t>
      </w:r>
    </w:p>
    <w:p w:rsidR="00B6307B" w:rsidRPr="00B6307B" w:rsidRDefault="00B6307B" w:rsidP="00B6307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07B">
        <w:rPr>
          <w:rFonts w:ascii="Times New Roman" w:hAnsi="Times New Roman" w:cs="Times New Roman"/>
          <w:sz w:val="28"/>
          <w:szCs w:val="28"/>
        </w:rPr>
        <w:t>И.И. Потапова, Н.В. Корнеева, «Блюда из овощей, круп, бобовых и макаронных изделий», М. «Академия», 2007. - 64 с.</w:t>
      </w:r>
    </w:p>
    <w:p w:rsidR="00B6307B" w:rsidRPr="00B6307B" w:rsidRDefault="00B6307B" w:rsidP="00B6307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07B">
        <w:rPr>
          <w:rFonts w:ascii="Times New Roman" w:hAnsi="Times New Roman" w:cs="Times New Roman"/>
          <w:sz w:val="28"/>
          <w:szCs w:val="28"/>
        </w:rPr>
        <w:t>И.И. Потапова, «Супы», уч. пособие, М. «Академия», 2008. стр.80</w:t>
      </w:r>
    </w:p>
    <w:p w:rsidR="00B6307B" w:rsidRPr="00B6307B" w:rsidRDefault="00B6307B" w:rsidP="00B6307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07B">
        <w:rPr>
          <w:rFonts w:ascii="Times New Roman" w:hAnsi="Times New Roman" w:cs="Times New Roman"/>
          <w:sz w:val="28"/>
          <w:szCs w:val="28"/>
        </w:rPr>
        <w:t>И.И. Потапова, Н.В. Корнеева, «Соусы», М. «Академия», 2009. - 64 с.</w:t>
      </w:r>
    </w:p>
    <w:p w:rsidR="00B6307B" w:rsidRPr="00B6307B" w:rsidRDefault="00B6307B" w:rsidP="00B6307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07B">
        <w:rPr>
          <w:rFonts w:ascii="Times New Roman" w:hAnsi="Times New Roman" w:cs="Times New Roman"/>
          <w:sz w:val="28"/>
          <w:szCs w:val="28"/>
        </w:rPr>
        <w:t>И.И. Потапова, Н.В. Корнеева, «Блюда из рыбы и морепродуктов», М. «Академия», 2008. - 64 с.</w:t>
      </w:r>
    </w:p>
    <w:p w:rsidR="00B6307B" w:rsidRPr="00B6307B" w:rsidRDefault="00B6307B" w:rsidP="00B6307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07B">
        <w:rPr>
          <w:rFonts w:ascii="Times New Roman" w:hAnsi="Times New Roman" w:cs="Times New Roman"/>
          <w:sz w:val="28"/>
          <w:szCs w:val="28"/>
        </w:rPr>
        <w:t>И.И. Потапова, Н.В. Корнеева, «Блюда из мяса», М. «Академия», 2008. -64 с.</w:t>
      </w:r>
    </w:p>
    <w:p w:rsidR="00B6307B" w:rsidRPr="00B6307B" w:rsidRDefault="00B6307B" w:rsidP="00B6307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07B">
        <w:rPr>
          <w:rFonts w:ascii="Times New Roman" w:hAnsi="Times New Roman" w:cs="Times New Roman"/>
          <w:sz w:val="28"/>
          <w:szCs w:val="28"/>
        </w:rPr>
        <w:t>И.И. Потапова, Н.В. Корнеева, «Холодные блюда и закуски», М. «Академия», 2008. - 80</w:t>
      </w:r>
    </w:p>
    <w:p w:rsidR="00B6307B" w:rsidRPr="00B6307B" w:rsidRDefault="00B6307B" w:rsidP="00B6307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07B">
        <w:rPr>
          <w:rFonts w:ascii="Times New Roman" w:hAnsi="Times New Roman" w:cs="Times New Roman"/>
          <w:sz w:val="28"/>
          <w:szCs w:val="28"/>
        </w:rPr>
        <w:t>Т.А. Качурина, «Контрольные материалы по профессии повар», уч. пособие,  М. «Академия», 2012. – 176.</w:t>
      </w:r>
    </w:p>
    <w:p w:rsidR="008A4741" w:rsidRPr="00B6307B" w:rsidRDefault="008A4741" w:rsidP="00B6307B">
      <w:pPr>
        <w:spacing w:after="0" w:line="240" w:lineRule="auto"/>
        <w:ind w:left="1040"/>
        <w:jc w:val="both"/>
        <w:rPr>
          <w:rFonts w:ascii="Times New Roman" w:hAnsi="Times New Roman" w:cs="Times New Roman"/>
        </w:rPr>
      </w:pPr>
    </w:p>
    <w:sectPr w:rsidR="008A4741" w:rsidRPr="00B6307B" w:rsidSect="008A4741">
      <w:headerReference w:type="default" r:id="rId14"/>
      <w:footerReference w:type="even" r:id="rId15"/>
      <w:footerReference w:type="default" r:id="rId16"/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81" w:rsidRDefault="00E77C81" w:rsidP="00E209A2">
      <w:pPr>
        <w:spacing w:after="0" w:line="240" w:lineRule="auto"/>
      </w:pPr>
      <w:r>
        <w:separator/>
      </w:r>
    </w:p>
  </w:endnote>
  <w:endnote w:type="continuationSeparator" w:id="0">
    <w:p w:rsidR="00E77C81" w:rsidRDefault="00E77C81" w:rsidP="00E2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41" w:rsidRDefault="00651B26">
    <w:pPr>
      <w:rPr>
        <w:rFonts w:cs="Times New Roman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3827145</wp:posOffset>
              </wp:positionH>
              <wp:positionV relativeFrom="page">
                <wp:posOffset>10252075</wp:posOffset>
              </wp:positionV>
              <wp:extent cx="148590" cy="153035"/>
              <wp:effectExtent l="0" t="3175" r="317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741" w:rsidRDefault="00E77C81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1B26" w:rsidRPr="00651B26">
                            <w:rPr>
                              <w:rStyle w:val="aa"/>
                              <w:color w:val="000000"/>
                            </w:rPr>
                            <w:t>17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1.35pt;margin-top:807.25pt;width:11.7pt;height:12.0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" filled="f" stroked="f">
              <v:textbox style="mso-fit-shape-to-text:t" inset="0,0,0,0">
                <w:txbxContent>
                  <w:p w:rsidR="008A4741" w:rsidRDefault="00E77C81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1B26" w:rsidRPr="00651B26">
                      <w:rPr>
                        <w:rStyle w:val="aa"/>
                        <w:color w:val="000000"/>
                      </w:rPr>
                      <w:t>17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41" w:rsidRDefault="00651B26">
    <w:pPr>
      <w:rPr>
        <w:rFonts w:cs="Times New Roman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10033635</wp:posOffset>
              </wp:positionV>
              <wp:extent cx="133985" cy="97790"/>
              <wp:effectExtent l="4445" t="3810" r="4445" b="31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741" w:rsidRDefault="00E77C81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A4741" w:rsidRPr="00200CE6">
                            <w:rPr>
                              <w:rStyle w:val="aa"/>
                              <w:color w:val="000000"/>
                            </w:rPr>
                            <w:t>22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06.35pt;margin-top:790.05pt;width:10.55pt;height:7.7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" filled="f" stroked="f">
              <v:textbox style="mso-fit-shape-to-text:t" inset="0,0,0,0">
                <w:txbxContent>
                  <w:p w:rsidR="008A4741" w:rsidRDefault="00E77C81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A4741" w:rsidRPr="00200CE6">
                      <w:rPr>
                        <w:rStyle w:val="aa"/>
                        <w:color w:val="000000"/>
                      </w:rPr>
                      <w:t>22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41" w:rsidRDefault="00651B26">
    <w:pPr>
      <w:rPr>
        <w:rFonts w:cs="Times New Roman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10033635</wp:posOffset>
              </wp:positionV>
              <wp:extent cx="148590" cy="153035"/>
              <wp:effectExtent l="4445" t="3810" r="4445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741" w:rsidRDefault="00E77C81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1B26" w:rsidRPr="00651B26">
                            <w:rPr>
                              <w:rStyle w:val="aa"/>
                              <w:color w:val="000000"/>
                            </w:rPr>
                            <w:t>22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6.35pt;margin-top:790.05pt;width:11.7pt;height:12.0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IlqwIAAK0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" filled="f" stroked="f">
              <v:textbox style="mso-fit-shape-to-text:t" inset="0,0,0,0">
                <w:txbxContent>
                  <w:p w:rsidR="008A4741" w:rsidRDefault="00E77C81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1B26" w:rsidRPr="00651B26">
                      <w:rPr>
                        <w:rStyle w:val="aa"/>
                        <w:color w:val="000000"/>
                      </w:rPr>
                      <w:t>22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81" w:rsidRDefault="00E77C81" w:rsidP="00E209A2">
      <w:pPr>
        <w:spacing w:after="0" w:line="240" w:lineRule="auto"/>
      </w:pPr>
      <w:r>
        <w:separator/>
      </w:r>
    </w:p>
  </w:footnote>
  <w:footnote w:type="continuationSeparator" w:id="0">
    <w:p w:rsidR="00E77C81" w:rsidRDefault="00E77C81" w:rsidP="00E2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41" w:rsidRDefault="00651B26">
    <w:pPr>
      <w:rPr>
        <w:rFonts w:cs="Times New Roman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680" behindDoc="1" locked="0" layoutInCell="1" allowOverlap="1">
              <wp:simplePos x="0" y="0"/>
              <wp:positionH relativeFrom="page">
                <wp:posOffset>908685</wp:posOffset>
              </wp:positionH>
              <wp:positionV relativeFrom="page">
                <wp:posOffset>539115</wp:posOffset>
              </wp:positionV>
              <wp:extent cx="81915" cy="323215"/>
              <wp:effectExtent l="3810" t="0" r="0" b="190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741" w:rsidRPr="00E209A2" w:rsidRDefault="008A4741" w:rsidP="00E209A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55pt;margin-top:42.45pt;width:6.45pt;height:25.45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" filled="f" stroked="f">
              <v:textbox style="mso-fit-shape-to-text:t" inset="0,0,0,0">
                <w:txbxContent>
                  <w:p w:rsidR="008A4741" w:rsidRPr="00E209A2" w:rsidRDefault="008A4741" w:rsidP="00E209A2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41" w:rsidRDefault="00651B26">
    <w:pPr>
      <w:rPr>
        <w:rFonts w:cs="Times New Roman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1557655</wp:posOffset>
              </wp:positionH>
              <wp:positionV relativeFrom="page">
                <wp:posOffset>1137285</wp:posOffset>
              </wp:positionV>
              <wp:extent cx="3115310" cy="109855"/>
              <wp:effectExtent l="0" t="3810" r="381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31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741" w:rsidRDefault="008A4741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t xml:space="preserve">Закрепление изложенного материала - </w:t>
                          </w:r>
                          <w:r>
                            <w:rPr>
                              <w:rStyle w:val="a9"/>
                              <w:color w:val="000000"/>
                            </w:rPr>
                            <w:t>8 мин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2.65pt;margin-top:89.55pt;width:245.3pt;height:8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AarAIAAK4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" filled="f" stroked="f">
              <v:textbox style="mso-fit-shape-to-text:t" inset="0,0,0,0">
                <w:txbxContent>
                  <w:p w:rsidR="008A4741" w:rsidRDefault="008A4741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color w:val="000000"/>
                      </w:rPr>
                      <w:t xml:space="preserve">Закрепление изложенного материала - </w:t>
                    </w:r>
                    <w:r>
                      <w:rPr>
                        <w:rStyle w:val="a9"/>
                        <w:color w:val="000000"/>
                      </w:rPr>
                      <w:t>8 мин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41" w:rsidRDefault="008A4741">
    <w:pPr>
      <w:rPr>
        <w:rFonts w:cs="Times New Roman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41" w:rsidRDefault="008A4741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F"/>
    <w:multiLevelType w:val="multilevel"/>
    <w:tmpl w:val="0000001E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25"/>
    <w:multiLevelType w:val="multilevel"/>
    <w:tmpl w:val="00000024"/>
    <w:lvl w:ilvl="0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31D86BA6"/>
    <w:multiLevelType w:val="hybridMultilevel"/>
    <w:tmpl w:val="FE2472B8"/>
    <w:lvl w:ilvl="0" w:tplc="81285FC2">
      <w:start w:val="1"/>
      <w:numFmt w:val="decimal"/>
      <w:lvlText w:val="%1."/>
      <w:lvlJc w:val="left"/>
      <w:pPr>
        <w:ind w:left="1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>
    <w:nsid w:val="3AE470E3"/>
    <w:multiLevelType w:val="hybridMultilevel"/>
    <w:tmpl w:val="EE12EF7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63755CD9"/>
    <w:multiLevelType w:val="hybridMultilevel"/>
    <w:tmpl w:val="4D5ACF1E"/>
    <w:lvl w:ilvl="0" w:tplc="81E827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28C4385"/>
    <w:multiLevelType w:val="hybridMultilevel"/>
    <w:tmpl w:val="E14493A4"/>
    <w:lvl w:ilvl="0" w:tplc="123AC212">
      <w:start w:val="1"/>
      <w:numFmt w:val="decimal"/>
      <w:lvlText w:val="%1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20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E6"/>
    <w:rsid w:val="000751DF"/>
    <w:rsid w:val="00202625"/>
    <w:rsid w:val="002B6FA6"/>
    <w:rsid w:val="0030083A"/>
    <w:rsid w:val="00366A6B"/>
    <w:rsid w:val="003E161D"/>
    <w:rsid w:val="004B3DDB"/>
    <w:rsid w:val="004F41E6"/>
    <w:rsid w:val="005B00D1"/>
    <w:rsid w:val="00651B26"/>
    <w:rsid w:val="006E33E8"/>
    <w:rsid w:val="00743FF6"/>
    <w:rsid w:val="007E18A1"/>
    <w:rsid w:val="00804631"/>
    <w:rsid w:val="008A4741"/>
    <w:rsid w:val="008C6B95"/>
    <w:rsid w:val="00980D47"/>
    <w:rsid w:val="00AF15E1"/>
    <w:rsid w:val="00B6307B"/>
    <w:rsid w:val="00B8720B"/>
    <w:rsid w:val="00C122C2"/>
    <w:rsid w:val="00C6548B"/>
    <w:rsid w:val="00C936FA"/>
    <w:rsid w:val="00CF033D"/>
    <w:rsid w:val="00DB2C67"/>
    <w:rsid w:val="00E209A2"/>
    <w:rsid w:val="00E77C81"/>
    <w:rsid w:val="00F43C67"/>
    <w:rsid w:val="00F4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41E6"/>
    <w:rPr>
      <w:rFonts w:ascii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4F41E6"/>
    <w:rPr>
      <w:rFonts w:ascii="Times New Roman" w:hAnsi="Times New Roman" w:cs="Times New Roman"/>
      <w:sz w:val="50"/>
      <w:szCs w:val="50"/>
      <w:shd w:val="clear" w:color="auto" w:fill="FFFFFF"/>
    </w:rPr>
  </w:style>
  <w:style w:type="character" w:customStyle="1" w:styleId="5">
    <w:name w:val="Заголовок №5_"/>
    <w:basedOn w:val="a0"/>
    <w:link w:val="51"/>
    <w:rsid w:val="004F41E6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50">
    <w:name w:val="Заголовок №5"/>
    <w:basedOn w:val="5"/>
    <w:rsid w:val="004F41E6"/>
    <w:rPr>
      <w:rFonts w:ascii="Times New Roman" w:hAnsi="Times New Roman" w:cs="Times New Roman"/>
      <w:b/>
      <w:bCs/>
      <w:sz w:val="31"/>
      <w:szCs w:val="31"/>
      <w:u w:val="single"/>
      <w:shd w:val="clear" w:color="auto" w:fill="FFFFFF"/>
    </w:rPr>
  </w:style>
  <w:style w:type="character" w:customStyle="1" w:styleId="1">
    <w:name w:val="Заголовок №1_"/>
    <w:basedOn w:val="a0"/>
    <w:link w:val="10"/>
    <w:rsid w:val="004F41E6"/>
    <w:rPr>
      <w:rFonts w:ascii="Times New Roman" w:hAnsi="Times New Roman" w:cs="Times New Roman"/>
      <w:i/>
      <w:iCs/>
      <w:spacing w:val="-10"/>
      <w:sz w:val="76"/>
      <w:szCs w:val="76"/>
      <w:shd w:val="clear" w:color="auto" w:fill="FFFFFF"/>
    </w:rPr>
  </w:style>
  <w:style w:type="character" w:customStyle="1" w:styleId="3">
    <w:name w:val="Заголовок №3_"/>
    <w:basedOn w:val="a0"/>
    <w:link w:val="30"/>
    <w:rsid w:val="004F41E6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4">
    <w:name w:val="Заголовок №4_"/>
    <w:basedOn w:val="a0"/>
    <w:link w:val="40"/>
    <w:rsid w:val="004F41E6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F41E6"/>
    <w:rPr>
      <w:rFonts w:ascii="Arial" w:hAnsi="Arial" w:cs="Arial"/>
      <w:b/>
      <w:bCs/>
      <w:spacing w:val="70"/>
      <w:sz w:val="27"/>
      <w:szCs w:val="27"/>
      <w:shd w:val="clear" w:color="auto" w:fill="FFFFFF"/>
    </w:rPr>
  </w:style>
  <w:style w:type="character" w:customStyle="1" w:styleId="52">
    <w:name w:val="Основной текст (5)_"/>
    <w:basedOn w:val="a0"/>
    <w:link w:val="510"/>
    <w:rsid w:val="004F41E6"/>
    <w:rPr>
      <w:rFonts w:ascii="Arial" w:hAnsi="Arial" w:cs="Arial"/>
      <w:i/>
      <w:iCs/>
      <w:shd w:val="clear" w:color="auto" w:fill="FFFFFF"/>
    </w:rPr>
  </w:style>
  <w:style w:type="character" w:customStyle="1" w:styleId="53">
    <w:name w:val="Основной текст (5) + Полужирный"/>
    <w:aliases w:val="Не курсив"/>
    <w:basedOn w:val="52"/>
    <w:rsid w:val="004F41E6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F41E6"/>
    <w:rPr>
      <w:rFonts w:ascii="Arial" w:hAnsi="Arial" w:cs="Arial"/>
      <w:b/>
      <w:bCs/>
      <w:shd w:val="clear" w:color="auto" w:fill="FFFFFF"/>
    </w:rPr>
  </w:style>
  <w:style w:type="character" w:customStyle="1" w:styleId="61">
    <w:name w:val="Основной текст (6) + Не полужирный"/>
    <w:aliases w:val="Курсив"/>
    <w:basedOn w:val="6"/>
    <w:rsid w:val="004F41E6"/>
    <w:rPr>
      <w:rFonts w:ascii="Arial" w:hAnsi="Arial" w:cs="Arial"/>
      <w:b/>
      <w:bCs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4F41E6"/>
    <w:rPr>
      <w:rFonts w:ascii="Arial" w:hAnsi="Arial" w:cs="Arial"/>
      <w:shd w:val="clear" w:color="auto" w:fill="FFFFFF"/>
    </w:rPr>
  </w:style>
  <w:style w:type="character" w:customStyle="1" w:styleId="a5">
    <w:name w:val="Основной текст + Курсив"/>
    <w:basedOn w:val="a3"/>
    <w:rsid w:val="004F41E6"/>
    <w:rPr>
      <w:rFonts w:ascii="Arial" w:hAnsi="Arial" w:cs="Arial"/>
      <w:shd w:val="clear" w:color="auto" w:fill="FFFFFF"/>
    </w:rPr>
  </w:style>
  <w:style w:type="character" w:customStyle="1" w:styleId="a6">
    <w:name w:val="Основной текст + Полужирный"/>
    <w:aliases w:val="Курсив1"/>
    <w:basedOn w:val="a3"/>
    <w:rsid w:val="004F41E6"/>
    <w:rPr>
      <w:rFonts w:ascii="Arial" w:hAnsi="Arial" w:cs="Arial"/>
      <w:shd w:val="clear" w:color="auto" w:fill="FFFFFF"/>
    </w:rPr>
  </w:style>
  <w:style w:type="paragraph" w:styleId="a4">
    <w:name w:val="Body Text"/>
    <w:basedOn w:val="a"/>
    <w:link w:val="a3"/>
    <w:rsid w:val="004F41E6"/>
    <w:pPr>
      <w:widowControl w:val="0"/>
      <w:shd w:val="clear" w:color="auto" w:fill="FFFFFF"/>
      <w:spacing w:after="360" w:line="240" w:lineRule="atLeast"/>
      <w:ind w:hanging="1640"/>
      <w:jc w:val="both"/>
    </w:pPr>
    <w:rPr>
      <w:rFonts w:ascii="Arial" w:hAnsi="Arial" w:cs="Arial"/>
    </w:rPr>
  </w:style>
  <w:style w:type="character" w:customStyle="1" w:styleId="11">
    <w:name w:val="Основной текст Знак1"/>
    <w:basedOn w:val="a0"/>
    <w:uiPriority w:val="99"/>
    <w:semiHidden/>
    <w:rsid w:val="004F41E6"/>
  </w:style>
  <w:style w:type="character" w:customStyle="1" w:styleId="12">
    <w:name w:val="Основной текст + Полужирный1"/>
    <w:basedOn w:val="a3"/>
    <w:rsid w:val="004F41E6"/>
    <w:rPr>
      <w:rFonts w:ascii="Arial" w:hAnsi="Arial" w:cs="Arial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F41E6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530">
    <w:name w:val="Основной текст (5) + Полужирный3"/>
    <w:basedOn w:val="52"/>
    <w:rsid w:val="004F41E6"/>
    <w:rPr>
      <w:rFonts w:ascii="Arial" w:hAnsi="Arial" w:cs="Arial"/>
      <w:b/>
      <w:bCs/>
      <w:i/>
      <w:iCs/>
      <w:noProof/>
      <w:shd w:val="clear" w:color="auto" w:fill="FFFFFF"/>
    </w:rPr>
  </w:style>
  <w:style w:type="character" w:customStyle="1" w:styleId="54">
    <w:name w:val="Основной текст (5) + Не курсив"/>
    <w:basedOn w:val="52"/>
    <w:rsid w:val="004F41E6"/>
    <w:rPr>
      <w:rFonts w:ascii="Arial" w:hAnsi="Arial" w:cs="Arial"/>
      <w:i/>
      <w:iCs/>
      <w:shd w:val="clear" w:color="auto" w:fill="FFFFFF"/>
    </w:rPr>
  </w:style>
  <w:style w:type="character" w:customStyle="1" w:styleId="62">
    <w:name w:val="Заголовок №6_"/>
    <w:basedOn w:val="a0"/>
    <w:link w:val="610"/>
    <w:rsid w:val="004F41E6"/>
    <w:rPr>
      <w:rFonts w:ascii="Arial" w:hAnsi="Arial" w:cs="Arial"/>
      <w:b/>
      <w:bCs/>
      <w:shd w:val="clear" w:color="auto" w:fill="FFFFFF"/>
    </w:rPr>
  </w:style>
  <w:style w:type="character" w:customStyle="1" w:styleId="63">
    <w:name w:val="Заголовок №6"/>
    <w:basedOn w:val="62"/>
    <w:rsid w:val="004F41E6"/>
    <w:rPr>
      <w:rFonts w:ascii="Arial" w:hAnsi="Arial" w:cs="Arial"/>
      <w:b/>
      <w:bCs/>
      <w:u w:val="single"/>
      <w:shd w:val="clear" w:color="auto" w:fill="FFFFFF"/>
    </w:rPr>
  </w:style>
  <w:style w:type="character" w:customStyle="1" w:styleId="71">
    <w:name w:val="Основной текст (7) + Не полужирный"/>
    <w:aliases w:val="Не курсив3"/>
    <w:basedOn w:val="7"/>
    <w:rsid w:val="004F41E6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3pt">
    <w:name w:val="Основной текст + Интервал 3 pt"/>
    <w:basedOn w:val="a3"/>
    <w:rsid w:val="004F41E6"/>
    <w:rPr>
      <w:rFonts w:ascii="Arial" w:hAnsi="Arial" w:cs="Arial"/>
      <w:spacing w:val="60"/>
      <w:shd w:val="clear" w:color="auto" w:fill="FFFFFF"/>
    </w:rPr>
  </w:style>
  <w:style w:type="character" w:customStyle="1" w:styleId="55">
    <w:name w:val="Основной текст (5)"/>
    <w:basedOn w:val="52"/>
    <w:rsid w:val="004F41E6"/>
    <w:rPr>
      <w:rFonts w:ascii="Arial" w:hAnsi="Arial" w:cs="Arial"/>
      <w:i/>
      <w:iCs/>
      <w:u w:val="single"/>
      <w:shd w:val="clear" w:color="auto" w:fill="FFFFFF"/>
    </w:rPr>
  </w:style>
  <w:style w:type="character" w:customStyle="1" w:styleId="520">
    <w:name w:val="Основной текст (5) + Полужирный2"/>
    <w:basedOn w:val="52"/>
    <w:rsid w:val="004F41E6"/>
    <w:rPr>
      <w:rFonts w:ascii="Arial" w:hAnsi="Arial" w:cs="Arial"/>
      <w:b/>
      <w:bCs/>
      <w:i/>
      <w:iCs/>
      <w:u w:val="single"/>
      <w:shd w:val="clear" w:color="auto" w:fill="FFFFFF"/>
    </w:rPr>
  </w:style>
  <w:style w:type="character" w:customStyle="1" w:styleId="a7">
    <w:name w:val="Колонтитул_"/>
    <w:basedOn w:val="a0"/>
    <w:link w:val="13"/>
    <w:rsid w:val="004F41E6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a8">
    <w:name w:val="Колонтитул"/>
    <w:basedOn w:val="a7"/>
    <w:rsid w:val="004F41E6"/>
    <w:rPr>
      <w:rFonts w:ascii="Arial" w:hAnsi="Arial" w:cs="Arial"/>
      <w:i/>
      <w:iCs/>
      <w:sz w:val="21"/>
      <w:szCs w:val="21"/>
      <w:u w:val="single"/>
      <w:shd w:val="clear" w:color="auto" w:fill="FFFFFF"/>
    </w:rPr>
  </w:style>
  <w:style w:type="character" w:customStyle="1" w:styleId="a9">
    <w:name w:val="Колонтитул + Полужирный"/>
    <w:basedOn w:val="a7"/>
    <w:rsid w:val="004F41E6"/>
    <w:rPr>
      <w:rFonts w:ascii="Arial" w:hAnsi="Arial" w:cs="Arial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14">
    <w:name w:val="Колонтитул + Полужирный1"/>
    <w:aliases w:val="Не курсив2"/>
    <w:basedOn w:val="a7"/>
    <w:rsid w:val="004F41E6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511">
    <w:name w:val="Основной текст (5) + Полужирный1"/>
    <w:aliases w:val="Не курсив1"/>
    <w:basedOn w:val="52"/>
    <w:rsid w:val="004F41E6"/>
    <w:rPr>
      <w:rFonts w:ascii="Arial" w:hAnsi="Arial" w:cs="Arial"/>
      <w:b/>
      <w:bCs/>
      <w:i/>
      <w:iCs/>
      <w:u w:val="single"/>
      <w:shd w:val="clear" w:color="auto" w:fill="FFFFFF"/>
    </w:rPr>
  </w:style>
  <w:style w:type="character" w:customStyle="1" w:styleId="53pt">
    <w:name w:val="Основной текст (5) + Интервал 3 pt"/>
    <w:basedOn w:val="52"/>
    <w:rsid w:val="004F41E6"/>
    <w:rPr>
      <w:rFonts w:ascii="Arial" w:hAnsi="Arial" w:cs="Arial"/>
      <w:i/>
      <w:iCs/>
      <w:spacing w:val="70"/>
      <w:u w:val="single"/>
      <w:shd w:val="clear" w:color="auto" w:fill="FFFFFF"/>
    </w:rPr>
  </w:style>
  <w:style w:type="character" w:customStyle="1" w:styleId="620">
    <w:name w:val="Заголовок №6 (2)_"/>
    <w:basedOn w:val="a0"/>
    <w:link w:val="621"/>
    <w:rsid w:val="004F41E6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5MingLiU">
    <w:name w:val="Основной текст (5) + MingLiU"/>
    <w:aliases w:val="7 pt"/>
    <w:basedOn w:val="52"/>
    <w:rsid w:val="004F41E6"/>
    <w:rPr>
      <w:rFonts w:ascii="MingLiU" w:eastAsia="MingLiU" w:hAnsi="Arial" w:cs="MingLiU"/>
      <w:i/>
      <w:iCs/>
      <w:noProof/>
      <w:sz w:val="14"/>
      <w:szCs w:val="14"/>
      <w:u w:val="single"/>
      <w:shd w:val="clear" w:color="auto" w:fill="FFFFFF"/>
    </w:rPr>
  </w:style>
  <w:style w:type="character" w:customStyle="1" w:styleId="57">
    <w:name w:val="Основной текст (5) + 7"/>
    <w:aliases w:val="5 pt1"/>
    <w:basedOn w:val="52"/>
    <w:rsid w:val="004F41E6"/>
    <w:rPr>
      <w:rFonts w:ascii="Arial" w:hAnsi="Arial" w:cs="Arial"/>
      <w:i/>
      <w:iCs/>
      <w:noProof/>
      <w:sz w:val="15"/>
      <w:szCs w:val="15"/>
      <w:u w:val="single"/>
      <w:shd w:val="clear" w:color="auto" w:fill="FFFFFF"/>
    </w:rPr>
  </w:style>
  <w:style w:type="character" w:customStyle="1" w:styleId="3pt0">
    <w:name w:val="Колонтитул + Интервал 3 pt"/>
    <w:basedOn w:val="a7"/>
    <w:rsid w:val="004F41E6"/>
    <w:rPr>
      <w:rFonts w:ascii="Arial" w:hAnsi="Arial" w:cs="Arial"/>
      <w:i/>
      <w:iCs/>
      <w:spacing w:val="60"/>
      <w:sz w:val="21"/>
      <w:szCs w:val="21"/>
      <w:u w:val="single"/>
      <w:shd w:val="clear" w:color="auto" w:fill="FFFFFF"/>
    </w:rPr>
  </w:style>
  <w:style w:type="character" w:customStyle="1" w:styleId="aa">
    <w:name w:val="Колонтитул + Не курсив"/>
    <w:basedOn w:val="a7"/>
    <w:rsid w:val="004F41E6"/>
    <w:rPr>
      <w:rFonts w:ascii="Arial" w:hAnsi="Arial" w:cs="Arial"/>
      <w:i/>
      <w:iCs/>
      <w:noProof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3"/>
    <w:rsid w:val="004F41E6"/>
    <w:rPr>
      <w:rFonts w:ascii="Arial" w:hAnsi="Arial" w:cs="Arial"/>
      <w:spacing w:val="20"/>
      <w:shd w:val="clear" w:color="auto" w:fill="FFFFFF"/>
    </w:rPr>
  </w:style>
  <w:style w:type="character" w:customStyle="1" w:styleId="623pt">
    <w:name w:val="Заголовок №6 (2) + Интервал 3 pt"/>
    <w:basedOn w:val="620"/>
    <w:rsid w:val="004F41E6"/>
    <w:rPr>
      <w:rFonts w:ascii="Arial" w:hAnsi="Arial" w:cs="Arial"/>
      <w:b/>
      <w:bCs/>
      <w:i/>
      <w:iCs/>
      <w:spacing w:val="70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1E6"/>
    <w:pPr>
      <w:widowControl w:val="0"/>
      <w:shd w:val="clear" w:color="auto" w:fill="FFFFFF"/>
      <w:spacing w:after="1380" w:line="274" w:lineRule="exact"/>
      <w:jc w:val="center"/>
    </w:pPr>
    <w:rPr>
      <w:rFonts w:ascii="Times New Roman" w:hAnsi="Times New Roman" w:cs="Times New Roman"/>
    </w:rPr>
  </w:style>
  <w:style w:type="paragraph" w:customStyle="1" w:styleId="22">
    <w:name w:val="Заголовок №2"/>
    <w:basedOn w:val="a"/>
    <w:link w:val="21"/>
    <w:rsid w:val="004F41E6"/>
    <w:pPr>
      <w:widowControl w:val="0"/>
      <w:shd w:val="clear" w:color="auto" w:fill="FFFFFF"/>
      <w:spacing w:before="1740" w:after="900" w:line="240" w:lineRule="atLeast"/>
      <w:jc w:val="center"/>
      <w:outlineLvl w:val="1"/>
    </w:pPr>
    <w:rPr>
      <w:rFonts w:ascii="Times New Roman" w:hAnsi="Times New Roman" w:cs="Times New Roman"/>
      <w:sz w:val="50"/>
      <w:szCs w:val="50"/>
    </w:rPr>
  </w:style>
  <w:style w:type="paragraph" w:customStyle="1" w:styleId="51">
    <w:name w:val="Заголовок №51"/>
    <w:basedOn w:val="a"/>
    <w:link w:val="5"/>
    <w:rsid w:val="004F41E6"/>
    <w:pPr>
      <w:widowControl w:val="0"/>
      <w:shd w:val="clear" w:color="auto" w:fill="FFFFFF"/>
      <w:spacing w:before="900" w:after="60" w:line="240" w:lineRule="atLeast"/>
      <w:jc w:val="center"/>
      <w:outlineLvl w:val="4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4F41E6"/>
    <w:pPr>
      <w:widowControl w:val="0"/>
      <w:shd w:val="clear" w:color="auto" w:fill="FFFFFF"/>
      <w:spacing w:before="660" w:after="660" w:line="240" w:lineRule="atLeast"/>
      <w:outlineLvl w:val="0"/>
    </w:pPr>
    <w:rPr>
      <w:rFonts w:ascii="Times New Roman" w:hAnsi="Times New Roman" w:cs="Times New Roman"/>
      <w:i/>
      <w:iCs/>
      <w:spacing w:val="-10"/>
      <w:sz w:val="76"/>
      <w:szCs w:val="76"/>
    </w:rPr>
  </w:style>
  <w:style w:type="paragraph" w:customStyle="1" w:styleId="30">
    <w:name w:val="Заголовок №3"/>
    <w:basedOn w:val="a"/>
    <w:link w:val="3"/>
    <w:rsid w:val="004F41E6"/>
    <w:pPr>
      <w:widowControl w:val="0"/>
      <w:shd w:val="clear" w:color="auto" w:fill="FFFFFF"/>
      <w:spacing w:before="660" w:after="3360" w:line="514" w:lineRule="exact"/>
      <w:jc w:val="center"/>
      <w:outlineLvl w:val="2"/>
    </w:pPr>
    <w:rPr>
      <w:rFonts w:ascii="Times New Roman" w:hAnsi="Times New Roman" w:cs="Times New Roman"/>
      <w:b/>
      <w:bCs/>
      <w:sz w:val="42"/>
      <w:szCs w:val="42"/>
    </w:rPr>
  </w:style>
  <w:style w:type="paragraph" w:customStyle="1" w:styleId="40">
    <w:name w:val="Заголовок №4"/>
    <w:basedOn w:val="a"/>
    <w:link w:val="4"/>
    <w:rsid w:val="004F41E6"/>
    <w:pPr>
      <w:widowControl w:val="0"/>
      <w:shd w:val="clear" w:color="auto" w:fill="FFFFFF"/>
      <w:spacing w:before="3360" w:after="0" w:line="456" w:lineRule="exact"/>
      <w:jc w:val="center"/>
      <w:outlineLvl w:val="3"/>
    </w:pPr>
    <w:rPr>
      <w:rFonts w:ascii="Times New Roman" w:hAnsi="Times New Roman" w:cs="Times New Roman"/>
      <w:sz w:val="38"/>
      <w:szCs w:val="38"/>
    </w:rPr>
  </w:style>
  <w:style w:type="paragraph" w:customStyle="1" w:styleId="42">
    <w:name w:val="Основной текст (4)"/>
    <w:basedOn w:val="a"/>
    <w:link w:val="41"/>
    <w:rsid w:val="004F41E6"/>
    <w:pPr>
      <w:widowControl w:val="0"/>
      <w:shd w:val="clear" w:color="auto" w:fill="FFFFFF"/>
      <w:spacing w:after="0" w:line="562" w:lineRule="exact"/>
    </w:pPr>
    <w:rPr>
      <w:rFonts w:ascii="Arial" w:hAnsi="Arial" w:cs="Arial"/>
      <w:b/>
      <w:bCs/>
      <w:spacing w:val="70"/>
      <w:sz w:val="27"/>
      <w:szCs w:val="27"/>
    </w:rPr>
  </w:style>
  <w:style w:type="paragraph" w:customStyle="1" w:styleId="510">
    <w:name w:val="Основной текст (5)1"/>
    <w:basedOn w:val="a"/>
    <w:link w:val="52"/>
    <w:rsid w:val="004F41E6"/>
    <w:pPr>
      <w:widowControl w:val="0"/>
      <w:shd w:val="clear" w:color="auto" w:fill="FFFFFF"/>
      <w:spacing w:after="0" w:line="562" w:lineRule="exact"/>
      <w:jc w:val="both"/>
    </w:pPr>
    <w:rPr>
      <w:rFonts w:ascii="Arial" w:hAnsi="Arial" w:cs="Arial"/>
      <w:i/>
      <w:iCs/>
    </w:rPr>
  </w:style>
  <w:style w:type="paragraph" w:customStyle="1" w:styleId="60">
    <w:name w:val="Основной текст (6)"/>
    <w:basedOn w:val="a"/>
    <w:link w:val="6"/>
    <w:rsid w:val="004F41E6"/>
    <w:pPr>
      <w:widowControl w:val="0"/>
      <w:shd w:val="clear" w:color="auto" w:fill="FFFFFF"/>
      <w:spacing w:after="0" w:line="562" w:lineRule="exact"/>
      <w:jc w:val="both"/>
    </w:pPr>
    <w:rPr>
      <w:rFonts w:ascii="Arial" w:hAnsi="Arial" w:cs="Arial"/>
      <w:b/>
      <w:bCs/>
    </w:rPr>
  </w:style>
  <w:style w:type="paragraph" w:customStyle="1" w:styleId="70">
    <w:name w:val="Основной текст (7)"/>
    <w:basedOn w:val="a"/>
    <w:link w:val="7"/>
    <w:rsid w:val="004F41E6"/>
    <w:pPr>
      <w:widowControl w:val="0"/>
      <w:shd w:val="clear" w:color="auto" w:fill="FFFFFF"/>
      <w:spacing w:before="540" w:after="360" w:line="240" w:lineRule="atLeast"/>
      <w:jc w:val="both"/>
    </w:pPr>
    <w:rPr>
      <w:rFonts w:ascii="Arial" w:hAnsi="Arial" w:cs="Arial"/>
      <w:b/>
      <w:bCs/>
      <w:i/>
      <w:iCs/>
    </w:rPr>
  </w:style>
  <w:style w:type="paragraph" w:customStyle="1" w:styleId="610">
    <w:name w:val="Заголовок №61"/>
    <w:basedOn w:val="a"/>
    <w:link w:val="62"/>
    <w:rsid w:val="004F41E6"/>
    <w:pPr>
      <w:widowControl w:val="0"/>
      <w:shd w:val="clear" w:color="auto" w:fill="FFFFFF"/>
      <w:spacing w:before="1140" w:after="360" w:line="240" w:lineRule="atLeast"/>
      <w:outlineLvl w:val="5"/>
    </w:pPr>
    <w:rPr>
      <w:rFonts w:ascii="Arial" w:hAnsi="Arial" w:cs="Arial"/>
      <w:b/>
      <w:bCs/>
    </w:rPr>
  </w:style>
  <w:style w:type="paragraph" w:customStyle="1" w:styleId="13">
    <w:name w:val="Колонтитул1"/>
    <w:basedOn w:val="a"/>
    <w:link w:val="a7"/>
    <w:rsid w:val="004F41E6"/>
    <w:pPr>
      <w:widowControl w:val="0"/>
      <w:shd w:val="clear" w:color="auto" w:fill="FFFFFF"/>
      <w:spacing w:after="0" w:line="547" w:lineRule="exact"/>
    </w:pPr>
    <w:rPr>
      <w:rFonts w:ascii="Arial" w:hAnsi="Arial" w:cs="Arial"/>
      <w:i/>
      <w:iCs/>
      <w:sz w:val="21"/>
      <w:szCs w:val="21"/>
    </w:rPr>
  </w:style>
  <w:style w:type="paragraph" w:customStyle="1" w:styleId="621">
    <w:name w:val="Заголовок №6 (2)"/>
    <w:basedOn w:val="a"/>
    <w:link w:val="620"/>
    <w:rsid w:val="004F41E6"/>
    <w:pPr>
      <w:widowControl w:val="0"/>
      <w:shd w:val="clear" w:color="auto" w:fill="FFFFFF"/>
      <w:spacing w:before="780" w:after="360" w:line="240" w:lineRule="atLeast"/>
      <w:jc w:val="center"/>
      <w:outlineLvl w:val="5"/>
    </w:pPr>
    <w:rPr>
      <w:rFonts w:ascii="Arial" w:hAnsi="Arial" w:cs="Arial"/>
      <w:b/>
      <w:bCs/>
      <w:i/>
      <w:iCs/>
    </w:rPr>
  </w:style>
  <w:style w:type="paragraph" w:styleId="ab">
    <w:name w:val="header"/>
    <w:basedOn w:val="a"/>
    <w:link w:val="ac"/>
    <w:uiPriority w:val="99"/>
    <w:semiHidden/>
    <w:unhideWhenUsed/>
    <w:rsid w:val="00E2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209A2"/>
  </w:style>
  <w:style w:type="paragraph" w:styleId="ad">
    <w:name w:val="footer"/>
    <w:basedOn w:val="a"/>
    <w:link w:val="ae"/>
    <w:uiPriority w:val="99"/>
    <w:semiHidden/>
    <w:unhideWhenUsed/>
    <w:rsid w:val="00E2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209A2"/>
  </w:style>
  <w:style w:type="character" w:styleId="af">
    <w:name w:val="Emphasis"/>
    <w:basedOn w:val="a0"/>
    <w:uiPriority w:val="99"/>
    <w:qFormat/>
    <w:rsid w:val="008C6B95"/>
    <w:rPr>
      <w:rFonts w:cs="Times New Roman"/>
      <w:i/>
      <w:iCs/>
    </w:rPr>
  </w:style>
  <w:style w:type="paragraph" w:styleId="af0">
    <w:name w:val="Subtitle"/>
    <w:basedOn w:val="a"/>
    <w:next w:val="a"/>
    <w:link w:val="af1"/>
    <w:qFormat/>
    <w:rsid w:val="008C6B9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8C6B95"/>
    <w:rPr>
      <w:rFonts w:ascii="Cambria" w:eastAsia="Times New Roman" w:hAnsi="Cambria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C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C6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41E6"/>
    <w:rPr>
      <w:rFonts w:ascii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4F41E6"/>
    <w:rPr>
      <w:rFonts w:ascii="Times New Roman" w:hAnsi="Times New Roman" w:cs="Times New Roman"/>
      <w:sz w:val="50"/>
      <w:szCs w:val="50"/>
      <w:shd w:val="clear" w:color="auto" w:fill="FFFFFF"/>
    </w:rPr>
  </w:style>
  <w:style w:type="character" w:customStyle="1" w:styleId="5">
    <w:name w:val="Заголовок №5_"/>
    <w:basedOn w:val="a0"/>
    <w:link w:val="51"/>
    <w:rsid w:val="004F41E6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50">
    <w:name w:val="Заголовок №5"/>
    <w:basedOn w:val="5"/>
    <w:rsid w:val="004F41E6"/>
    <w:rPr>
      <w:rFonts w:ascii="Times New Roman" w:hAnsi="Times New Roman" w:cs="Times New Roman"/>
      <w:b/>
      <w:bCs/>
      <w:sz w:val="31"/>
      <w:szCs w:val="31"/>
      <w:u w:val="single"/>
      <w:shd w:val="clear" w:color="auto" w:fill="FFFFFF"/>
    </w:rPr>
  </w:style>
  <w:style w:type="character" w:customStyle="1" w:styleId="1">
    <w:name w:val="Заголовок №1_"/>
    <w:basedOn w:val="a0"/>
    <w:link w:val="10"/>
    <w:rsid w:val="004F41E6"/>
    <w:rPr>
      <w:rFonts w:ascii="Times New Roman" w:hAnsi="Times New Roman" w:cs="Times New Roman"/>
      <w:i/>
      <w:iCs/>
      <w:spacing w:val="-10"/>
      <w:sz w:val="76"/>
      <w:szCs w:val="76"/>
      <w:shd w:val="clear" w:color="auto" w:fill="FFFFFF"/>
    </w:rPr>
  </w:style>
  <w:style w:type="character" w:customStyle="1" w:styleId="3">
    <w:name w:val="Заголовок №3_"/>
    <w:basedOn w:val="a0"/>
    <w:link w:val="30"/>
    <w:rsid w:val="004F41E6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4">
    <w:name w:val="Заголовок №4_"/>
    <w:basedOn w:val="a0"/>
    <w:link w:val="40"/>
    <w:rsid w:val="004F41E6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F41E6"/>
    <w:rPr>
      <w:rFonts w:ascii="Arial" w:hAnsi="Arial" w:cs="Arial"/>
      <w:b/>
      <w:bCs/>
      <w:spacing w:val="70"/>
      <w:sz w:val="27"/>
      <w:szCs w:val="27"/>
      <w:shd w:val="clear" w:color="auto" w:fill="FFFFFF"/>
    </w:rPr>
  </w:style>
  <w:style w:type="character" w:customStyle="1" w:styleId="52">
    <w:name w:val="Основной текст (5)_"/>
    <w:basedOn w:val="a0"/>
    <w:link w:val="510"/>
    <w:rsid w:val="004F41E6"/>
    <w:rPr>
      <w:rFonts w:ascii="Arial" w:hAnsi="Arial" w:cs="Arial"/>
      <w:i/>
      <w:iCs/>
      <w:shd w:val="clear" w:color="auto" w:fill="FFFFFF"/>
    </w:rPr>
  </w:style>
  <w:style w:type="character" w:customStyle="1" w:styleId="53">
    <w:name w:val="Основной текст (5) + Полужирный"/>
    <w:aliases w:val="Не курсив"/>
    <w:basedOn w:val="52"/>
    <w:rsid w:val="004F41E6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F41E6"/>
    <w:rPr>
      <w:rFonts w:ascii="Arial" w:hAnsi="Arial" w:cs="Arial"/>
      <w:b/>
      <w:bCs/>
      <w:shd w:val="clear" w:color="auto" w:fill="FFFFFF"/>
    </w:rPr>
  </w:style>
  <w:style w:type="character" w:customStyle="1" w:styleId="61">
    <w:name w:val="Основной текст (6) + Не полужирный"/>
    <w:aliases w:val="Курсив"/>
    <w:basedOn w:val="6"/>
    <w:rsid w:val="004F41E6"/>
    <w:rPr>
      <w:rFonts w:ascii="Arial" w:hAnsi="Arial" w:cs="Arial"/>
      <w:b/>
      <w:bCs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4F41E6"/>
    <w:rPr>
      <w:rFonts w:ascii="Arial" w:hAnsi="Arial" w:cs="Arial"/>
      <w:shd w:val="clear" w:color="auto" w:fill="FFFFFF"/>
    </w:rPr>
  </w:style>
  <w:style w:type="character" w:customStyle="1" w:styleId="a5">
    <w:name w:val="Основной текст + Курсив"/>
    <w:basedOn w:val="a3"/>
    <w:rsid w:val="004F41E6"/>
    <w:rPr>
      <w:rFonts w:ascii="Arial" w:hAnsi="Arial" w:cs="Arial"/>
      <w:shd w:val="clear" w:color="auto" w:fill="FFFFFF"/>
    </w:rPr>
  </w:style>
  <w:style w:type="character" w:customStyle="1" w:styleId="a6">
    <w:name w:val="Основной текст + Полужирный"/>
    <w:aliases w:val="Курсив1"/>
    <w:basedOn w:val="a3"/>
    <w:rsid w:val="004F41E6"/>
    <w:rPr>
      <w:rFonts w:ascii="Arial" w:hAnsi="Arial" w:cs="Arial"/>
      <w:shd w:val="clear" w:color="auto" w:fill="FFFFFF"/>
    </w:rPr>
  </w:style>
  <w:style w:type="paragraph" w:styleId="a4">
    <w:name w:val="Body Text"/>
    <w:basedOn w:val="a"/>
    <w:link w:val="a3"/>
    <w:rsid w:val="004F41E6"/>
    <w:pPr>
      <w:widowControl w:val="0"/>
      <w:shd w:val="clear" w:color="auto" w:fill="FFFFFF"/>
      <w:spacing w:after="360" w:line="240" w:lineRule="atLeast"/>
      <w:ind w:hanging="1640"/>
      <w:jc w:val="both"/>
    </w:pPr>
    <w:rPr>
      <w:rFonts w:ascii="Arial" w:hAnsi="Arial" w:cs="Arial"/>
    </w:rPr>
  </w:style>
  <w:style w:type="character" w:customStyle="1" w:styleId="11">
    <w:name w:val="Основной текст Знак1"/>
    <w:basedOn w:val="a0"/>
    <w:uiPriority w:val="99"/>
    <w:semiHidden/>
    <w:rsid w:val="004F41E6"/>
  </w:style>
  <w:style w:type="character" w:customStyle="1" w:styleId="12">
    <w:name w:val="Основной текст + Полужирный1"/>
    <w:basedOn w:val="a3"/>
    <w:rsid w:val="004F41E6"/>
    <w:rPr>
      <w:rFonts w:ascii="Arial" w:hAnsi="Arial" w:cs="Arial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F41E6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530">
    <w:name w:val="Основной текст (5) + Полужирный3"/>
    <w:basedOn w:val="52"/>
    <w:rsid w:val="004F41E6"/>
    <w:rPr>
      <w:rFonts w:ascii="Arial" w:hAnsi="Arial" w:cs="Arial"/>
      <w:b/>
      <w:bCs/>
      <w:i/>
      <w:iCs/>
      <w:noProof/>
      <w:shd w:val="clear" w:color="auto" w:fill="FFFFFF"/>
    </w:rPr>
  </w:style>
  <w:style w:type="character" w:customStyle="1" w:styleId="54">
    <w:name w:val="Основной текст (5) + Не курсив"/>
    <w:basedOn w:val="52"/>
    <w:rsid w:val="004F41E6"/>
    <w:rPr>
      <w:rFonts w:ascii="Arial" w:hAnsi="Arial" w:cs="Arial"/>
      <w:i/>
      <w:iCs/>
      <w:shd w:val="clear" w:color="auto" w:fill="FFFFFF"/>
    </w:rPr>
  </w:style>
  <w:style w:type="character" w:customStyle="1" w:styleId="62">
    <w:name w:val="Заголовок №6_"/>
    <w:basedOn w:val="a0"/>
    <w:link w:val="610"/>
    <w:rsid w:val="004F41E6"/>
    <w:rPr>
      <w:rFonts w:ascii="Arial" w:hAnsi="Arial" w:cs="Arial"/>
      <w:b/>
      <w:bCs/>
      <w:shd w:val="clear" w:color="auto" w:fill="FFFFFF"/>
    </w:rPr>
  </w:style>
  <w:style w:type="character" w:customStyle="1" w:styleId="63">
    <w:name w:val="Заголовок №6"/>
    <w:basedOn w:val="62"/>
    <w:rsid w:val="004F41E6"/>
    <w:rPr>
      <w:rFonts w:ascii="Arial" w:hAnsi="Arial" w:cs="Arial"/>
      <w:b/>
      <w:bCs/>
      <w:u w:val="single"/>
      <w:shd w:val="clear" w:color="auto" w:fill="FFFFFF"/>
    </w:rPr>
  </w:style>
  <w:style w:type="character" w:customStyle="1" w:styleId="71">
    <w:name w:val="Основной текст (7) + Не полужирный"/>
    <w:aliases w:val="Не курсив3"/>
    <w:basedOn w:val="7"/>
    <w:rsid w:val="004F41E6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3pt">
    <w:name w:val="Основной текст + Интервал 3 pt"/>
    <w:basedOn w:val="a3"/>
    <w:rsid w:val="004F41E6"/>
    <w:rPr>
      <w:rFonts w:ascii="Arial" w:hAnsi="Arial" w:cs="Arial"/>
      <w:spacing w:val="60"/>
      <w:shd w:val="clear" w:color="auto" w:fill="FFFFFF"/>
    </w:rPr>
  </w:style>
  <w:style w:type="character" w:customStyle="1" w:styleId="55">
    <w:name w:val="Основной текст (5)"/>
    <w:basedOn w:val="52"/>
    <w:rsid w:val="004F41E6"/>
    <w:rPr>
      <w:rFonts w:ascii="Arial" w:hAnsi="Arial" w:cs="Arial"/>
      <w:i/>
      <w:iCs/>
      <w:u w:val="single"/>
      <w:shd w:val="clear" w:color="auto" w:fill="FFFFFF"/>
    </w:rPr>
  </w:style>
  <w:style w:type="character" w:customStyle="1" w:styleId="520">
    <w:name w:val="Основной текст (5) + Полужирный2"/>
    <w:basedOn w:val="52"/>
    <w:rsid w:val="004F41E6"/>
    <w:rPr>
      <w:rFonts w:ascii="Arial" w:hAnsi="Arial" w:cs="Arial"/>
      <w:b/>
      <w:bCs/>
      <w:i/>
      <w:iCs/>
      <w:u w:val="single"/>
      <w:shd w:val="clear" w:color="auto" w:fill="FFFFFF"/>
    </w:rPr>
  </w:style>
  <w:style w:type="character" w:customStyle="1" w:styleId="a7">
    <w:name w:val="Колонтитул_"/>
    <w:basedOn w:val="a0"/>
    <w:link w:val="13"/>
    <w:rsid w:val="004F41E6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a8">
    <w:name w:val="Колонтитул"/>
    <w:basedOn w:val="a7"/>
    <w:rsid w:val="004F41E6"/>
    <w:rPr>
      <w:rFonts w:ascii="Arial" w:hAnsi="Arial" w:cs="Arial"/>
      <w:i/>
      <w:iCs/>
      <w:sz w:val="21"/>
      <w:szCs w:val="21"/>
      <w:u w:val="single"/>
      <w:shd w:val="clear" w:color="auto" w:fill="FFFFFF"/>
    </w:rPr>
  </w:style>
  <w:style w:type="character" w:customStyle="1" w:styleId="a9">
    <w:name w:val="Колонтитул + Полужирный"/>
    <w:basedOn w:val="a7"/>
    <w:rsid w:val="004F41E6"/>
    <w:rPr>
      <w:rFonts w:ascii="Arial" w:hAnsi="Arial" w:cs="Arial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14">
    <w:name w:val="Колонтитул + Полужирный1"/>
    <w:aliases w:val="Не курсив2"/>
    <w:basedOn w:val="a7"/>
    <w:rsid w:val="004F41E6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511">
    <w:name w:val="Основной текст (5) + Полужирный1"/>
    <w:aliases w:val="Не курсив1"/>
    <w:basedOn w:val="52"/>
    <w:rsid w:val="004F41E6"/>
    <w:rPr>
      <w:rFonts w:ascii="Arial" w:hAnsi="Arial" w:cs="Arial"/>
      <w:b/>
      <w:bCs/>
      <w:i/>
      <w:iCs/>
      <w:u w:val="single"/>
      <w:shd w:val="clear" w:color="auto" w:fill="FFFFFF"/>
    </w:rPr>
  </w:style>
  <w:style w:type="character" w:customStyle="1" w:styleId="53pt">
    <w:name w:val="Основной текст (5) + Интервал 3 pt"/>
    <w:basedOn w:val="52"/>
    <w:rsid w:val="004F41E6"/>
    <w:rPr>
      <w:rFonts w:ascii="Arial" w:hAnsi="Arial" w:cs="Arial"/>
      <w:i/>
      <w:iCs/>
      <w:spacing w:val="70"/>
      <w:u w:val="single"/>
      <w:shd w:val="clear" w:color="auto" w:fill="FFFFFF"/>
    </w:rPr>
  </w:style>
  <w:style w:type="character" w:customStyle="1" w:styleId="620">
    <w:name w:val="Заголовок №6 (2)_"/>
    <w:basedOn w:val="a0"/>
    <w:link w:val="621"/>
    <w:rsid w:val="004F41E6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5MingLiU">
    <w:name w:val="Основной текст (5) + MingLiU"/>
    <w:aliases w:val="7 pt"/>
    <w:basedOn w:val="52"/>
    <w:rsid w:val="004F41E6"/>
    <w:rPr>
      <w:rFonts w:ascii="MingLiU" w:eastAsia="MingLiU" w:hAnsi="Arial" w:cs="MingLiU"/>
      <w:i/>
      <w:iCs/>
      <w:noProof/>
      <w:sz w:val="14"/>
      <w:szCs w:val="14"/>
      <w:u w:val="single"/>
      <w:shd w:val="clear" w:color="auto" w:fill="FFFFFF"/>
    </w:rPr>
  </w:style>
  <w:style w:type="character" w:customStyle="1" w:styleId="57">
    <w:name w:val="Основной текст (5) + 7"/>
    <w:aliases w:val="5 pt1"/>
    <w:basedOn w:val="52"/>
    <w:rsid w:val="004F41E6"/>
    <w:rPr>
      <w:rFonts w:ascii="Arial" w:hAnsi="Arial" w:cs="Arial"/>
      <w:i/>
      <w:iCs/>
      <w:noProof/>
      <w:sz w:val="15"/>
      <w:szCs w:val="15"/>
      <w:u w:val="single"/>
      <w:shd w:val="clear" w:color="auto" w:fill="FFFFFF"/>
    </w:rPr>
  </w:style>
  <w:style w:type="character" w:customStyle="1" w:styleId="3pt0">
    <w:name w:val="Колонтитул + Интервал 3 pt"/>
    <w:basedOn w:val="a7"/>
    <w:rsid w:val="004F41E6"/>
    <w:rPr>
      <w:rFonts w:ascii="Arial" w:hAnsi="Arial" w:cs="Arial"/>
      <w:i/>
      <w:iCs/>
      <w:spacing w:val="60"/>
      <w:sz w:val="21"/>
      <w:szCs w:val="21"/>
      <w:u w:val="single"/>
      <w:shd w:val="clear" w:color="auto" w:fill="FFFFFF"/>
    </w:rPr>
  </w:style>
  <w:style w:type="character" w:customStyle="1" w:styleId="aa">
    <w:name w:val="Колонтитул + Не курсив"/>
    <w:basedOn w:val="a7"/>
    <w:rsid w:val="004F41E6"/>
    <w:rPr>
      <w:rFonts w:ascii="Arial" w:hAnsi="Arial" w:cs="Arial"/>
      <w:i/>
      <w:iCs/>
      <w:noProof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3"/>
    <w:rsid w:val="004F41E6"/>
    <w:rPr>
      <w:rFonts w:ascii="Arial" w:hAnsi="Arial" w:cs="Arial"/>
      <w:spacing w:val="20"/>
      <w:shd w:val="clear" w:color="auto" w:fill="FFFFFF"/>
    </w:rPr>
  </w:style>
  <w:style w:type="character" w:customStyle="1" w:styleId="623pt">
    <w:name w:val="Заголовок №6 (2) + Интервал 3 pt"/>
    <w:basedOn w:val="620"/>
    <w:rsid w:val="004F41E6"/>
    <w:rPr>
      <w:rFonts w:ascii="Arial" w:hAnsi="Arial" w:cs="Arial"/>
      <w:b/>
      <w:bCs/>
      <w:i/>
      <w:iCs/>
      <w:spacing w:val="70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1E6"/>
    <w:pPr>
      <w:widowControl w:val="0"/>
      <w:shd w:val="clear" w:color="auto" w:fill="FFFFFF"/>
      <w:spacing w:after="1380" w:line="274" w:lineRule="exact"/>
      <w:jc w:val="center"/>
    </w:pPr>
    <w:rPr>
      <w:rFonts w:ascii="Times New Roman" w:hAnsi="Times New Roman" w:cs="Times New Roman"/>
    </w:rPr>
  </w:style>
  <w:style w:type="paragraph" w:customStyle="1" w:styleId="22">
    <w:name w:val="Заголовок №2"/>
    <w:basedOn w:val="a"/>
    <w:link w:val="21"/>
    <w:rsid w:val="004F41E6"/>
    <w:pPr>
      <w:widowControl w:val="0"/>
      <w:shd w:val="clear" w:color="auto" w:fill="FFFFFF"/>
      <w:spacing w:before="1740" w:after="900" w:line="240" w:lineRule="atLeast"/>
      <w:jc w:val="center"/>
      <w:outlineLvl w:val="1"/>
    </w:pPr>
    <w:rPr>
      <w:rFonts w:ascii="Times New Roman" w:hAnsi="Times New Roman" w:cs="Times New Roman"/>
      <w:sz w:val="50"/>
      <w:szCs w:val="50"/>
    </w:rPr>
  </w:style>
  <w:style w:type="paragraph" w:customStyle="1" w:styleId="51">
    <w:name w:val="Заголовок №51"/>
    <w:basedOn w:val="a"/>
    <w:link w:val="5"/>
    <w:rsid w:val="004F41E6"/>
    <w:pPr>
      <w:widowControl w:val="0"/>
      <w:shd w:val="clear" w:color="auto" w:fill="FFFFFF"/>
      <w:spacing w:before="900" w:after="60" w:line="240" w:lineRule="atLeast"/>
      <w:jc w:val="center"/>
      <w:outlineLvl w:val="4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4F41E6"/>
    <w:pPr>
      <w:widowControl w:val="0"/>
      <w:shd w:val="clear" w:color="auto" w:fill="FFFFFF"/>
      <w:spacing w:before="660" w:after="660" w:line="240" w:lineRule="atLeast"/>
      <w:outlineLvl w:val="0"/>
    </w:pPr>
    <w:rPr>
      <w:rFonts w:ascii="Times New Roman" w:hAnsi="Times New Roman" w:cs="Times New Roman"/>
      <w:i/>
      <w:iCs/>
      <w:spacing w:val="-10"/>
      <w:sz w:val="76"/>
      <w:szCs w:val="76"/>
    </w:rPr>
  </w:style>
  <w:style w:type="paragraph" w:customStyle="1" w:styleId="30">
    <w:name w:val="Заголовок №3"/>
    <w:basedOn w:val="a"/>
    <w:link w:val="3"/>
    <w:rsid w:val="004F41E6"/>
    <w:pPr>
      <w:widowControl w:val="0"/>
      <w:shd w:val="clear" w:color="auto" w:fill="FFFFFF"/>
      <w:spacing w:before="660" w:after="3360" w:line="514" w:lineRule="exact"/>
      <w:jc w:val="center"/>
      <w:outlineLvl w:val="2"/>
    </w:pPr>
    <w:rPr>
      <w:rFonts w:ascii="Times New Roman" w:hAnsi="Times New Roman" w:cs="Times New Roman"/>
      <w:b/>
      <w:bCs/>
      <w:sz w:val="42"/>
      <w:szCs w:val="42"/>
    </w:rPr>
  </w:style>
  <w:style w:type="paragraph" w:customStyle="1" w:styleId="40">
    <w:name w:val="Заголовок №4"/>
    <w:basedOn w:val="a"/>
    <w:link w:val="4"/>
    <w:rsid w:val="004F41E6"/>
    <w:pPr>
      <w:widowControl w:val="0"/>
      <w:shd w:val="clear" w:color="auto" w:fill="FFFFFF"/>
      <w:spacing w:before="3360" w:after="0" w:line="456" w:lineRule="exact"/>
      <w:jc w:val="center"/>
      <w:outlineLvl w:val="3"/>
    </w:pPr>
    <w:rPr>
      <w:rFonts w:ascii="Times New Roman" w:hAnsi="Times New Roman" w:cs="Times New Roman"/>
      <w:sz w:val="38"/>
      <w:szCs w:val="38"/>
    </w:rPr>
  </w:style>
  <w:style w:type="paragraph" w:customStyle="1" w:styleId="42">
    <w:name w:val="Основной текст (4)"/>
    <w:basedOn w:val="a"/>
    <w:link w:val="41"/>
    <w:rsid w:val="004F41E6"/>
    <w:pPr>
      <w:widowControl w:val="0"/>
      <w:shd w:val="clear" w:color="auto" w:fill="FFFFFF"/>
      <w:spacing w:after="0" w:line="562" w:lineRule="exact"/>
    </w:pPr>
    <w:rPr>
      <w:rFonts w:ascii="Arial" w:hAnsi="Arial" w:cs="Arial"/>
      <w:b/>
      <w:bCs/>
      <w:spacing w:val="70"/>
      <w:sz w:val="27"/>
      <w:szCs w:val="27"/>
    </w:rPr>
  </w:style>
  <w:style w:type="paragraph" w:customStyle="1" w:styleId="510">
    <w:name w:val="Основной текст (5)1"/>
    <w:basedOn w:val="a"/>
    <w:link w:val="52"/>
    <w:rsid w:val="004F41E6"/>
    <w:pPr>
      <w:widowControl w:val="0"/>
      <w:shd w:val="clear" w:color="auto" w:fill="FFFFFF"/>
      <w:spacing w:after="0" w:line="562" w:lineRule="exact"/>
      <w:jc w:val="both"/>
    </w:pPr>
    <w:rPr>
      <w:rFonts w:ascii="Arial" w:hAnsi="Arial" w:cs="Arial"/>
      <w:i/>
      <w:iCs/>
    </w:rPr>
  </w:style>
  <w:style w:type="paragraph" w:customStyle="1" w:styleId="60">
    <w:name w:val="Основной текст (6)"/>
    <w:basedOn w:val="a"/>
    <w:link w:val="6"/>
    <w:rsid w:val="004F41E6"/>
    <w:pPr>
      <w:widowControl w:val="0"/>
      <w:shd w:val="clear" w:color="auto" w:fill="FFFFFF"/>
      <w:spacing w:after="0" w:line="562" w:lineRule="exact"/>
      <w:jc w:val="both"/>
    </w:pPr>
    <w:rPr>
      <w:rFonts w:ascii="Arial" w:hAnsi="Arial" w:cs="Arial"/>
      <w:b/>
      <w:bCs/>
    </w:rPr>
  </w:style>
  <w:style w:type="paragraph" w:customStyle="1" w:styleId="70">
    <w:name w:val="Основной текст (7)"/>
    <w:basedOn w:val="a"/>
    <w:link w:val="7"/>
    <w:rsid w:val="004F41E6"/>
    <w:pPr>
      <w:widowControl w:val="0"/>
      <w:shd w:val="clear" w:color="auto" w:fill="FFFFFF"/>
      <w:spacing w:before="540" w:after="360" w:line="240" w:lineRule="atLeast"/>
      <w:jc w:val="both"/>
    </w:pPr>
    <w:rPr>
      <w:rFonts w:ascii="Arial" w:hAnsi="Arial" w:cs="Arial"/>
      <w:b/>
      <w:bCs/>
      <w:i/>
      <w:iCs/>
    </w:rPr>
  </w:style>
  <w:style w:type="paragraph" w:customStyle="1" w:styleId="610">
    <w:name w:val="Заголовок №61"/>
    <w:basedOn w:val="a"/>
    <w:link w:val="62"/>
    <w:rsid w:val="004F41E6"/>
    <w:pPr>
      <w:widowControl w:val="0"/>
      <w:shd w:val="clear" w:color="auto" w:fill="FFFFFF"/>
      <w:spacing w:before="1140" w:after="360" w:line="240" w:lineRule="atLeast"/>
      <w:outlineLvl w:val="5"/>
    </w:pPr>
    <w:rPr>
      <w:rFonts w:ascii="Arial" w:hAnsi="Arial" w:cs="Arial"/>
      <w:b/>
      <w:bCs/>
    </w:rPr>
  </w:style>
  <w:style w:type="paragraph" w:customStyle="1" w:styleId="13">
    <w:name w:val="Колонтитул1"/>
    <w:basedOn w:val="a"/>
    <w:link w:val="a7"/>
    <w:rsid w:val="004F41E6"/>
    <w:pPr>
      <w:widowControl w:val="0"/>
      <w:shd w:val="clear" w:color="auto" w:fill="FFFFFF"/>
      <w:spacing w:after="0" w:line="547" w:lineRule="exact"/>
    </w:pPr>
    <w:rPr>
      <w:rFonts w:ascii="Arial" w:hAnsi="Arial" w:cs="Arial"/>
      <w:i/>
      <w:iCs/>
      <w:sz w:val="21"/>
      <w:szCs w:val="21"/>
    </w:rPr>
  </w:style>
  <w:style w:type="paragraph" w:customStyle="1" w:styleId="621">
    <w:name w:val="Заголовок №6 (2)"/>
    <w:basedOn w:val="a"/>
    <w:link w:val="620"/>
    <w:rsid w:val="004F41E6"/>
    <w:pPr>
      <w:widowControl w:val="0"/>
      <w:shd w:val="clear" w:color="auto" w:fill="FFFFFF"/>
      <w:spacing w:before="780" w:after="360" w:line="240" w:lineRule="atLeast"/>
      <w:jc w:val="center"/>
      <w:outlineLvl w:val="5"/>
    </w:pPr>
    <w:rPr>
      <w:rFonts w:ascii="Arial" w:hAnsi="Arial" w:cs="Arial"/>
      <w:b/>
      <w:bCs/>
      <w:i/>
      <w:iCs/>
    </w:rPr>
  </w:style>
  <w:style w:type="paragraph" w:styleId="ab">
    <w:name w:val="header"/>
    <w:basedOn w:val="a"/>
    <w:link w:val="ac"/>
    <w:uiPriority w:val="99"/>
    <w:semiHidden/>
    <w:unhideWhenUsed/>
    <w:rsid w:val="00E2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209A2"/>
  </w:style>
  <w:style w:type="paragraph" w:styleId="ad">
    <w:name w:val="footer"/>
    <w:basedOn w:val="a"/>
    <w:link w:val="ae"/>
    <w:uiPriority w:val="99"/>
    <w:semiHidden/>
    <w:unhideWhenUsed/>
    <w:rsid w:val="00E2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209A2"/>
  </w:style>
  <w:style w:type="character" w:styleId="af">
    <w:name w:val="Emphasis"/>
    <w:basedOn w:val="a0"/>
    <w:uiPriority w:val="99"/>
    <w:qFormat/>
    <w:rsid w:val="008C6B95"/>
    <w:rPr>
      <w:rFonts w:cs="Times New Roman"/>
      <w:i/>
      <w:iCs/>
    </w:rPr>
  </w:style>
  <w:style w:type="paragraph" w:styleId="af0">
    <w:name w:val="Subtitle"/>
    <w:basedOn w:val="a"/>
    <w:next w:val="a"/>
    <w:link w:val="af1"/>
    <w:qFormat/>
    <w:rsid w:val="008C6B9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8C6B95"/>
    <w:rPr>
      <w:rFonts w:ascii="Cambria" w:eastAsia="Times New Roman" w:hAnsi="Cambria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C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C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D767C-FBFC-41C8-A78E-DE4CED3B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5363</Words>
  <Characters>30574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пту</dc:creator>
  <cp:lastModifiedBy>1</cp:lastModifiedBy>
  <cp:revision>2</cp:revision>
  <dcterms:created xsi:type="dcterms:W3CDTF">2021-09-10T04:26:00Z</dcterms:created>
  <dcterms:modified xsi:type="dcterms:W3CDTF">2021-09-10T04:26:00Z</dcterms:modified>
</cp:coreProperties>
</file>