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66" w:rsidRDefault="00EE4A66" w:rsidP="00861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ГБПОУ «</w:t>
      </w:r>
      <w:proofErr w:type="spellStart"/>
      <w:r>
        <w:rPr>
          <w:b/>
          <w:sz w:val="28"/>
          <w:szCs w:val="28"/>
        </w:rPr>
        <w:t>Березниковский</w:t>
      </w:r>
      <w:proofErr w:type="spellEnd"/>
      <w:r>
        <w:rPr>
          <w:b/>
          <w:sz w:val="28"/>
          <w:szCs w:val="28"/>
        </w:rPr>
        <w:t xml:space="preserve"> строительный техникум»</w:t>
      </w:r>
    </w:p>
    <w:p w:rsidR="00EE4A66" w:rsidRDefault="00EE4A66" w:rsidP="00861C24">
      <w:pPr>
        <w:jc w:val="center"/>
        <w:rPr>
          <w:b/>
          <w:sz w:val="28"/>
          <w:szCs w:val="28"/>
        </w:rPr>
      </w:pPr>
    </w:p>
    <w:p w:rsidR="00EE4A66" w:rsidRDefault="00EE4A66" w:rsidP="00861C24">
      <w:pPr>
        <w:jc w:val="center"/>
        <w:rPr>
          <w:b/>
          <w:sz w:val="28"/>
          <w:szCs w:val="28"/>
        </w:rPr>
      </w:pPr>
    </w:p>
    <w:p w:rsidR="00EE4A66" w:rsidRDefault="00EE4A66" w:rsidP="00861C24">
      <w:pPr>
        <w:jc w:val="center"/>
        <w:rPr>
          <w:b/>
          <w:sz w:val="28"/>
          <w:szCs w:val="28"/>
        </w:rPr>
      </w:pPr>
    </w:p>
    <w:p w:rsidR="00EE4A66" w:rsidRDefault="00EE4A66" w:rsidP="00861C24">
      <w:pPr>
        <w:jc w:val="center"/>
        <w:rPr>
          <w:b/>
          <w:sz w:val="28"/>
          <w:szCs w:val="28"/>
        </w:rPr>
      </w:pPr>
    </w:p>
    <w:p w:rsidR="00EE4A66" w:rsidRDefault="00EE4A66" w:rsidP="00861C24">
      <w:pPr>
        <w:jc w:val="center"/>
        <w:rPr>
          <w:b/>
          <w:sz w:val="28"/>
          <w:szCs w:val="28"/>
        </w:rPr>
      </w:pPr>
    </w:p>
    <w:p w:rsidR="00EE4A66" w:rsidRDefault="00EE4A66" w:rsidP="00861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практического занятия по дисциплине </w:t>
      </w:r>
    </w:p>
    <w:p w:rsidR="00EE4A66" w:rsidRDefault="00EE4A66" w:rsidP="00861C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Технология выполнения штукатурных работ»   </w:t>
      </w:r>
    </w:p>
    <w:p w:rsidR="00EE4A66" w:rsidRDefault="00EE4A66" w:rsidP="0086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A66" w:rsidRDefault="00EE4A66" w:rsidP="0086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A66" w:rsidRDefault="00EE4A66" w:rsidP="0086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A66" w:rsidRDefault="00EE4A66" w:rsidP="0086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A66" w:rsidRDefault="00EE4A66" w:rsidP="0086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8E4" w:rsidRDefault="00EE4A66" w:rsidP="000228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0228E4">
        <w:rPr>
          <w:rFonts w:ascii="Times New Roman" w:hAnsi="Times New Roman" w:cs="Times New Roman"/>
          <w:sz w:val="28"/>
          <w:szCs w:val="28"/>
        </w:rPr>
        <w:t xml:space="preserve">: мастер </w:t>
      </w:r>
      <w:proofErr w:type="spellStart"/>
      <w:proofErr w:type="gramStart"/>
      <w:r w:rsidR="000228E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228E4">
        <w:rPr>
          <w:rFonts w:ascii="Times New Roman" w:hAnsi="Times New Roman" w:cs="Times New Roman"/>
          <w:sz w:val="28"/>
          <w:szCs w:val="28"/>
        </w:rPr>
        <w:t xml:space="preserve">/о первой квалификационной категории </w:t>
      </w:r>
    </w:p>
    <w:p w:rsidR="000228E4" w:rsidRDefault="000228E4" w:rsidP="000228E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Фаатовна</w:t>
      </w:r>
      <w:proofErr w:type="spellEnd"/>
      <w:r w:rsidR="00EE4A6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28E4" w:rsidRDefault="000228E4" w:rsidP="0086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8E4" w:rsidRDefault="000228E4" w:rsidP="0086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8E4" w:rsidRDefault="000228E4" w:rsidP="0086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8E4" w:rsidRDefault="000228E4" w:rsidP="0086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8E4" w:rsidRDefault="000228E4" w:rsidP="0086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8E4" w:rsidRDefault="000228E4" w:rsidP="0086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8E4" w:rsidRDefault="000228E4" w:rsidP="0086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8E4" w:rsidRDefault="000228E4" w:rsidP="0086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8E4" w:rsidRDefault="000228E4" w:rsidP="00861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A66" w:rsidRDefault="000228E4" w:rsidP="00861C24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EE4A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861C24" w:rsidRDefault="00861C24" w:rsidP="00861C24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План урока</w:t>
      </w:r>
    </w:p>
    <w:p w:rsidR="00861C24" w:rsidRDefault="00861C24" w:rsidP="00861C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>
        <w:rPr>
          <w:rFonts w:ascii="Times New Roman" w:hAnsi="Times New Roman" w:cs="Times New Roman"/>
          <w:sz w:val="28"/>
          <w:szCs w:val="28"/>
        </w:rPr>
        <w:t>МДК 05.01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Технология выполнения штукатурных работ»                                                                       </w:t>
      </w:r>
    </w:p>
    <w:p w:rsidR="00861C24" w:rsidRDefault="00861C24" w:rsidP="00861C2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Тема: </w:t>
      </w:r>
      <w:r>
        <w:rPr>
          <w:rFonts w:ascii="Times New Roman" w:hAnsi="Times New Roman" w:cs="Times New Roman"/>
          <w:sz w:val="28"/>
          <w:szCs w:val="28"/>
        </w:rPr>
        <w:t>«Математические вычисления при подсчёте объемов работ и потребности в материалах при оштукатуривании поверхностей» - 3 ч</w:t>
      </w:r>
    </w:p>
    <w:p w:rsidR="00861C24" w:rsidRDefault="00861C24" w:rsidP="00861C24">
      <w:pPr>
        <w:pStyle w:val="ConsPlusNormal"/>
        <w:widowControl/>
        <w:ind w:firstLine="540"/>
        <w:jc w:val="both"/>
        <w:outlineLvl w:val="1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Cs/>
          <w:sz w:val="28"/>
          <w:szCs w:val="28"/>
        </w:rPr>
        <w:t>способствовать формированию профессиональной компетенции студентов  п</w:t>
      </w:r>
      <w:r>
        <w:rPr>
          <w:rFonts w:ascii="Times New Roman" w:hAnsi="Times New Roman" w:cs="Times New Roman"/>
          <w:sz w:val="28"/>
          <w:szCs w:val="28"/>
        </w:rPr>
        <w:t>роводить оперативный  учёт объемов выполняемых работ и расхода материальных ресурсов при оштукатуривании поверхностей</w:t>
      </w:r>
      <w:r>
        <w:t>.</w:t>
      </w:r>
    </w:p>
    <w:p w:rsidR="00861C24" w:rsidRDefault="00861C24" w:rsidP="00861C2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861C24" w:rsidRDefault="00861C24" w:rsidP="00861C2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учебные - </w:t>
      </w:r>
    </w:p>
    <w:p w:rsidR="00861C24" w:rsidRDefault="00861C24" w:rsidP="00861C24">
      <w:pPr>
        <w:pStyle w:val="a7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актуализировать знания студентов, полученных на уроках математики и геометрии по вычислению площадей различных конструкций</w:t>
      </w:r>
    </w:p>
    <w:p w:rsidR="00861C24" w:rsidRDefault="00861C24" w:rsidP="00861C24">
      <w:pPr>
        <w:pStyle w:val="a7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отработать умения и навыки студентов производить измерения поверхностей строительных конструкций, производить  перевод измерений в десятичную систему цифр</w:t>
      </w:r>
    </w:p>
    <w:p w:rsidR="00861C24" w:rsidRDefault="00861C24" w:rsidP="00861C24">
      <w:pPr>
        <w:pStyle w:val="a7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отработать умения и навыки студентов по расчёту потребности  раствора и количества компонентов для его приготовления </w:t>
      </w:r>
    </w:p>
    <w:p w:rsidR="00861C24" w:rsidRDefault="00861C24" w:rsidP="00861C24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отработать умения и навыки студентов по расчёту потребности сухой смеси</w:t>
      </w:r>
    </w:p>
    <w:p w:rsidR="00861C24" w:rsidRDefault="00861C24" w:rsidP="00861C24">
      <w:pPr>
        <w:pStyle w:val="a7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способствовать формированию общей компетенции по </w:t>
      </w:r>
      <w:r>
        <w:rPr>
          <w:rFonts w:ascii="Times New Roman" w:hAnsi="Times New Roman" w:cs="Times New Roman"/>
          <w:sz w:val="28"/>
          <w:szCs w:val="28"/>
        </w:rPr>
        <w:t>осуществлению поиска, анализа и оценки информации, необходимой для постановки и решения профессиональных задач</w:t>
      </w:r>
    </w:p>
    <w:p w:rsidR="00861C24" w:rsidRDefault="00861C24" w:rsidP="00861C2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способствовать формированию </w:t>
      </w:r>
      <w:r>
        <w:rPr>
          <w:rFonts w:ascii="Times New Roman" w:hAnsi="Times New Roman" w:cs="Times New Roman"/>
          <w:sz w:val="28"/>
          <w:szCs w:val="28"/>
        </w:rPr>
        <w:t>внимательности при осуществлении замеров и расчётов</w:t>
      </w:r>
    </w:p>
    <w:p w:rsidR="00861C24" w:rsidRDefault="00861C24" w:rsidP="00861C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 -  </w:t>
      </w: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b/>
          <w:sz w:val="28"/>
          <w:szCs w:val="28"/>
        </w:rPr>
        <w:t>умеет</w:t>
      </w:r>
      <w:r>
        <w:rPr>
          <w:rFonts w:ascii="Times New Roman" w:hAnsi="Times New Roman" w:cs="Times New Roman"/>
          <w:sz w:val="28"/>
          <w:szCs w:val="28"/>
        </w:rPr>
        <w:t xml:space="preserve"> рассчитывать объём штукатурных работ и потребность в материалах,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знает </w:t>
      </w:r>
      <w:r>
        <w:rPr>
          <w:rFonts w:ascii="Times New Roman" w:hAnsi="Times New Roman" w:cs="Times New Roman"/>
          <w:sz w:val="28"/>
          <w:szCs w:val="28"/>
        </w:rPr>
        <w:t>последовательность расчётов и нормативную литературу, используемую при расчётах.</w:t>
      </w:r>
    </w:p>
    <w:p w:rsidR="00861C24" w:rsidRDefault="00861C24" w:rsidP="00861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 урока - </w:t>
      </w:r>
      <w:r>
        <w:rPr>
          <w:rFonts w:ascii="Times New Roman" w:hAnsi="Times New Roman" w:cs="Times New Roman"/>
          <w:sz w:val="28"/>
          <w:szCs w:val="28"/>
        </w:rPr>
        <w:t xml:space="preserve"> урок формирования умений, навыков</w:t>
      </w:r>
    </w:p>
    <w:p w:rsidR="00861C24" w:rsidRDefault="00861C24" w:rsidP="00861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занятия</w:t>
      </w:r>
      <w:r>
        <w:rPr>
          <w:rFonts w:ascii="Times New Roman" w:hAnsi="Times New Roman" w:cs="Times New Roman"/>
          <w:sz w:val="28"/>
          <w:szCs w:val="28"/>
        </w:rPr>
        <w:t xml:space="preserve"> – практическое занятие</w:t>
      </w:r>
    </w:p>
    <w:p w:rsidR="00861C24" w:rsidRDefault="00861C24" w:rsidP="00861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Ожидаемый результат – выполнение студентами точных расчётов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861C24" w:rsidRDefault="00861C24" w:rsidP="00861C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Материально- техническое оснащение урока: </w:t>
      </w:r>
      <w:r>
        <w:rPr>
          <w:rFonts w:ascii="Times New Roman" w:hAnsi="Times New Roman" w:cs="Times New Roman"/>
          <w:sz w:val="28"/>
          <w:szCs w:val="28"/>
        </w:rPr>
        <w:t>рулетка,  дальномер, калькулятор</w:t>
      </w:r>
    </w:p>
    <w:p w:rsidR="00861C24" w:rsidRDefault="00861C24" w:rsidP="00861C24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Комплексно – методическое оснащение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презентация,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тест; задание для практической работы; форма отчёта; сборник ГЭСН 15 «Отделочные работы», раздел 2 «Штукатурные работы», Сборнике 6 «Бетонные и железобетонные конструкции монолитные», подраздел15 «Приготовление бетонов и растворов в построечных условиях»</w:t>
      </w:r>
      <w:proofErr w:type="gramEnd"/>
    </w:p>
    <w:p w:rsidR="00861C24" w:rsidRDefault="00861C24" w:rsidP="00861C24">
      <w:pPr>
        <w:spacing w:after="0"/>
        <w:ind w:firstLine="900"/>
        <w:rPr>
          <w:rFonts w:ascii="Times New Roman" w:hAnsi="Times New Roman" w:cs="Times New Roman"/>
          <w:sz w:val="28"/>
          <w:szCs w:val="28"/>
        </w:rPr>
      </w:pPr>
    </w:p>
    <w:p w:rsidR="00861C24" w:rsidRDefault="00861C24" w:rsidP="00861C24">
      <w:pPr>
        <w:spacing w:after="0"/>
        <w:ind w:firstLine="900"/>
        <w:rPr>
          <w:rFonts w:ascii="Times New Roman" w:hAnsi="Times New Roman" w:cs="Times New Roman"/>
          <w:sz w:val="28"/>
          <w:szCs w:val="28"/>
        </w:rPr>
      </w:pPr>
    </w:p>
    <w:p w:rsidR="00861C24" w:rsidRDefault="00861C24" w:rsidP="00861C24">
      <w:pPr>
        <w:spacing w:after="0"/>
        <w:ind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861C24" w:rsidRDefault="00861C24" w:rsidP="00861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1.Оргмомент</w:t>
      </w:r>
      <w:r>
        <w:rPr>
          <w:rFonts w:ascii="Times New Roman" w:hAnsi="Times New Roman" w:cs="Times New Roman"/>
          <w:sz w:val="28"/>
          <w:szCs w:val="28"/>
        </w:rPr>
        <w:t xml:space="preserve"> – 3мин</w:t>
      </w:r>
    </w:p>
    <w:p w:rsidR="00861C24" w:rsidRDefault="00861C24" w:rsidP="00861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Приветствие, проверка готовности к уроку студентов, деление на подгруппы</w:t>
      </w:r>
    </w:p>
    <w:p w:rsidR="00861C24" w:rsidRDefault="00861C24" w:rsidP="00861C24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Сообщение темы урока, постановка цели, задач</w:t>
      </w:r>
    </w:p>
    <w:p w:rsidR="00861C24" w:rsidRDefault="00861C24" w:rsidP="00861C24">
      <w:pPr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Знакомство с ходом урока -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предложить провести урок в форме игры </w:t>
      </w:r>
      <w:r>
        <w:rPr>
          <w:rFonts w:ascii="Times New Roman" w:hAnsi="Times New Roman" w:cs="Times New Roman"/>
          <w:i/>
          <w:sz w:val="28"/>
          <w:szCs w:val="28"/>
        </w:rPr>
        <w:t xml:space="preserve">«Товарный поезд: </w:t>
      </w:r>
    </w:p>
    <w:p w:rsidR="00861C24" w:rsidRDefault="00861C24" w:rsidP="00861C24">
      <w:pPr>
        <w:spacing w:after="0"/>
        <w:ind w:left="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этап урока – загрузка вагонов (актуализация опорных знаний)</w:t>
      </w:r>
    </w:p>
    <w:p w:rsidR="00861C24" w:rsidRDefault="00861C24" w:rsidP="00861C24">
      <w:pPr>
        <w:spacing w:after="0"/>
        <w:ind w:left="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этап урока -  проверка готовности  машиниста поезда к доставке груза (допуск к самостоятельной работе)</w:t>
      </w:r>
    </w:p>
    <w:p w:rsidR="00861C24" w:rsidRDefault="00861C24" w:rsidP="00861C24">
      <w:pPr>
        <w:spacing w:after="0"/>
        <w:ind w:left="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 этап урока – доставка груза в пункт назначения (выполнение самостоятельной практической  работы по заданию, сдача отчёта)</w:t>
      </w:r>
    </w:p>
    <w:p w:rsidR="00861C24" w:rsidRDefault="00861C24" w:rsidP="00861C24">
      <w:pPr>
        <w:spacing w:after="0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2.Актуализация опорных знаний согласно профессиональной направленности – 20 мин</w:t>
      </w:r>
    </w:p>
    <w:p w:rsidR="00861C24" w:rsidRDefault="00861C24" w:rsidP="00861C24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Совместный поиск ответов на вопросы, конспектирование, просмотр презентации, определение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861C24" w:rsidRDefault="00861C24" w:rsidP="00861C24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861C24">
        <w:rPr>
          <w:rFonts w:ascii="Times New Roman" w:hAnsi="Times New Roman" w:cs="Times New Roman"/>
          <w:i/>
          <w:sz w:val="28"/>
          <w:szCs w:val="28"/>
        </w:rPr>
        <w:t>Вопросы для актуализации опорных знаний – Приложение 1</w:t>
      </w:r>
    </w:p>
    <w:p w:rsidR="00861C24" w:rsidRDefault="00861C24" w:rsidP="00861C24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3. Допуск  к самостоятельной работе -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  <w:r>
        <w:t xml:space="preserve"> </w:t>
      </w:r>
    </w:p>
    <w:p w:rsidR="00861C24" w:rsidRDefault="00861C24" w:rsidP="00861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 Входной контроль – </w:t>
      </w:r>
      <w:r>
        <w:rPr>
          <w:rFonts w:ascii="Times New Roman" w:hAnsi="Times New Roman" w:cs="Times New Roman"/>
          <w:sz w:val="28"/>
          <w:szCs w:val="28"/>
        </w:rPr>
        <w:t>студенты решают тест, где необходимо применить математические знания при решении профессиональных задач</w:t>
      </w:r>
    </w:p>
    <w:p w:rsidR="00861C24" w:rsidRDefault="00861C24" w:rsidP="00861C24">
      <w:pPr>
        <w:pStyle w:val="a7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Тест – Приложение 2</w:t>
      </w:r>
    </w:p>
    <w:p w:rsidR="00861C24" w:rsidRDefault="00861C24" w:rsidP="00861C24">
      <w:pPr>
        <w:pStyle w:val="a7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для записи ответов – Приложение 3</w:t>
      </w:r>
    </w:p>
    <w:p w:rsidR="00861C24" w:rsidRDefault="00861C24" w:rsidP="00861C24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3.2 Проверка теста – допуск к самостоятельной работе </w:t>
      </w:r>
    </w:p>
    <w:p w:rsidR="00861C24" w:rsidRDefault="00861C24" w:rsidP="00861C24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для проверки ответов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Приложение 4</w:t>
      </w:r>
    </w:p>
    <w:p w:rsidR="00861C24" w:rsidRDefault="00861C24" w:rsidP="00861C2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Самостоятельная работа -    мин</w:t>
      </w:r>
    </w:p>
    <w:p w:rsidR="00861C24" w:rsidRDefault="00861C24" w:rsidP="00861C2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Инструктаж по выполнению практической работы </w:t>
      </w:r>
    </w:p>
    <w:p w:rsidR="00861C24" w:rsidRDefault="00861C24" w:rsidP="00861C2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Самостоятельная работа студентов </w:t>
      </w:r>
    </w:p>
    <w:p w:rsidR="00861C24" w:rsidRDefault="00861C24" w:rsidP="00861C24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 - Приложение 5</w:t>
      </w:r>
    </w:p>
    <w:p w:rsidR="00861C24" w:rsidRDefault="00861C24" w:rsidP="00861C24">
      <w:pPr>
        <w:pStyle w:val="a7"/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  отчёта по выполнению самостоятельной работы</w:t>
      </w:r>
    </w:p>
    <w:p w:rsidR="00861C24" w:rsidRDefault="00861C24" w:rsidP="00861C2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Форма отчёта – Приложение 6</w:t>
      </w:r>
    </w:p>
    <w:p w:rsidR="00861C24" w:rsidRDefault="00861C24" w:rsidP="00861C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5.Заключение</w:t>
      </w:r>
    </w:p>
    <w:p w:rsidR="00861C24" w:rsidRDefault="00861C24" w:rsidP="00861C24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 Оценка работ (</w:t>
      </w:r>
      <w:r>
        <w:rPr>
          <w:rFonts w:ascii="Times New Roman" w:hAnsi="Times New Roman" w:cs="Times New Roman"/>
          <w:i/>
          <w:sz w:val="28"/>
          <w:szCs w:val="28"/>
        </w:rPr>
        <w:t>насколько благополучно доставлен груз в пункт назначения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861C24" w:rsidRDefault="00861C24" w:rsidP="00861C24">
      <w:pPr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i/>
          <w:sz w:val="28"/>
          <w:szCs w:val="28"/>
        </w:rPr>
        <w:t xml:space="preserve">           Критерии оценки практической работы - Приложение 7</w:t>
      </w:r>
    </w:p>
    <w:p w:rsidR="00861C24" w:rsidRDefault="00861C24" w:rsidP="00861C24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5.2 Рефлексия</w:t>
      </w:r>
      <w:r>
        <w:t xml:space="preserve">  - </w:t>
      </w:r>
      <w:r>
        <w:rPr>
          <w:rFonts w:ascii="Times New Roman" w:hAnsi="Times New Roman" w:cs="Times New Roman"/>
          <w:sz w:val="28"/>
          <w:szCs w:val="28"/>
        </w:rPr>
        <w:t>подведение итогов, анализ занятия, высказывание мнения студентами (</w:t>
      </w:r>
      <w:r>
        <w:rPr>
          <w:rFonts w:ascii="Times New Roman" w:hAnsi="Times New Roman" w:cs="Times New Roman"/>
          <w:i/>
          <w:sz w:val="28"/>
          <w:szCs w:val="28"/>
        </w:rPr>
        <w:t>в случае ошибок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груз какого вагона оказался тяжёлы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 усвоены знания?)</w:t>
      </w:r>
    </w:p>
    <w:p w:rsidR="00861C24" w:rsidRDefault="00861C24" w:rsidP="00861C24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Выдача домашнего задания – предложить посчитать потребность в растворе для оштукатуривания своей комнаты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чертёж, расчёты)</w:t>
      </w:r>
    </w:p>
    <w:p w:rsidR="00861C24" w:rsidRDefault="00861C24" w:rsidP="00861C24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861C24" w:rsidRDefault="00861C24" w:rsidP="00861C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               Р.Ф.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Тюрнина</w:t>
      </w:r>
      <w:proofErr w:type="spellEnd"/>
    </w:p>
    <w:p w:rsidR="00861C24" w:rsidRDefault="00861C24" w:rsidP="00861C24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861C24" w:rsidRDefault="00861C24" w:rsidP="00861C24">
      <w:pPr>
        <w:pStyle w:val="a7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861C24" w:rsidRDefault="00861C24" w:rsidP="00861C24">
      <w:pPr>
        <w:pStyle w:val="a7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861C24" w:rsidRDefault="00861C24" w:rsidP="00861C24">
      <w:pPr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 к пункту 2 плана урока:</w:t>
      </w:r>
    </w:p>
    <w:p w:rsidR="00861C24" w:rsidRDefault="00861C24" w:rsidP="00861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 какими строительными конструкциями работают штукатуры? (стены, потолки, колонны, откосы, ниши и т. д.)</w:t>
      </w:r>
    </w:p>
    <w:p w:rsidR="00861C24" w:rsidRDefault="00861C24" w:rsidP="00861C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На какие фигуры похожи перечисленные конструкции? 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квадрат, прямоугольник, окружность, треугольник и т. 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61C24" w:rsidRDefault="00861C24" w:rsidP="00861C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Какие инструменты применяют при измерении конструкций? 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линейка,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рулетка, электронный дальномер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61C24" w:rsidRDefault="00861C24" w:rsidP="00861C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В каких единицах производятся замеры длины, ширины, высоты строительных конструкций, например длины комнаты? 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мм, см,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861C24" w:rsidRDefault="00861C24" w:rsidP="00861C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В каких единицах производятся замеры площади строительных конструкций, например площади стены? 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61C24" w:rsidRDefault="00861C24" w:rsidP="00861C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Какой единицей выражается  количество готового раствора? 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61C24" w:rsidRDefault="00861C24" w:rsidP="00861C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Какой единицей выражается количество сухой растворной смеси? (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61C24" w:rsidRDefault="00861C24" w:rsidP="00861C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 Чем отличается квадрат от прямоугольника? Как найти площадь прямоугольника? 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прямоуг.=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*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где а - длина ,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высота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61C24" w:rsidRDefault="00861C24" w:rsidP="00861C2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 Как найти площадь треугольника? (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прямоуг</w:t>
      </w:r>
      <w:proofErr w:type="spell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тр.=</w:t>
      </w:r>
      <w:proofErr w:type="spell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1/</w:t>
      </w:r>
      <w:proofErr w:type="gram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*а*в, где а, в - катеты треугольника;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не для </w:t>
      </w:r>
      <w:proofErr w:type="spell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прямоуг</w:t>
      </w:r>
      <w:proofErr w:type="spell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треуг</w:t>
      </w:r>
      <w:proofErr w:type="spell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 = 1/2*а*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h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где а - основание,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h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– высота;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равностороннего </w:t>
      </w:r>
      <w:proofErr w:type="spell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треуг.=</w:t>
      </w:r>
      <m:oMath>
        <w:proofErr w:type="spellEnd"/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√3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где </w:t>
      </w:r>
      <w:r>
        <w:rPr>
          <w:rFonts w:ascii="Arial Narrow" w:hAnsi="Arial Narrow" w:cs="Times New Roman"/>
          <w:i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– сторона </w:t>
      </w:r>
      <w:proofErr w:type="spell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треуг</w:t>
      </w:r>
      <w:proofErr w:type="spell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.)</w:t>
      </w:r>
    </w:p>
    <w:p w:rsidR="00861C24" w:rsidRDefault="00861C24" w:rsidP="00861C2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10. Как найти площадь круга? (</w:t>
      </w:r>
      <w:r>
        <w:rPr>
          <w:rStyle w:val="formula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S</w:t>
      </w:r>
      <w:r>
        <w:rPr>
          <w:rStyle w:val="apple-converted-space"/>
          <w:i/>
          <w:color w:val="333333"/>
          <w:szCs w:val="28"/>
          <w:shd w:val="clear" w:color="auto" w:fill="FFFFFF"/>
        </w:rPr>
        <w:t xml:space="preserve"> круга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=</w:t>
      </w:r>
      <w:r>
        <w:rPr>
          <w:rStyle w:val="apple-converted-space"/>
          <w:i/>
          <w:color w:val="333333"/>
          <w:szCs w:val="28"/>
          <w:shd w:val="clear" w:color="auto" w:fill="FFFFFF"/>
        </w:rPr>
        <w:t> </w:t>
      </w:r>
      <w:r>
        <w:rPr>
          <w:rStyle w:val="formula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πR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, где </w:t>
      </w:r>
      <w:r>
        <w:rPr>
          <w:rStyle w:val="formula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π=3,14, а R - радиус</w:t>
      </w:r>
      <w:proofErr w:type="gramStart"/>
      <w:r>
        <w:rPr>
          <w:rStyle w:val="formula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proofErr w:type="gramEnd"/>
    </w:p>
    <w:p w:rsidR="00861C24" w:rsidRDefault="00861C24" w:rsidP="00861C2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11. Как найти площадь трапеции?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трап.=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</w:rPr>
        <w:t>1|2* (</w:t>
      </w:r>
      <w:r>
        <w:rPr>
          <w:rFonts w:ascii="Times New Roman" w:hAnsi="Times New Roman" w:cs="Times New Roman"/>
          <w:i/>
          <w:noProof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noProof/>
          <w:sz w:val="28"/>
          <w:szCs w:val="28"/>
        </w:rPr>
        <w:t>+</w:t>
      </w:r>
      <w:r>
        <w:rPr>
          <w:rFonts w:ascii="Times New Roman" w:hAnsi="Times New Roman" w:cs="Times New Roman"/>
          <w:i/>
          <w:noProof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noProof/>
          <w:sz w:val="28"/>
          <w:szCs w:val="28"/>
        </w:rPr>
        <w:t>)*</w:t>
      </w:r>
      <w:r>
        <w:rPr>
          <w:rFonts w:ascii="Times New Roman" w:hAnsi="Times New Roman" w:cs="Times New Roman"/>
          <w:i/>
          <w:noProof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i/>
          <w:noProof/>
          <w:sz w:val="28"/>
          <w:szCs w:val="28"/>
        </w:rPr>
        <w:t>, где а,</w:t>
      </w:r>
      <w:r>
        <w:rPr>
          <w:rFonts w:ascii="Times New Roman" w:hAnsi="Times New Roman" w:cs="Times New Roman"/>
          <w:i/>
          <w:noProof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– основания, </w:t>
      </w:r>
      <w:r>
        <w:rPr>
          <w:rFonts w:ascii="Times New Roman" w:hAnsi="Times New Roman" w:cs="Times New Roman"/>
          <w:i/>
          <w:noProof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i/>
          <w:noProof/>
          <w:sz w:val="28"/>
          <w:szCs w:val="28"/>
        </w:rPr>
        <w:t>- высота)</w:t>
      </w:r>
    </w:p>
    <w:p w:rsidR="00861C24" w:rsidRDefault="00861C24" w:rsidP="00861C2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12.Что такое периметр? Как найти периметр квадрата? прямоугольника?                          (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квадрата=4*а, где а- сторона квадрата; Р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прямоуг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= 2 а+2б, где а, в –противоположные стороны прямоугольника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61C24" w:rsidRDefault="00861C24" w:rsidP="00861C24">
      <w:pPr>
        <w:rPr>
          <w:rStyle w:val="formul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13. Как найти длину окружности?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L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окр</w:t>
      </w:r>
      <w:proofErr w:type="spell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= </w:t>
      </w:r>
      <w:r>
        <w:rPr>
          <w:rStyle w:val="formula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π</w:t>
      </w:r>
      <w:r>
        <w:rPr>
          <w:rStyle w:val="formula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en-US"/>
        </w:rPr>
        <w:t>D</w:t>
      </w:r>
      <w:r>
        <w:rPr>
          <w:rStyle w:val="formula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=2π</w:t>
      </w:r>
      <w:r>
        <w:rPr>
          <w:rStyle w:val="formula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en-US"/>
        </w:rPr>
        <w:t>r</w:t>
      </w:r>
      <w:r>
        <w:rPr>
          <w:rStyle w:val="formula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, где </w:t>
      </w:r>
      <w:proofErr w:type="spell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где</w:t>
      </w:r>
      <w:proofErr w:type="spell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formula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π=3</w:t>
      </w:r>
      <w:proofErr w:type="gramStart"/>
      <w:r>
        <w:rPr>
          <w:rStyle w:val="formula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,14</w:t>
      </w:r>
      <w:proofErr w:type="gramEnd"/>
      <w:r>
        <w:rPr>
          <w:rStyle w:val="formula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r>
        <w:rPr>
          <w:rStyle w:val="formula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en-US"/>
        </w:rPr>
        <w:t>D</w:t>
      </w:r>
      <w:r>
        <w:rPr>
          <w:rStyle w:val="formula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– диаметр., </w:t>
      </w:r>
      <w:r>
        <w:rPr>
          <w:rStyle w:val="formula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en-US"/>
        </w:rPr>
        <w:t>r</w:t>
      </w:r>
      <w:r>
        <w:rPr>
          <w:rStyle w:val="formula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– радиус)</w:t>
      </w:r>
    </w:p>
    <w:p w:rsidR="00861C24" w:rsidRDefault="00861C24" w:rsidP="00861C24">
      <w:pPr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15. Сколько в метре сантиметров, миллиметров? 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100 см, 1000 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61C24" w:rsidRDefault="00861C24" w:rsidP="00861C24">
      <w:pPr>
        <w:rPr>
          <w:rStyle w:val="formul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Сколько в тонне килограммов, граммов? (1000 кг, 1000000 г)</w:t>
      </w:r>
    </w:p>
    <w:p w:rsidR="00861C24" w:rsidRDefault="00861C24" w:rsidP="00861C24">
      <w:pPr>
        <w:rPr>
          <w:rStyle w:val="formula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>
        <w:rPr>
          <w:rStyle w:val="formula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16. Какие толщины имеют простая, улучшенная и высококачественная штукатурки по каменным поверхностям?  (</w:t>
      </w:r>
      <w:r>
        <w:rPr>
          <w:rStyle w:val="formula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12, 15, 20 мм</w:t>
      </w:r>
      <w:r>
        <w:rPr>
          <w:rStyle w:val="formula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) по деревянным поверхностям? (</w:t>
      </w:r>
      <w:r>
        <w:rPr>
          <w:rStyle w:val="formula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25 мм</w:t>
      </w:r>
      <w:r>
        <w:rPr>
          <w:rStyle w:val="formula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)</w:t>
      </w:r>
    </w:p>
    <w:p w:rsidR="00861C24" w:rsidRDefault="00861C24" w:rsidP="00861C24">
      <w:pPr>
        <w:rPr>
          <w:rStyle w:val="formula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>
        <w:rPr>
          <w:rStyle w:val="formula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17. Как определить необходимое количество раствора, если известна площадь штукатурки и толщина наносимого слоя? ( </w:t>
      </w:r>
      <w:r>
        <w:rPr>
          <w:rStyle w:val="formula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Расход раствора (м3) = площадь  штукатурки (м</w:t>
      </w:r>
      <w:proofErr w:type="gramStart"/>
      <w:r>
        <w:rPr>
          <w:rStyle w:val="formula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2</w:t>
      </w:r>
      <w:proofErr w:type="gramEnd"/>
      <w:r>
        <w:rPr>
          <w:rStyle w:val="formula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)*толщину штукатурки (м) или Расход раствора (м3) = площадь  штукатурки (м2)*расход раствора по сборнику (м3/м2)</w:t>
      </w:r>
      <w:r>
        <w:rPr>
          <w:rStyle w:val="formula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)</w:t>
      </w:r>
    </w:p>
    <w:p w:rsidR="00861C24" w:rsidRDefault="00861C24" w:rsidP="00861C24">
      <w:pPr>
        <w:rPr>
          <w:rStyle w:val="formula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>
        <w:rPr>
          <w:rStyle w:val="formula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18. Как определить необходимое количество сухой штукатурной смеси, если известна площадь штукатурки и расход смеси на 1 м</w:t>
      </w:r>
      <w:proofErr w:type="gramStart"/>
      <w:r>
        <w:rPr>
          <w:rStyle w:val="formula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2</w:t>
      </w:r>
      <w:proofErr w:type="gramEnd"/>
      <w:r>
        <w:rPr>
          <w:rStyle w:val="formula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? (</w:t>
      </w:r>
      <w:r>
        <w:rPr>
          <w:rStyle w:val="formula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Расход сухой штукатурной смеси (</w:t>
      </w:r>
      <w:proofErr w:type="spellStart"/>
      <w:r>
        <w:rPr>
          <w:rStyle w:val="formula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кг</w:t>
      </w:r>
      <w:proofErr w:type="gramStart"/>
      <w:r>
        <w:rPr>
          <w:rStyle w:val="formula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,т</w:t>
      </w:r>
      <w:proofErr w:type="spellEnd"/>
      <w:proofErr w:type="gramEnd"/>
      <w:r>
        <w:rPr>
          <w:rStyle w:val="formula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) =  площадь  штукатурки (м2)*расход сухой штукатурной смеси на 1 м2 (кг/ ) м2 из инструкции, приложенной к смеси   или Расход сухой штукатурной смеси (</w:t>
      </w:r>
      <w:proofErr w:type="spellStart"/>
      <w:r>
        <w:rPr>
          <w:rStyle w:val="formula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кг,т</w:t>
      </w:r>
      <w:proofErr w:type="spellEnd"/>
      <w:r>
        <w:rPr>
          <w:rStyle w:val="formula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) =  площадь  штукатурки (м2)*расход сухой штукатурной смеси по сборнику (кг/м2)</w:t>
      </w:r>
      <w:r>
        <w:rPr>
          <w:rStyle w:val="formula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)</w:t>
      </w:r>
    </w:p>
    <w:p w:rsidR="00861C24" w:rsidRDefault="00861C24" w:rsidP="00861C24">
      <w:pPr>
        <w:ind w:left="709"/>
      </w:pPr>
    </w:p>
    <w:p w:rsidR="00861C24" w:rsidRDefault="00861C24" w:rsidP="00861C24">
      <w:pPr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861C24" w:rsidRDefault="00861C24" w:rsidP="00861C24">
      <w:pPr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861C24" w:rsidRDefault="00861C24" w:rsidP="00861C24">
      <w:pPr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861C24" w:rsidRDefault="00861C24" w:rsidP="00861C24">
      <w:pPr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861C24" w:rsidRDefault="00861C24" w:rsidP="00861C24">
      <w:pPr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861C24" w:rsidRDefault="00861C24" w:rsidP="00861C24">
      <w:pPr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861C24" w:rsidRDefault="00861C24" w:rsidP="00861C24">
      <w:pPr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861C24" w:rsidRDefault="00861C24" w:rsidP="00861C24">
      <w:pPr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861C24" w:rsidRDefault="00861C24" w:rsidP="00861C2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</w:p>
    <w:p w:rsidR="00861C24" w:rsidRDefault="00861C24" w:rsidP="00861C2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– выбрать один правильный ответ. В форме для записи ответов в нужном месте поставьте крестик</w:t>
      </w:r>
    </w:p>
    <w:p w:rsidR="00861C24" w:rsidRDefault="00861C24" w:rsidP="00861C24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Развёрнутый вид боковой поверхности  круглой колонны будет выглядеть в форме</w:t>
      </w:r>
    </w:p>
    <w:p w:rsidR="00861C24" w:rsidRDefault="00861C24" w:rsidP="00861C2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окружности    б) прямоугольника    в) трапеции    г) треугольника</w:t>
      </w:r>
    </w:p>
    <w:p w:rsidR="00861C24" w:rsidRDefault="00861C24" w:rsidP="00861C24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будет равна площадь стен помещения, если его высота 3м, а периметр 18 м</w:t>
      </w:r>
    </w:p>
    <w:p w:rsidR="00861C24" w:rsidRDefault="00861C24" w:rsidP="00861C2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6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б) 60 м           в) 54 м                г) 54 м2</w:t>
      </w:r>
    </w:p>
    <w:p w:rsidR="00861C24" w:rsidRDefault="00861C24" w:rsidP="00861C24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будет равна площадь потолка, если его длина 5 м 40 см, а ширина 3 м 5 см</w:t>
      </w:r>
    </w:p>
    <w:p w:rsidR="00861C24" w:rsidRDefault="00861C24" w:rsidP="00861C2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15,372м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б)18,9 м2        в)16,47 м2            г) 17,64 м2</w:t>
      </w:r>
    </w:p>
    <w:p w:rsidR="00861C24" w:rsidRDefault="00861C24" w:rsidP="00861C24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мм – это</w:t>
      </w:r>
    </w:p>
    <w:p w:rsidR="00861C24" w:rsidRDefault="00861C24" w:rsidP="00861C2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0,015 м       б) 0,15 м        в) 0,15 см        г) 0,015 см</w:t>
      </w:r>
    </w:p>
    <w:p w:rsidR="00861C24" w:rsidRDefault="00861C24" w:rsidP="00861C24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вместимость  кузова самосвала, если длина  кузова 3 м, ширина – 1,5 м, высота 70 см</w:t>
      </w:r>
    </w:p>
    <w:p w:rsidR="00861C24" w:rsidRDefault="00861C24" w:rsidP="00861C2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0,0315 м3         б) 0,315 м3         в) 3,15 м3         г) 31,5 м3 </w:t>
      </w:r>
    </w:p>
    <w:p w:rsidR="00861C24" w:rsidRDefault="00861C24" w:rsidP="00861C24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площадь оштукатуриваемой поверхности стены, если её длина 5м, высота 3 м и в стене имеется дверной проём шириной 1 м, высотой 2 м 10 см </w:t>
      </w:r>
    </w:p>
    <w:p w:rsidR="00861C24" w:rsidRDefault="00861C24" w:rsidP="00861C2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10,29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б)  12,9 м2            в) 12,09 м2           г)10,209 м2           </w:t>
      </w:r>
    </w:p>
    <w:p w:rsidR="00861C24" w:rsidRDefault="00861C24" w:rsidP="00861C24">
      <w:pPr>
        <w:pStyle w:val="a7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Сколько понадобиться сухой декоративной смеси «Диамант» для оштукатуривания 5 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площади стены, если ее нормативный расход 3,8 кг/м2</w:t>
      </w:r>
    </w:p>
    <w:p w:rsidR="00861C24" w:rsidRDefault="00861C24" w:rsidP="00861C2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109 кг       б) 10,9 кг         в) 19 кг           г) 91 кг </w:t>
      </w:r>
    </w:p>
    <w:p w:rsidR="00861C24" w:rsidRDefault="00861C24" w:rsidP="00861C24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Сколько мешков цемента по 50 кг надо закупить, чтобы получилась 1,25 т цемента?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C24" w:rsidRDefault="00861C24" w:rsidP="00861C2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25             б) 205           в) 52         г) 40 </w:t>
      </w:r>
    </w:p>
    <w:p w:rsidR="00861C24" w:rsidRDefault="00861C24" w:rsidP="00861C24">
      <w:pPr>
        <w:pStyle w:val="a7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оштукатуривания 100 м 2 расходуется 1,75 м3 раствора. Сколько потребуется раствора для оштукатуривания 1 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861C24" w:rsidRDefault="00861C24" w:rsidP="00861C2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0,00175 м3            б) 0,0175 м3            в) 10,75 м3          г) 0,175м3</w:t>
      </w:r>
    </w:p>
    <w:p w:rsidR="00861C24" w:rsidRDefault="00861C24" w:rsidP="00861C24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для приготовления 100м3 раствора идёт по норме 20,5 тонн цемента, сколько понадобится цемента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приготовления  1 м3 раствора</w:t>
      </w:r>
    </w:p>
    <w:p w:rsidR="00861C24" w:rsidRDefault="00861C24" w:rsidP="00861C2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25кг                б)250 кг        в) 20,5кг         г) 205 кг</w:t>
      </w:r>
    </w:p>
    <w:p w:rsidR="00861C24" w:rsidRDefault="00861C24" w:rsidP="00861C24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861C24" w:rsidRDefault="00861C24" w:rsidP="00861C2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861C24" w:rsidRDefault="00861C24" w:rsidP="00861C2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для записи ответов</w:t>
      </w:r>
    </w:p>
    <w:p w:rsidR="00861C24" w:rsidRDefault="00861C24" w:rsidP="00861C24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Look w:val="04A0"/>
      </w:tblPr>
      <w:tblGrid>
        <w:gridCol w:w="804"/>
        <w:gridCol w:w="804"/>
        <w:gridCol w:w="804"/>
        <w:gridCol w:w="804"/>
        <w:gridCol w:w="805"/>
        <w:gridCol w:w="805"/>
        <w:gridCol w:w="805"/>
        <w:gridCol w:w="805"/>
        <w:gridCol w:w="805"/>
        <w:gridCol w:w="805"/>
        <w:gridCol w:w="805"/>
      </w:tblGrid>
      <w:tr w:rsidR="00861C24" w:rsidTr="00861C24"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61C24" w:rsidTr="00861C24"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61C24" w:rsidTr="00861C24"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61C24" w:rsidTr="00861C24"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61C24" w:rsidTr="00861C24"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61C24" w:rsidRDefault="00861C24" w:rsidP="00861C24">
      <w:pPr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861C24" w:rsidRDefault="00861C24" w:rsidP="00861C2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4</w:t>
      </w:r>
    </w:p>
    <w:p w:rsidR="00861C24" w:rsidRDefault="00861C24" w:rsidP="00861C2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для проверки ответов (на твёрдой прозрачной плёнке вырезать клеточки с крестиками – для быстрой проверки тестов) </w:t>
      </w:r>
    </w:p>
    <w:p w:rsidR="00861C24" w:rsidRDefault="00861C24" w:rsidP="00861C24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Look w:val="04A0"/>
      </w:tblPr>
      <w:tblGrid>
        <w:gridCol w:w="804"/>
        <w:gridCol w:w="804"/>
        <w:gridCol w:w="804"/>
        <w:gridCol w:w="804"/>
        <w:gridCol w:w="805"/>
        <w:gridCol w:w="805"/>
        <w:gridCol w:w="805"/>
        <w:gridCol w:w="805"/>
        <w:gridCol w:w="805"/>
        <w:gridCol w:w="805"/>
        <w:gridCol w:w="805"/>
      </w:tblGrid>
      <w:tr w:rsidR="00861C24" w:rsidTr="00861C24"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вопрос</w:t>
            </w:r>
          </w:p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61C24" w:rsidTr="00861C24"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61C24" w:rsidTr="00861C24"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61C24" w:rsidTr="00861C24"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61C24" w:rsidTr="00861C24"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</w:tr>
    </w:tbl>
    <w:p w:rsidR="00861C24" w:rsidRDefault="00861C24" w:rsidP="00861C2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61C24" w:rsidRDefault="00861C24" w:rsidP="00861C2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61C24" w:rsidRDefault="00861C24" w:rsidP="00861C2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ответов</w:t>
      </w:r>
    </w:p>
    <w:tbl>
      <w:tblPr>
        <w:tblW w:w="0" w:type="auto"/>
        <w:tblInd w:w="720" w:type="dxa"/>
        <w:tblLook w:val="04A0"/>
      </w:tblPr>
      <w:tblGrid>
        <w:gridCol w:w="884"/>
        <w:gridCol w:w="883"/>
        <w:gridCol w:w="883"/>
        <w:gridCol w:w="883"/>
        <w:gridCol w:w="883"/>
        <w:gridCol w:w="884"/>
        <w:gridCol w:w="883"/>
        <w:gridCol w:w="883"/>
        <w:gridCol w:w="884"/>
        <w:gridCol w:w="901"/>
      </w:tblGrid>
      <w:tr w:rsidR="00861C24" w:rsidTr="00861C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61C24" w:rsidTr="00861C24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861C24" w:rsidRDefault="00861C24" w:rsidP="00861C2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C24" w:rsidRDefault="00861C24" w:rsidP="00861C24">
      <w:pPr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861C24" w:rsidRDefault="00861C24" w:rsidP="00861C24">
      <w:pPr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861C24" w:rsidRDefault="00861C24" w:rsidP="00861C24">
      <w:pPr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861C24" w:rsidRDefault="00861C24" w:rsidP="00861C24">
      <w:pPr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861C24" w:rsidRDefault="00861C24" w:rsidP="00861C24">
      <w:pPr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861C24" w:rsidRDefault="00861C24" w:rsidP="00861C24">
      <w:pPr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861C24" w:rsidRDefault="00861C24" w:rsidP="00861C24">
      <w:pPr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861C24" w:rsidRDefault="00861C24" w:rsidP="00861C24">
      <w:pPr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5                   </w:t>
      </w:r>
    </w:p>
    <w:p w:rsidR="00861C24" w:rsidRDefault="00861C24" w:rsidP="00861C2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 работа №1</w:t>
      </w:r>
    </w:p>
    <w:p w:rsidR="00861C24" w:rsidRDefault="00861C24" w:rsidP="00861C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«Математические вычисления подсчёта объемов</w:t>
      </w:r>
    </w:p>
    <w:p w:rsidR="00861C24" w:rsidRDefault="00861C24" w:rsidP="00861C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 и потребности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материалов  при оштукатуривании поверхностей»</w:t>
      </w:r>
    </w:p>
    <w:p w:rsidR="00861C24" w:rsidRDefault="00861C24" w:rsidP="00861C24">
      <w:pPr>
        <w:pStyle w:val="a6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работы:</w:t>
      </w:r>
      <w:r>
        <w:rPr>
          <w:rFonts w:ascii="Times New Roman" w:hAnsi="Times New Roman" w:cs="Times New Roman"/>
          <w:sz w:val="24"/>
          <w:szCs w:val="24"/>
        </w:rPr>
        <w:t xml:space="preserve"> научиться определять объем работы (площадь штукатурки) и потребность в   материалах при выполнении штукатурных работ</w:t>
      </w:r>
    </w:p>
    <w:p w:rsidR="00861C24" w:rsidRDefault="00861C24" w:rsidP="00861C2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№1</w:t>
      </w:r>
      <w:r>
        <w:rPr>
          <w:rFonts w:ascii="Times New Roman" w:hAnsi="Times New Roman" w:cs="Times New Roman"/>
          <w:sz w:val="24"/>
          <w:szCs w:val="24"/>
        </w:rPr>
        <w:t xml:space="preserve"> – Определить объем работ и потребность в материалах при выполнении улучшенной штукатурки цементно-известковым раствором во всём помещении за исключением проёмов и элемента в виде равностороннего треугольника из декоративной штукатурки «Диамант» (сторона треугольника 1,5 м) в коридоре мастерских механиков</w:t>
      </w:r>
    </w:p>
    <w:p w:rsidR="00861C24" w:rsidRDefault="00861C24" w:rsidP="00861C2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№2</w:t>
      </w:r>
      <w:r>
        <w:rPr>
          <w:rFonts w:ascii="Times New Roman" w:hAnsi="Times New Roman" w:cs="Times New Roman"/>
          <w:sz w:val="24"/>
          <w:szCs w:val="24"/>
        </w:rPr>
        <w:t xml:space="preserve"> – Определить объем работ и потребность в материалах при выполнении улучшенной штукатурки цементно-известковым раствором во всём помещении за исключением проёмов и элемента в виде круга из декоративной штукатурки «Диамант» (диаметр круга 1,5 м) в коридоре мастерских механиков</w:t>
      </w:r>
    </w:p>
    <w:p w:rsidR="00861C24" w:rsidRDefault="00861C24" w:rsidP="00861C24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самостоятельной работы:</w:t>
      </w:r>
    </w:p>
    <w:p w:rsidR="00861C24" w:rsidRDefault="00861C24" w:rsidP="00861C24">
      <w:pPr>
        <w:pStyle w:val="a6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Выполните все задания.</w:t>
      </w:r>
    </w:p>
    <w:p w:rsidR="00861C24" w:rsidRDefault="00861C24" w:rsidP="00861C24">
      <w:pPr>
        <w:pStyle w:val="a6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При выполнении заданий всегда обращайте внимание на единицы измерений и грамотно переводите одну единицу измерения в другую (тонны в килограммы, миллиметры в метры и т. п</w:t>
      </w:r>
      <w:proofErr w:type="gramStart"/>
      <w:r>
        <w:rPr>
          <w:rFonts w:ascii="Times New Roman" w:hAnsi="Times New Roman" w:cs="Times New Roman"/>
          <w:b/>
          <w:i/>
        </w:rPr>
        <w:t>..)</w:t>
      </w:r>
      <w:proofErr w:type="gramEnd"/>
    </w:p>
    <w:p w:rsidR="00861C24" w:rsidRDefault="00861C24" w:rsidP="00861C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>бмерить помещение, сделать записи замеров в таблицу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05"/>
        <w:gridCol w:w="1204"/>
        <w:gridCol w:w="1205"/>
        <w:gridCol w:w="1631"/>
        <w:gridCol w:w="1631"/>
        <w:gridCol w:w="1418"/>
        <w:gridCol w:w="1559"/>
      </w:tblGrid>
      <w:tr w:rsidR="00861C24" w:rsidTr="00861C24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24" w:rsidRDefault="00861C24">
            <w:pPr>
              <w:pStyle w:val="a8"/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Размеры помещения (м)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24" w:rsidRDefault="00861C24">
            <w:pPr>
              <w:pStyle w:val="a8"/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Размеры проемов (м)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24" w:rsidRDefault="00861C24">
            <w:pPr>
              <w:pStyle w:val="a8"/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Площадь проёмов (м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)</w:t>
            </w:r>
          </w:p>
        </w:tc>
      </w:tr>
      <w:tr w:rsidR="00861C24" w:rsidTr="00861C24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24" w:rsidRDefault="00861C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  <w:p w:rsidR="00861C24" w:rsidRDefault="00861C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24" w:rsidRDefault="00861C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  <w:p w:rsidR="00861C24" w:rsidRDefault="00861C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24" w:rsidRDefault="00861C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861C24" w:rsidRDefault="00861C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24" w:rsidRDefault="00861C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проёма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24" w:rsidRDefault="00861C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  <w:p w:rsidR="00861C24" w:rsidRDefault="00861C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24" w:rsidRDefault="00861C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861C24" w:rsidRDefault="00861C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24" w:rsidRDefault="00861C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а*с</w:t>
            </w:r>
          </w:p>
        </w:tc>
      </w:tr>
      <w:tr w:rsidR="00861C24" w:rsidTr="00861C24"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24" w:rsidRDefault="00861C24">
            <w:pPr>
              <w:pStyle w:val="a8"/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24" w:rsidRDefault="00861C24">
            <w:pPr>
              <w:pStyle w:val="a8"/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24" w:rsidRDefault="00861C24">
            <w:pPr>
              <w:pStyle w:val="a8"/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24" w:rsidRDefault="00861C24">
            <w:pPr>
              <w:pStyle w:val="a8"/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24" w:rsidRDefault="00861C24">
            <w:pPr>
              <w:pStyle w:val="a8"/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24" w:rsidRDefault="00861C24">
            <w:pPr>
              <w:pStyle w:val="a8"/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24" w:rsidRDefault="00861C24">
            <w:pPr>
              <w:pStyle w:val="a8"/>
              <w:snapToGrid w:val="0"/>
              <w:spacing w:line="276" w:lineRule="auto"/>
              <w:jc w:val="center"/>
              <w:rPr>
                <w:sz w:val="24"/>
              </w:rPr>
            </w:pPr>
          </w:p>
        </w:tc>
      </w:tr>
      <w:tr w:rsidR="00861C24" w:rsidTr="00861C24"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24" w:rsidRDefault="00861C24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24" w:rsidRDefault="00861C24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24" w:rsidRDefault="00861C24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24" w:rsidRDefault="00861C24">
            <w:pPr>
              <w:pStyle w:val="a8"/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24" w:rsidRDefault="00861C24">
            <w:pPr>
              <w:pStyle w:val="a8"/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24" w:rsidRDefault="00861C24">
            <w:pPr>
              <w:pStyle w:val="a8"/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24" w:rsidRDefault="00861C24">
            <w:pPr>
              <w:pStyle w:val="a8"/>
              <w:snapToGrid w:val="0"/>
              <w:spacing w:line="276" w:lineRule="auto"/>
              <w:jc w:val="center"/>
              <w:rPr>
                <w:sz w:val="24"/>
              </w:rPr>
            </w:pPr>
          </w:p>
        </w:tc>
      </w:tr>
      <w:tr w:rsidR="00861C24" w:rsidTr="00861C24"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24" w:rsidRDefault="00861C24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24" w:rsidRDefault="00861C24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24" w:rsidRDefault="00861C24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24" w:rsidRDefault="00861C24">
            <w:pPr>
              <w:pStyle w:val="a8"/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24" w:rsidRDefault="00861C24">
            <w:pPr>
              <w:pStyle w:val="a8"/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24" w:rsidRDefault="00861C24">
            <w:pPr>
              <w:pStyle w:val="a8"/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24" w:rsidRDefault="00861C24">
            <w:pPr>
              <w:pStyle w:val="a8"/>
              <w:snapToGrid w:val="0"/>
              <w:spacing w:line="276" w:lineRule="auto"/>
              <w:jc w:val="center"/>
              <w:rPr>
                <w:sz w:val="24"/>
              </w:rPr>
            </w:pPr>
          </w:p>
        </w:tc>
      </w:tr>
      <w:tr w:rsidR="00861C24" w:rsidTr="00861C24"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24" w:rsidRDefault="00861C24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24" w:rsidRDefault="00861C24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24" w:rsidRDefault="00861C24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24" w:rsidRDefault="00861C24">
            <w:pPr>
              <w:pStyle w:val="a8"/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24" w:rsidRDefault="00861C24">
            <w:pPr>
              <w:pStyle w:val="a8"/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24" w:rsidRDefault="00861C24">
            <w:pPr>
              <w:pStyle w:val="a8"/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24" w:rsidRDefault="00861C24">
            <w:pPr>
              <w:pStyle w:val="a8"/>
              <w:snapToGrid w:val="0"/>
              <w:spacing w:line="276" w:lineRule="auto"/>
              <w:jc w:val="center"/>
              <w:rPr>
                <w:sz w:val="24"/>
              </w:rPr>
            </w:pPr>
          </w:p>
        </w:tc>
      </w:tr>
      <w:tr w:rsidR="00861C24" w:rsidTr="00861C24"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24" w:rsidRDefault="00861C24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24" w:rsidRDefault="00861C24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24" w:rsidRDefault="00861C24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24" w:rsidRDefault="00861C24">
            <w:pPr>
              <w:pStyle w:val="a8"/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24" w:rsidRDefault="00861C24">
            <w:pPr>
              <w:pStyle w:val="a8"/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24" w:rsidRDefault="00861C24">
            <w:pPr>
              <w:pStyle w:val="a8"/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24" w:rsidRDefault="00861C24">
            <w:pPr>
              <w:pStyle w:val="a8"/>
              <w:snapToGrid w:val="0"/>
              <w:spacing w:line="276" w:lineRule="auto"/>
              <w:jc w:val="center"/>
              <w:rPr>
                <w:sz w:val="24"/>
              </w:rPr>
            </w:pPr>
          </w:p>
        </w:tc>
      </w:tr>
      <w:tr w:rsidR="00861C24" w:rsidTr="00861C24"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24" w:rsidRDefault="00861C24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24" w:rsidRDefault="00861C24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24" w:rsidRDefault="00861C24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24" w:rsidRDefault="00861C24">
            <w:pPr>
              <w:pStyle w:val="a8"/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24" w:rsidRDefault="00861C24">
            <w:pPr>
              <w:pStyle w:val="a8"/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24" w:rsidRDefault="00861C24">
            <w:pPr>
              <w:pStyle w:val="a8"/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24" w:rsidRDefault="00861C24">
            <w:pPr>
              <w:pStyle w:val="a8"/>
              <w:snapToGrid w:val="0"/>
              <w:spacing w:line="276" w:lineRule="auto"/>
              <w:jc w:val="center"/>
              <w:rPr>
                <w:sz w:val="24"/>
              </w:rPr>
            </w:pPr>
          </w:p>
        </w:tc>
      </w:tr>
      <w:tr w:rsidR="00861C24" w:rsidTr="00861C24"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24" w:rsidRDefault="00861C24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24" w:rsidRDefault="00861C24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24" w:rsidRDefault="00861C24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24" w:rsidRDefault="00861C24">
            <w:pPr>
              <w:pStyle w:val="a8"/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24" w:rsidRDefault="00861C24">
            <w:pPr>
              <w:pStyle w:val="a8"/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24" w:rsidRDefault="00861C24">
            <w:pPr>
              <w:pStyle w:val="a8"/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24" w:rsidRDefault="00861C24">
            <w:pPr>
              <w:pStyle w:val="a8"/>
              <w:snapToGrid w:val="0"/>
              <w:spacing w:line="276" w:lineRule="auto"/>
              <w:jc w:val="center"/>
              <w:rPr>
                <w:sz w:val="24"/>
              </w:rPr>
            </w:pPr>
          </w:p>
        </w:tc>
      </w:tr>
    </w:tbl>
    <w:p w:rsidR="00861C24" w:rsidRDefault="00861C24" w:rsidP="00861C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C24" w:rsidRDefault="00861C24" w:rsidP="00861C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>
        <w:rPr>
          <w:rFonts w:ascii="Times New Roman" w:hAnsi="Times New Roman" w:cs="Times New Roman"/>
          <w:sz w:val="24"/>
          <w:szCs w:val="24"/>
        </w:rPr>
        <w:t>осчитать объём работ (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61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штукатурки) </w:t>
      </w:r>
    </w:p>
    <w:p w:rsidR="00861C24" w:rsidRDefault="00861C24" w:rsidP="00861C24">
      <w:pPr>
        <w:pStyle w:val="a7"/>
        <w:numPr>
          <w:ilvl w:val="0"/>
          <w:numId w:val="10"/>
        </w:numPr>
        <w:tabs>
          <w:tab w:val="left" w:pos="2835"/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Посчитать площадь стен</w:t>
      </w:r>
    </w:p>
    <w:p w:rsidR="00861C24" w:rsidRDefault="00861C24" w:rsidP="00861C24">
      <w:pPr>
        <w:pStyle w:val="a7"/>
        <w:tabs>
          <w:tab w:val="left" w:pos="2835"/>
          <w:tab w:val="left" w:pos="3544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стен (м2) = 2*(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+В)* Н= Р*Н</w:t>
      </w:r>
    </w:p>
    <w:p w:rsidR="00861C24" w:rsidRDefault="00861C24" w:rsidP="00861C24">
      <w:pPr>
        <w:pStyle w:val="a7"/>
        <w:tabs>
          <w:tab w:val="left" w:pos="2835"/>
          <w:tab w:val="left" w:pos="3544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периметр помещения</w:t>
      </w:r>
    </w:p>
    <w:p w:rsidR="00861C24" w:rsidRDefault="00861C24" w:rsidP="00861C24">
      <w:pPr>
        <w:pStyle w:val="a7"/>
        <w:tabs>
          <w:tab w:val="left" w:pos="2835"/>
          <w:tab w:val="left" w:pos="354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61C24" w:rsidRDefault="00861C24" w:rsidP="00861C24">
      <w:pPr>
        <w:pStyle w:val="a7"/>
        <w:tabs>
          <w:tab w:val="left" w:pos="2835"/>
          <w:tab w:val="left" w:pos="354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61C24" w:rsidRDefault="00861C24" w:rsidP="00861C24">
      <w:pPr>
        <w:pStyle w:val="a7"/>
        <w:tabs>
          <w:tab w:val="left" w:pos="2835"/>
          <w:tab w:val="left" w:pos="354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61C24" w:rsidRDefault="00861C24" w:rsidP="00861C24">
      <w:pPr>
        <w:pStyle w:val="a7"/>
        <w:numPr>
          <w:ilvl w:val="0"/>
          <w:numId w:val="10"/>
        </w:numPr>
        <w:tabs>
          <w:tab w:val="left" w:pos="2835"/>
          <w:tab w:val="left" w:pos="354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Посчитать площадь проёмов</w:t>
      </w:r>
    </w:p>
    <w:p w:rsidR="00861C24" w:rsidRDefault="00861C24" w:rsidP="00861C24">
      <w:pPr>
        <w:pStyle w:val="a7"/>
        <w:tabs>
          <w:tab w:val="left" w:pos="2835"/>
          <w:tab w:val="left" w:pos="354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проёмов (м2) = сумма площадей проёмов</w:t>
      </w:r>
    </w:p>
    <w:p w:rsidR="00861C24" w:rsidRDefault="00861C24" w:rsidP="00861C24">
      <w:pPr>
        <w:tabs>
          <w:tab w:val="left" w:pos="2835"/>
          <w:tab w:val="left" w:pos="354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:rsidR="00861C24" w:rsidRDefault="00861C24" w:rsidP="00861C24">
      <w:pPr>
        <w:pStyle w:val="a7"/>
        <w:numPr>
          <w:ilvl w:val="0"/>
          <w:numId w:val="10"/>
        </w:numPr>
        <w:tabs>
          <w:tab w:val="left" w:pos="2835"/>
          <w:tab w:val="left" w:pos="354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Посчитать площадь штукатурки</w:t>
      </w:r>
    </w:p>
    <w:p w:rsidR="00861C24" w:rsidRDefault="00861C24" w:rsidP="00861C24">
      <w:pPr>
        <w:pStyle w:val="a7"/>
        <w:tabs>
          <w:tab w:val="left" w:pos="2835"/>
          <w:tab w:val="left" w:pos="354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штукатурки (м2) =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стен -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проёмов</w:t>
      </w:r>
    </w:p>
    <w:p w:rsidR="00861C24" w:rsidRDefault="00861C24" w:rsidP="00861C24">
      <w:pPr>
        <w:pStyle w:val="a7"/>
        <w:tabs>
          <w:tab w:val="left" w:pos="2835"/>
          <w:tab w:val="left" w:pos="354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61C24" w:rsidRDefault="00861C24" w:rsidP="00861C24">
      <w:pPr>
        <w:tabs>
          <w:tab w:val="left" w:pos="2835"/>
          <w:tab w:val="left" w:pos="3544"/>
        </w:tabs>
        <w:ind w:left="19" w:hanging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пределить расход цементно-известкового раствора (м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при </w:t>
      </w:r>
      <w:r>
        <w:rPr>
          <w:rFonts w:ascii="Times New Roman" w:hAnsi="Times New Roman" w:cs="Times New Roman"/>
          <w:b/>
          <w:sz w:val="24"/>
          <w:szCs w:val="24"/>
        </w:rPr>
        <w:t>улучшенном</w:t>
      </w:r>
      <w:r>
        <w:rPr>
          <w:rFonts w:ascii="Times New Roman" w:hAnsi="Times New Roman" w:cs="Times New Roman"/>
          <w:sz w:val="24"/>
          <w:szCs w:val="24"/>
        </w:rPr>
        <w:t xml:space="preserve"> оштукатуривании стен по камню и бетону (R раствора)</w:t>
      </w:r>
    </w:p>
    <w:p w:rsidR="00861C24" w:rsidRDefault="00861C24" w:rsidP="00861C24">
      <w:pPr>
        <w:tabs>
          <w:tab w:val="left" w:pos="2835"/>
          <w:tab w:val="left" w:pos="3544"/>
        </w:tabs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способ </w:t>
      </w:r>
      <w:r>
        <w:rPr>
          <w:rFonts w:ascii="Times New Roman" w:hAnsi="Times New Roman" w:cs="Times New Roman"/>
          <w:sz w:val="24"/>
          <w:szCs w:val="24"/>
        </w:rPr>
        <w:t xml:space="preserve">(по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факту )</w:t>
      </w:r>
      <w:proofErr w:type="gramEnd"/>
    </w:p>
    <w:p w:rsidR="00861C24" w:rsidRDefault="00861C24" w:rsidP="00861C24">
      <w:pPr>
        <w:tabs>
          <w:tab w:val="left" w:pos="2835"/>
          <w:tab w:val="left" w:pos="3544"/>
        </w:tabs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R раствора (м3) = S штукатурки  * δ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861C24" w:rsidRDefault="00861C24" w:rsidP="00861C24">
      <w:pPr>
        <w:tabs>
          <w:tab w:val="left" w:pos="2835"/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δ (м) – толщина штукатурного намета (в зависимости от качества штукатурки)</w:t>
      </w:r>
    </w:p>
    <w:p w:rsidR="00861C24" w:rsidRDefault="00861C24" w:rsidP="00861C24">
      <w:pPr>
        <w:tabs>
          <w:tab w:val="left" w:pos="2835"/>
          <w:tab w:val="left" w:pos="3544"/>
        </w:tabs>
        <w:ind w:left="1134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________________________________________________________________________________________________________________________</w:t>
      </w:r>
    </w:p>
    <w:p w:rsidR="00861C24" w:rsidRDefault="00861C24" w:rsidP="00861C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61C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способ </w:t>
      </w:r>
      <w:r>
        <w:rPr>
          <w:rFonts w:ascii="Times New Roman" w:hAnsi="Times New Roman" w:cs="Times New Roman"/>
          <w:sz w:val="24"/>
          <w:szCs w:val="24"/>
        </w:rPr>
        <w:t>(с использованием нормативной литературы)</w:t>
      </w:r>
    </w:p>
    <w:p w:rsidR="00861C24" w:rsidRDefault="00861C24" w:rsidP="00861C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R раствора (м3) = S штукатурки *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раствора</w:t>
      </w:r>
    </w:p>
    <w:p w:rsidR="00861C24" w:rsidRDefault="00861C24" w:rsidP="00861C24">
      <w:pPr>
        <w:ind w:left="1134"/>
        <w:rPr>
          <w:rStyle w:val="formula"/>
          <w:iCs/>
          <w:color w:val="33333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861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раствора (м3/м2) - </w:t>
      </w:r>
      <w:r>
        <w:rPr>
          <w:rStyle w:val="formula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расход раствора на 1 м2 (м3/м2)  по сборнику 15</w:t>
      </w:r>
      <w:r>
        <w:rPr>
          <w:rFonts w:ascii="Times New Roman" w:hAnsi="Times New Roman" w:cs="Times New Roman"/>
          <w:sz w:val="24"/>
          <w:szCs w:val="24"/>
        </w:rPr>
        <w:t xml:space="preserve"> «Отделочные работы», раздел 2 «Штукатурные работы»,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formula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15-02-016-03</w:t>
      </w:r>
    </w:p>
    <w:p w:rsidR="00861C24" w:rsidRDefault="00861C24" w:rsidP="00861C24">
      <w:pPr>
        <w:ind w:left="1134"/>
        <w:jc w:val="both"/>
      </w:pPr>
      <w:r>
        <w:rPr>
          <w:rStyle w:val="formula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________________________________________________________________________________</w:t>
      </w:r>
    </w:p>
    <w:p w:rsidR="00861C24" w:rsidRDefault="00861C24" w:rsidP="00861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№4</w:t>
      </w:r>
      <w:r>
        <w:rPr>
          <w:rFonts w:ascii="Times New Roman" w:hAnsi="Times New Roman" w:cs="Times New Roman"/>
          <w:sz w:val="24"/>
          <w:szCs w:val="24"/>
        </w:rPr>
        <w:t xml:space="preserve"> Определить количество сухой растворной смеси для декоративной штукатурки (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61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61C24" w:rsidRDefault="00861C24" w:rsidP="00861C24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Посчитать объём работ (площадь декоративной штукатурки,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дек. шт.)</w:t>
      </w:r>
    </w:p>
    <w:p w:rsidR="00861C24" w:rsidRDefault="00861C24" w:rsidP="00861C24">
      <w:pPr>
        <w:pStyle w:val="a7"/>
        <w:ind w:left="1134"/>
        <w:rPr>
          <w:rStyle w:val="formula"/>
          <w:iCs/>
          <w:color w:val="333333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дек.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штук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м2) в форме круга =</w:t>
      </w:r>
      <w:r>
        <w:rPr>
          <w:rStyle w:val="formula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Style w:val="formula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π</w:t>
      </w:r>
      <w:r>
        <w:rPr>
          <w:rStyle w:val="formula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  <w:lang w:val="en-US"/>
        </w:rPr>
        <w:t>r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 где </w:t>
      </w:r>
      <w:r>
        <w:rPr>
          <w:rStyle w:val="formula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π=3,14, а </w:t>
      </w:r>
      <w:r>
        <w:rPr>
          <w:rStyle w:val="formula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  <w:lang w:val="en-US"/>
        </w:rPr>
        <w:t>r</w:t>
      </w:r>
      <w:r>
        <w:rPr>
          <w:rStyle w:val="formula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- радиус</w:t>
      </w:r>
    </w:p>
    <w:p w:rsidR="00861C24" w:rsidRDefault="00861C24" w:rsidP="00861C24">
      <w:pPr>
        <w:pStyle w:val="a7"/>
        <w:ind w:left="1134"/>
      </w:pPr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470.4pt;margin-top:9.5pt;width:9pt;height:8.25pt;z-index:251658240"/>
        </w:pic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дек.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штук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м2) в форме равностороннего треугольника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√3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где а – сторона </w:t>
      </w:r>
    </w:p>
    <w:p w:rsidR="00861C24" w:rsidRDefault="00861C24" w:rsidP="00861C24">
      <w:pPr>
        <w:pStyle w:val="a7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дек.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штук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м2) в форме других фигур находят по формулам нахождения площадей этих фигур.</w:t>
      </w:r>
    </w:p>
    <w:p w:rsidR="00861C24" w:rsidRDefault="00861C24" w:rsidP="00861C24">
      <w:pPr>
        <w:pStyle w:val="a7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61C24" w:rsidRDefault="00861C24" w:rsidP="00861C24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расход декоративной смеси (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дек.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шт.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61C24" w:rsidRDefault="00861C24" w:rsidP="00861C24">
      <w:pPr>
        <w:pStyle w:val="a7"/>
        <w:tabs>
          <w:tab w:val="left" w:pos="2835"/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способ </w:t>
      </w:r>
      <w:r>
        <w:rPr>
          <w:rFonts w:ascii="Times New Roman" w:hAnsi="Times New Roman" w:cs="Times New Roman"/>
          <w:sz w:val="24"/>
          <w:szCs w:val="24"/>
        </w:rPr>
        <w:t>(по факту - из инструкции к применению, приложенной к смеси)</w:t>
      </w:r>
    </w:p>
    <w:p w:rsidR="00861C24" w:rsidRDefault="00861C24" w:rsidP="00861C24">
      <w:pPr>
        <w:pStyle w:val="a7"/>
        <w:tabs>
          <w:tab w:val="left" w:pos="2835"/>
          <w:tab w:val="left" w:pos="3544"/>
        </w:tabs>
        <w:rPr>
          <w:rStyle w:val="formula"/>
          <w:iCs/>
          <w:color w:val="333333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61C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дек</w:t>
      </w:r>
      <w:proofErr w:type="gramEnd"/>
      <w:r>
        <w:rPr>
          <w:rFonts w:ascii="Times New Roman" w:hAnsi="Times New Roman" w:cs="Times New Roman"/>
          <w:sz w:val="24"/>
          <w:szCs w:val="24"/>
        </w:rPr>
        <w:t>. шт. (</w:t>
      </w:r>
      <w:proofErr w:type="gramStart"/>
      <w:r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дек. штук.*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дек. шт. </w:t>
      </w:r>
    </w:p>
    <w:p w:rsidR="00861C24" w:rsidRDefault="00861C24" w:rsidP="00861C24">
      <w:pPr>
        <w:pStyle w:val="a7"/>
        <w:tabs>
          <w:tab w:val="left" w:pos="2835"/>
          <w:tab w:val="left" w:pos="3544"/>
        </w:tabs>
        <w:rPr>
          <w:rStyle w:val="formula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61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дек</w:t>
      </w:r>
      <w:proofErr w:type="gramEnd"/>
      <w:r>
        <w:rPr>
          <w:rFonts w:ascii="Times New Roman" w:hAnsi="Times New Roman" w:cs="Times New Roman"/>
          <w:sz w:val="24"/>
          <w:szCs w:val="24"/>
        </w:rPr>
        <w:t>. шт. (кг/м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Style w:val="formula"/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расход декоративной смеси «Диамант» на 1 м2 по инструкции 3, 8 кг/м2 ___________________________________________________________________________________</w:t>
      </w:r>
    </w:p>
    <w:p w:rsidR="00861C24" w:rsidRDefault="00861C24" w:rsidP="00861C24">
      <w:pPr>
        <w:pStyle w:val="a7"/>
        <w:tabs>
          <w:tab w:val="left" w:pos="2835"/>
          <w:tab w:val="left" w:pos="3544"/>
        </w:tabs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61C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способ </w:t>
      </w:r>
      <w:r>
        <w:rPr>
          <w:rFonts w:ascii="Times New Roman" w:hAnsi="Times New Roman" w:cs="Times New Roman"/>
          <w:sz w:val="24"/>
          <w:szCs w:val="24"/>
        </w:rPr>
        <w:t>(с использованием нормативной литературы)</w:t>
      </w:r>
    </w:p>
    <w:p w:rsidR="00861C24" w:rsidRDefault="00861C24" w:rsidP="00861C24">
      <w:pPr>
        <w:pStyle w:val="a7"/>
        <w:tabs>
          <w:tab w:val="left" w:pos="2835"/>
          <w:tab w:val="left" w:pos="3544"/>
        </w:tabs>
        <w:rPr>
          <w:rStyle w:val="formula"/>
          <w:iCs/>
          <w:color w:val="333333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 дек</w:t>
      </w:r>
      <w:proofErr w:type="gramEnd"/>
      <w:r>
        <w:rPr>
          <w:rFonts w:ascii="Times New Roman" w:hAnsi="Times New Roman" w:cs="Times New Roman"/>
          <w:sz w:val="24"/>
          <w:szCs w:val="24"/>
        </w:rPr>
        <w:t>. шт. (</w:t>
      </w:r>
      <w:proofErr w:type="gramStart"/>
      <w:r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дек. штук.*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дек. шт. </w:t>
      </w:r>
    </w:p>
    <w:p w:rsidR="00861C24" w:rsidRDefault="00861C24" w:rsidP="00861C24">
      <w:pPr>
        <w:pStyle w:val="a7"/>
        <w:tabs>
          <w:tab w:val="left" w:pos="2835"/>
          <w:tab w:val="left" w:pos="3544"/>
        </w:tabs>
        <w:jc w:val="both"/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дек. шт. (</w:t>
      </w:r>
      <w:proofErr w:type="gramStart"/>
      <w:r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>) -  смотреть в сборнике 15 «Отделочные работы», раздел 4 «Малярные работы»</w:t>
      </w:r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15-04-048-01</w:t>
      </w:r>
    </w:p>
    <w:p w:rsidR="00861C24" w:rsidRDefault="00861C24" w:rsidP="00861C24">
      <w:pPr>
        <w:pStyle w:val="a7"/>
        <w:tabs>
          <w:tab w:val="left" w:pos="2835"/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</w:p>
    <w:p w:rsidR="00861C24" w:rsidRDefault="00861C24" w:rsidP="00861C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осчитать количество компонентов раствора </w:t>
      </w:r>
      <w:r>
        <w:rPr>
          <w:rFonts w:ascii="Times New Roman" w:hAnsi="Times New Roman" w:cs="Times New Roman"/>
          <w:b/>
          <w:sz w:val="24"/>
          <w:szCs w:val="24"/>
        </w:rPr>
        <w:t>(тяжелого отделочного раствора цементно-известкового состава: 1;1:6) -</w:t>
      </w:r>
      <w:r>
        <w:rPr>
          <w:rFonts w:ascii="Times New Roman" w:hAnsi="Times New Roman" w:cs="Times New Roman"/>
          <w:sz w:val="24"/>
          <w:szCs w:val="24"/>
        </w:rPr>
        <w:t xml:space="preserve"> R раствора брать по нормативу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61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способ)</w:t>
      </w:r>
    </w:p>
    <w:p w:rsidR="00861C24" w:rsidRDefault="00861C24" w:rsidP="00861C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цемента (кг) = R раствора (м3)*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цемента </w:t>
      </w:r>
    </w:p>
    <w:p w:rsidR="00861C24" w:rsidRDefault="00861C24" w:rsidP="00861C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1C24" w:rsidRDefault="00861C24" w:rsidP="00861C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извести (кг) = R раствора (м3)*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извести</w:t>
      </w:r>
    </w:p>
    <w:p w:rsidR="00861C24" w:rsidRDefault="00861C24" w:rsidP="00861C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1C24" w:rsidRDefault="00861C24" w:rsidP="00861C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песка (м3) = R раствора (м3)*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песка</w:t>
      </w:r>
    </w:p>
    <w:p w:rsidR="00861C24" w:rsidRDefault="00861C24" w:rsidP="00861C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1C24" w:rsidRDefault="00861C24" w:rsidP="00861C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воды (м3) = R раствора (м3)*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воды</w:t>
      </w:r>
    </w:p>
    <w:p w:rsidR="00861C24" w:rsidRDefault="00861C24" w:rsidP="00861C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1C24" w:rsidRDefault="00861C24" w:rsidP="00861C2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цемента,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извести,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песка,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воды – смотреть в Сборнике 6 «Бетонные и железобетонные конструкции монолитные», подраздел15 «Приготовление бетонов и растворов в построечных условиях», 06-01-083-07</w:t>
      </w:r>
    </w:p>
    <w:p w:rsidR="00861C24" w:rsidRDefault="00861C24" w:rsidP="00861C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№6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оставьте и сдайте отчёт по практической работе</w:t>
      </w:r>
    </w:p>
    <w:p w:rsidR="00861C24" w:rsidRDefault="00861C24" w:rsidP="00861C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 по практической работе №1</w:t>
      </w:r>
    </w:p>
    <w:p w:rsidR="00861C24" w:rsidRDefault="00861C24" w:rsidP="00861C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 И. О. ________________________________________</w:t>
      </w:r>
    </w:p>
    <w:p w:rsidR="00861C24" w:rsidRDefault="00861C24" w:rsidP="00861C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варианта ______________</w:t>
      </w:r>
    </w:p>
    <w:p w:rsidR="00861C24" w:rsidRDefault="00861C24" w:rsidP="00861C24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Заполните таблицу </w:t>
      </w:r>
    </w:p>
    <w:tbl>
      <w:tblPr>
        <w:tblW w:w="10632" w:type="dxa"/>
        <w:tblInd w:w="-743" w:type="dxa"/>
        <w:tblLayout w:type="fixed"/>
        <w:tblLook w:val="04A0"/>
      </w:tblPr>
      <w:tblGrid>
        <w:gridCol w:w="1602"/>
        <w:gridCol w:w="1201"/>
        <w:gridCol w:w="1200"/>
        <w:gridCol w:w="801"/>
        <w:gridCol w:w="800"/>
        <w:gridCol w:w="67"/>
        <w:gridCol w:w="601"/>
        <w:gridCol w:w="801"/>
        <w:gridCol w:w="1468"/>
        <w:gridCol w:w="2091"/>
      </w:tblGrid>
      <w:tr w:rsidR="00861C24" w:rsidTr="00861C24">
        <w:trPr>
          <w:trHeight w:val="945"/>
        </w:trPr>
        <w:tc>
          <w:tcPr>
            <w:tcW w:w="16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стен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проёмов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штукатурки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м2)</w:t>
            </w:r>
          </w:p>
        </w:tc>
        <w:tc>
          <w:tcPr>
            <w:tcW w:w="30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</w:t>
            </w:r>
          </w:p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раствора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раствора, м3)</w:t>
            </w:r>
          </w:p>
        </w:tc>
        <w:tc>
          <w:tcPr>
            <w:tcW w:w="1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декоративной штукатурки</w:t>
            </w:r>
          </w:p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дек. шт.,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</w:t>
            </w:r>
          </w:p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смеси для дек. штукатурки</w:t>
            </w:r>
          </w:p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</w:tr>
      <w:tr w:rsidR="00861C24" w:rsidTr="00861C24">
        <w:trPr>
          <w:trHeight w:val="551"/>
        </w:trPr>
        <w:tc>
          <w:tcPr>
            <w:tcW w:w="16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</w:p>
          <w:p w:rsidR="00861C24" w:rsidRDefault="0086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C24" w:rsidTr="00861C24">
        <w:trPr>
          <w:trHeight w:val="161"/>
        </w:trPr>
        <w:tc>
          <w:tcPr>
            <w:tcW w:w="16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Цемент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 (м3)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(м3)</w:t>
            </w:r>
          </w:p>
        </w:tc>
        <w:tc>
          <w:tcPr>
            <w:tcW w:w="1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C24" w:rsidRDefault="00861C24" w:rsidP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способ</w:t>
            </w:r>
          </w:p>
          <w:p w:rsidR="00861C24" w:rsidRDefault="0086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C24" w:rsidRDefault="0086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61C24" w:rsidTr="00861C24">
        <w:trPr>
          <w:trHeight w:val="525"/>
        </w:trPr>
        <w:tc>
          <w:tcPr>
            <w:tcW w:w="16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C24" w:rsidRDefault="00861C24" w:rsidP="00861C24">
      <w:pPr>
        <w:pStyle w:val="2"/>
        <w:tabs>
          <w:tab w:val="left" w:pos="2835"/>
          <w:tab w:val="left" w:pos="3544"/>
        </w:tabs>
        <w:ind w:left="576" w:hanging="576"/>
        <w:jc w:val="left"/>
        <w:rPr>
          <w:b/>
          <w:u w:val="single"/>
        </w:rPr>
      </w:pPr>
    </w:p>
    <w:p w:rsidR="00861C24" w:rsidRDefault="00861C24" w:rsidP="00861C24">
      <w:pPr>
        <w:pStyle w:val="2"/>
        <w:tabs>
          <w:tab w:val="left" w:pos="2835"/>
          <w:tab w:val="left" w:pos="3544"/>
        </w:tabs>
        <w:ind w:left="576" w:hanging="9"/>
        <w:jc w:val="left"/>
        <w:rPr>
          <w:b/>
          <w:sz w:val="24"/>
        </w:rPr>
      </w:pPr>
      <w:r>
        <w:rPr>
          <w:b/>
          <w:sz w:val="24"/>
        </w:rPr>
        <w:t>2. Ответьте на вопросы «да» или «нет»</w:t>
      </w:r>
    </w:p>
    <w:p w:rsidR="00861C24" w:rsidRDefault="00861C24" w:rsidP="00861C24">
      <w:pPr>
        <w:pStyle w:val="2"/>
        <w:numPr>
          <w:ilvl w:val="0"/>
          <w:numId w:val="16"/>
        </w:numPr>
        <w:tabs>
          <w:tab w:val="left" w:pos="2835"/>
          <w:tab w:val="left" w:pos="3544"/>
        </w:tabs>
        <w:jc w:val="left"/>
      </w:pPr>
      <w:proofErr w:type="gramStart"/>
      <w:r>
        <w:t>Возможно</w:t>
      </w:r>
      <w:proofErr w:type="gramEnd"/>
      <w:r>
        <w:t xml:space="preserve"> ли подсчитать потребность в материалах для штукатурных </w:t>
      </w:r>
      <w:r>
        <w:lastRenderedPageBreak/>
        <w:t>работ не зная формул нахождения площадей геометрических тел?__________</w:t>
      </w:r>
    </w:p>
    <w:p w:rsidR="00861C24" w:rsidRDefault="00861C24" w:rsidP="00861C24">
      <w:pPr>
        <w:pStyle w:val="2"/>
        <w:numPr>
          <w:ilvl w:val="0"/>
          <w:numId w:val="16"/>
        </w:numPr>
        <w:tabs>
          <w:tab w:val="left" w:pos="2835"/>
          <w:tab w:val="left" w:pos="3544"/>
        </w:tabs>
        <w:jc w:val="left"/>
      </w:pPr>
      <w:r>
        <w:t xml:space="preserve">Если вместо улучшенной штукатурки  произвести </w:t>
      </w:r>
      <w:proofErr w:type="gramStart"/>
      <w:r>
        <w:t>простую</w:t>
      </w:r>
      <w:proofErr w:type="gramEnd"/>
      <w:r>
        <w:t>, расход материалов увеличится?_________</w:t>
      </w:r>
    </w:p>
    <w:p w:rsidR="00861C24" w:rsidRDefault="00861C24" w:rsidP="00861C24">
      <w:pPr>
        <w:pStyle w:val="2"/>
        <w:numPr>
          <w:ilvl w:val="0"/>
          <w:numId w:val="16"/>
        </w:numPr>
        <w:tabs>
          <w:tab w:val="left" w:pos="2835"/>
          <w:tab w:val="left" w:pos="3544"/>
        </w:tabs>
        <w:jc w:val="left"/>
      </w:pPr>
      <w:r>
        <w:t>Расход декоративного состава  зависит от величины зёрен наполнителя? _________</w:t>
      </w:r>
    </w:p>
    <w:p w:rsidR="00861C24" w:rsidRDefault="00861C24" w:rsidP="00861C24">
      <w:pPr>
        <w:pStyle w:val="2"/>
        <w:numPr>
          <w:ilvl w:val="0"/>
          <w:numId w:val="16"/>
        </w:numPr>
        <w:tabs>
          <w:tab w:val="left" w:pos="2835"/>
          <w:tab w:val="left" w:pos="3544"/>
        </w:tabs>
        <w:jc w:val="left"/>
      </w:pPr>
      <w:r>
        <w:t>Для оштукатуривания  потолков расходуется меньше раствора?___________</w:t>
      </w:r>
    </w:p>
    <w:p w:rsidR="00861C24" w:rsidRDefault="00861C24" w:rsidP="00861C24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тяжёлых отделочных растворов строители используют другие растворы?</w:t>
      </w:r>
    </w:p>
    <w:p w:rsidR="00861C24" w:rsidRDefault="00861C24" w:rsidP="00861C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C24" w:rsidRDefault="00861C24" w:rsidP="00861C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C24" w:rsidRDefault="00861C24" w:rsidP="00861C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C24" w:rsidRDefault="00861C24" w:rsidP="00861C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C24" w:rsidRDefault="00861C24" w:rsidP="00861C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C24" w:rsidRDefault="00861C24" w:rsidP="00861C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C24" w:rsidRDefault="00861C24" w:rsidP="00861C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C24" w:rsidRDefault="00861C24" w:rsidP="00861C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C24" w:rsidRDefault="00861C24" w:rsidP="00861C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C24" w:rsidRDefault="00861C24" w:rsidP="00861C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C24" w:rsidRDefault="00861C24" w:rsidP="00861C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C24" w:rsidRDefault="00861C24" w:rsidP="00861C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C24" w:rsidRDefault="00861C24" w:rsidP="00861C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C24" w:rsidRDefault="00861C24" w:rsidP="00861C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C24" w:rsidRDefault="00861C24" w:rsidP="00861C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C24" w:rsidRDefault="00861C24" w:rsidP="00861C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C24" w:rsidRDefault="00861C24" w:rsidP="00861C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C24" w:rsidRDefault="00861C24" w:rsidP="00861C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C24" w:rsidRDefault="00861C24" w:rsidP="00861C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C24" w:rsidRDefault="00861C24" w:rsidP="00861C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C24" w:rsidRDefault="00861C24" w:rsidP="00861C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C24" w:rsidRDefault="00861C24" w:rsidP="00861C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Отчёт по практической работе №1</w:t>
      </w:r>
    </w:p>
    <w:p w:rsidR="00861C24" w:rsidRDefault="00861C24" w:rsidP="00861C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 И. О. _____________________                                                     № варианта ______________</w:t>
      </w:r>
    </w:p>
    <w:p w:rsidR="00861C24" w:rsidRDefault="00861C24" w:rsidP="00861C24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Заполните таблицу </w:t>
      </w:r>
    </w:p>
    <w:tbl>
      <w:tblPr>
        <w:tblW w:w="11025" w:type="dxa"/>
        <w:tblInd w:w="-807" w:type="dxa"/>
        <w:tblLayout w:type="fixed"/>
        <w:tblLook w:val="04A0"/>
      </w:tblPr>
      <w:tblGrid>
        <w:gridCol w:w="1385"/>
        <w:gridCol w:w="1419"/>
        <w:gridCol w:w="1417"/>
        <w:gridCol w:w="992"/>
        <w:gridCol w:w="993"/>
        <w:gridCol w:w="850"/>
        <w:gridCol w:w="992"/>
        <w:gridCol w:w="1418"/>
        <w:gridCol w:w="1559"/>
      </w:tblGrid>
      <w:tr w:rsidR="00861C24" w:rsidTr="00861C24">
        <w:trPr>
          <w:trHeight w:val="1344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стен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проёмов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штукатурки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м2)</w:t>
            </w:r>
          </w:p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</w:t>
            </w:r>
          </w:p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раствора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раствора, м3)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декоративной штукатурки</w:t>
            </w:r>
          </w:p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дек. шт.,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</w:t>
            </w:r>
          </w:p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смеси для дек. штукатурки</w:t>
            </w:r>
          </w:p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</w:tr>
      <w:tr w:rsidR="00861C24" w:rsidTr="00861C24">
        <w:trPr>
          <w:trHeight w:val="541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</w:p>
          <w:p w:rsidR="00861C24" w:rsidRDefault="0086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C24" w:rsidTr="00861C24">
        <w:trPr>
          <w:trHeight w:val="158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Цемент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 (м3)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(м3)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способ</w:t>
            </w:r>
          </w:p>
          <w:p w:rsidR="00861C24" w:rsidRDefault="0086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C24" w:rsidRDefault="0086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61C24" w:rsidTr="00861C24">
        <w:trPr>
          <w:trHeight w:val="516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C24" w:rsidRDefault="00861C24" w:rsidP="00861C24">
      <w:pPr>
        <w:pStyle w:val="2"/>
        <w:tabs>
          <w:tab w:val="left" w:pos="2835"/>
          <w:tab w:val="left" w:pos="3544"/>
        </w:tabs>
        <w:ind w:left="576" w:hanging="576"/>
        <w:jc w:val="left"/>
        <w:rPr>
          <w:b/>
          <w:u w:val="single"/>
        </w:rPr>
      </w:pPr>
    </w:p>
    <w:p w:rsidR="00861C24" w:rsidRDefault="00861C24" w:rsidP="00861C24">
      <w:pPr>
        <w:pStyle w:val="2"/>
        <w:tabs>
          <w:tab w:val="left" w:pos="2835"/>
          <w:tab w:val="left" w:pos="3544"/>
        </w:tabs>
        <w:ind w:left="576" w:hanging="9"/>
        <w:jc w:val="left"/>
        <w:rPr>
          <w:b/>
          <w:sz w:val="24"/>
        </w:rPr>
      </w:pPr>
      <w:r>
        <w:rPr>
          <w:b/>
          <w:sz w:val="24"/>
        </w:rPr>
        <w:t>2.     Ответьте на вопросы «да» или «нет»</w:t>
      </w:r>
    </w:p>
    <w:p w:rsidR="00861C24" w:rsidRDefault="00861C24" w:rsidP="00861C24">
      <w:pPr>
        <w:pStyle w:val="2"/>
        <w:numPr>
          <w:ilvl w:val="0"/>
          <w:numId w:val="20"/>
        </w:numPr>
        <w:tabs>
          <w:tab w:val="left" w:pos="2835"/>
          <w:tab w:val="left" w:pos="3544"/>
        </w:tabs>
        <w:jc w:val="left"/>
        <w:rPr>
          <w:sz w:val="24"/>
        </w:rPr>
      </w:pPr>
      <w:proofErr w:type="gramStart"/>
      <w:r>
        <w:rPr>
          <w:sz w:val="24"/>
        </w:rPr>
        <w:t>Возможно</w:t>
      </w:r>
      <w:proofErr w:type="gramEnd"/>
      <w:r>
        <w:rPr>
          <w:sz w:val="24"/>
        </w:rPr>
        <w:t xml:space="preserve"> ли подсчитать потребность в материалах для штукатурных работ не зная формул нахождения площадей геометрических тел?__________</w:t>
      </w:r>
    </w:p>
    <w:p w:rsidR="00861C24" w:rsidRDefault="00861C24" w:rsidP="00861C24">
      <w:pPr>
        <w:pStyle w:val="2"/>
        <w:numPr>
          <w:ilvl w:val="0"/>
          <w:numId w:val="20"/>
        </w:numPr>
        <w:tabs>
          <w:tab w:val="left" w:pos="2835"/>
          <w:tab w:val="left" w:pos="3544"/>
        </w:tabs>
        <w:jc w:val="left"/>
        <w:rPr>
          <w:sz w:val="24"/>
        </w:rPr>
      </w:pPr>
      <w:r>
        <w:rPr>
          <w:sz w:val="24"/>
        </w:rPr>
        <w:t xml:space="preserve">Если вместо улучшенной штукатурки  произвести </w:t>
      </w:r>
      <w:proofErr w:type="gramStart"/>
      <w:r>
        <w:rPr>
          <w:sz w:val="24"/>
        </w:rPr>
        <w:t>простую</w:t>
      </w:r>
      <w:proofErr w:type="gramEnd"/>
      <w:r>
        <w:rPr>
          <w:sz w:val="24"/>
        </w:rPr>
        <w:t>, расход материалов увеличится?_________</w:t>
      </w:r>
    </w:p>
    <w:p w:rsidR="00861C24" w:rsidRDefault="00861C24" w:rsidP="00861C24">
      <w:pPr>
        <w:pStyle w:val="2"/>
        <w:numPr>
          <w:ilvl w:val="0"/>
          <w:numId w:val="20"/>
        </w:numPr>
        <w:tabs>
          <w:tab w:val="left" w:pos="2835"/>
          <w:tab w:val="left" w:pos="3544"/>
        </w:tabs>
        <w:jc w:val="left"/>
        <w:rPr>
          <w:sz w:val="24"/>
        </w:rPr>
      </w:pPr>
      <w:r>
        <w:rPr>
          <w:sz w:val="24"/>
        </w:rPr>
        <w:t>Расход декоративного состава  зависит от величины зёрен наполнителя? _________</w:t>
      </w:r>
    </w:p>
    <w:p w:rsidR="00861C24" w:rsidRDefault="00861C24" w:rsidP="00861C24">
      <w:pPr>
        <w:pStyle w:val="2"/>
        <w:numPr>
          <w:ilvl w:val="0"/>
          <w:numId w:val="20"/>
        </w:numPr>
        <w:tabs>
          <w:tab w:val="left" w:pos="2835"/>
          <w:tab w:val="left" w:pos="3544"/>
        </w:tabs>
        <w:jc w:val="left"/>
        <w:rPr>
          <w:sz w:val="24"/>
        </w:rPr>
      </w:pPr>
      <w:r>
        <w:rPr>
          <w:sz w:val="24"/>
        </w:rPr>
        <w:t>Для оштукатуривания  потолков расходуется меньше раствора?___________</w:t>
      </w:r>
    </w:p>
    <w:p w:rsidR="00861C24" w:rsidRDefault="00861C24" w:rsidP="00861C24">
      <w:pPr>
        <w:pStyle w:val="2"/>
        <w:numPr>
          <w:ilvl w:val="0"/>
          <w:numId w:val="20"/>
        </w:numPr>
        <w:tabs>
          <w:tab w:val="left" w:pos="2835"/>
          <w:tab w:val="left" w:pos="3544"/>
        </w:tabs>
        <w:jc w:val="left"/>
        <w:rPr>
          <w:i/>
          <w:sz w:val="24"/>
        </w:rPr>
      </w:pPr>
      <w:r>
        <w:rPr>
          <w:sz w:val="24"/>
        </w:rPr>
        <w:t>Кроме тяжёлых отделочных растворов строители используют другие растворы?</w:t>
      </w:r>
      <w:r>
        <w:rPr>
          <w:sz w:val="24"/>
          <w:u w:val="single"/>
        </w:rPr>
        <w:t xml:space="preserve"> </w:t>
      </w:r>
      <w:r>
        <w:rPr>
          <w:sz w:val="24"/>
        </w:rPr>
        <w:t>____</w:t>
      </w:r>
    </w:p>
    <w:p w:rsidR="00861C24" w:rsidRDefault="00861C24" w:rsidP="00861C24">
      <w:pPr>
        <w:pStyle w:val="2"/>
        <w:tabs>
          <w:tab w:val="left" w:pos="2835"/>
          <w:tab w:val="left" w:pos="3544"/>
        </w:tabs>
        <w:ind w:left="720" w:firstLine="0"/>
        <w:jc w:val="left"/>
        <w:rPr>
          <w:i/>
        </w:rPr>
      </w:pPr>
    </w:p>
    <w:p w:rsidR="00861C24" w:rsidRDefault="00861C24" w:rsidP="00861C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 по практической работе №1</w:t>
      </w:r>
    </w:p>
    <w:p w:rsidR="00861C24" w:rsidRDefault="00861C24" w:rsidP="00861C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 И. О. _____________________                                                               № варианта ______________</w:t>
      </w:r>
    </w:p>
    <w:p w:rsidR="00861C24" w:rsidRDefault="00861C24" w:rsidP="00861C24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Заполните таблицу </w:t>
      </w:r>
    </w:p>
    <w:tbl>
      <w:tblPr>
        <w:tblW w:w="11025" w:type="dxa"/>
        <w:tblInd w:w="-831" w:type="dxa"/>
        <w:tblLayout w:type="fixed"/>
        <w:tblLook w:val="04A0"/>
      </w:tblPr>
      <w:tblGrid>
        <w:gridCol w:w="1385"/>
        <w:gridCol w:w="1419"/>
        <w:gridCol w:w="1417"/>
        <w:gridCol w:w="992"/>
        <w:gridCol w:w="993"/>
        <w:gridCol w:w="850"/>
        <w:gridCol w:w="992"/>
        <w:gridCol w:w="1418"/>
        <w:gridCol w:w="1559"/>
      </w:tblGrid>
      <w:tr w:rsidR="00861C24" w:rsidTr="00861C24">
        <w:trPr>
          <w:trHeight w:val="1344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стен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проёмов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штукатурки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м2)</w:t>
            </w:r>
          </w:p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</w:t>
            </w:r>
          </w:p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раствора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раствора, м3)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декоративной штукатурки</w:t>
            </w:r>
          </w:p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дек. шт.,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</w:t>
            </w:r>
          </w:p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смеси для дек. штукатурки</w:t>
            </w:r>
          </w:p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</w:tr>
      <w:tr w:rsidR="00861C24" w:rsidTr="00861C24">
        <w:trPr>
          <w:trHeight w:val="541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</w:p>
          <w:p w:rsidR="00861C24" w:rsidRDefault="0086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C24" w:rsidTr="00861C24">
        <w:trPr>
          <w:trHeight w:val="158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Цемент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 (м3)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(м3)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способ</w:t>
            </w:r>
          </w:p>
          <w:p w:rsidR="00861C24" w:rsidRDefault="0086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C24" w:rsidRDefault="0086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61C24" w:rsidTr="00861C24">
        <w:trPr>
          <w:trHeight w:val="516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C24" w:rsidRDefault="00861C24" w:rsidP="00861C24">
      <w:pPr>
        <w:pStyle w:val="2"/>
        <w:tabs>
          <w:tab w:val="left" w:pos="2835"/>
          <w:tab w:val="left" w:pos="3544"/>
        </w:tabs>
        <w:ind w:left="576" w:hanging="576"/>
        <w:jc w:val="left"/>
        <w:rPr>
          <w:b/>
          <w:u w:val="single"/>
        </w:rPr>
      </w:pPr>
    </w:p>
    <w:p w:rsidR="00861C24" w:rsidRDefault="00861C24" w:rsidP="00861C24">
      <w:pPr>
        <w:pStyle w:val="2"/>
        <w:tabs>
          <w:tab w:val="left" w:pos="2835"/>
          <w:tab w:val="left" w:pos="3544"/>
        </w:tabs>
        <w:ind w:left="576" w:hanging="9"/>
        <w:jc w:val="left"/>
        <w:rPr>
          <w:b/>
          <w:sz w:val="24"/>
        </w:rPr>
      </w:pPr>
      <w:r>
        <w:rPr>
          <w:b/>
          <w:sz w:val="24"/>
        </w:rPr>
        <w:t>2.     Ответьте на вопросы «да» или «нет»</w:t>
      </w:r>
    </w:p>
    <w:p w:rsidR="00861C24" w:rsidRDefault="00861C24" w:rsidP="00861C24">
      <w:pPr>
        <w:pStyle w:val="2"/>
        <w:numPr>
          <w:ilvl w:val="0"/>
          <w:numId w:val="24"/>
        </w:numPr>
        <w:tabs>
          <w:tab w:val="left" w:pos="2835"/>
          <w:tab w:val="left" w:pos="3544"/>
        </w:tabs>
        <w:jc w:val="left"/>
        <w:rPr>
          <w:sz w:val="24"/>
        </w:rPr>
      </w:pPr>
      <w:proofErr w:type="gramStart"/>
      <w:r>
        <w:rPr>
          <w:sz w:val="24"/>
        </w:rPr>
        <w:t>Возможно</w:t>
      </w:r>
      <w:proofErr w:type="gramEnd"/>
      <w:r>
        <w:rPr>
          <w:sz w:val="24"/>
        </w:rPr>
        <w:t xml:space="preserve"> ли подсчитать потребность в материалах для штукатурных работ не зная формул нахождения площадей геометрических тел?__________</w:t>
      </w:r>
    </w:p>
    <w:p w:rsidR="00861C24" w:rsidRDefault="00861C24" w:rsidP="00861C24">
      <w:pPr>
        <w:pStyle w:val="2"/>
        <w:numPr>
          <w:ilvl w:val="0"/>
          <w:numId w:val="24"/>
        </w:numPr>
        <w:tabs>
          <w:tab w:val="left" w:pos="2835"/>
          <w:tab w:val="left" w:pos="3544"/>
        </w:tabs>
        <w:jc w:val="left"/>
        <w:rPr>
          <w:sz w:val="24"/>
        </w:rPr>
      </w:pPr>
      <w:r>
        <w:rPr>
          <w:sz w:val="24"/>
        </w:rPr>
        <w:t xml:space="preserve">Если вместо улучшенной штукатурки  произвести </w:t>
      </w:r>
      <w:proofErr w:type="gramStart"/>
      <w:r>
        <w:rPr>
          <w:sz w:val="24"/>
        </w:rPr>
        <w:t>простую</w:t>
      </w:r>
      <w:proofErr w:type="gramEnd"/>
      <w:r>
        <w:rPr>
          <w:sz w:val="24"/>
        </w:rPr>
        <w:t>, расход материалов увеличится?_________</w:t>
      </w:r>
    </w:p>
    <w:p w:rsidR="00861C24" w:rsidRDefault="00861C24" w:rsidP="00861C24">
      <w:pPr>
        <w:pStyle w:val="2"/>
        <w:numPr>
          <w:ilvl w:val="0"/>
          <w:numId w:val="24"/>
        </w:numPr>
        <w:tabs>
          <w:tab w:val="left" w:pos="2835"/>
          <w:tab w:val="left" w:pos="3544"/>
        </w:tabs>
        <w:jc w:val="left"/>
        <w:rPr>
          <w:sz w:val="24"/>
        </w:rPr>
      </w:pPr>
      <w:r>
        <w:rPr>
          <w:sz w:val="24"/>
        </w:rPr>
        <w:t>Расход декоративного состава  зависит от величины зёрен наполнителя? _________</w:t>
      </w:r>
    </w:p>
    <w:p w:rsidR="00861C24" w:rsidRDefault="00861C24" w:rsidP="00861C24">
      <w:pPr>
        <w:pStyle w:val="2"/>
        <w:numPr>
          <w:ilvl w:val="0"/>
          <w:numId w:val="24"/>
        </w:numPr>
        <w:tabs>
          <w:tab w:val="left" w:pos="2835"/>
          <w:tab w:val="left" w:pos="3544"/>
        </w:tabs>
        <w:jc w:val="left"/>
        <w:rPr>
          <w:sz w:val="24"/>
        </w:rPr>
      </w:pPr>
      <w:r>
        <w:rPr>
          <w:sz w:val="24"/>
        </w:rPr>
        <w:t>Для оштукатуривания  потолков расходуется меньше раствора?___________</w:t>
      </w:r>
    </w:p>
    <w:p w:rsidR="00861C24" w:rsidRDefault="00861C24" w:rsidP="00861C24">
      <w:pPr>
        <w:pStyle w:val="2"/>
        <w:numPr>
          <w:ilvl w:val="0"/>
          <w:numId w:val="24"/>
        </w:numPr>
        <w:tabs>
          <w:tab w:val="left" w:pos="2835"/>
          <w:tab w:val="left" w:pos="3544"/>
        </w:tabs>
        <w:jc w:val="left"/>
        <w:rPr>
          <w:i/>
        </w:rPr>
      </w:pPr>
      <w:r>
        <w:rPr>
          <w:sz w:val="24"/>
        </w:rPr>
        <w:t>Кроме тяжёлых отделочных растворов строители используют другие растворы?</w:t>
      </w:r>
      <w:r>
        <w:rPr>
          <w:sz w:val="24"/>
          <w:u w:val="single"/>
        </w:rPr>
        <w:t xml:space="preserve"> </w:t>
      </w:r>
      <w:r>
        <w:rPr>
          <w:sz w:val="24"/>
        </w:rPr>
        <w:t>____</w:t>
      </w:r>
      <w:r>
        <w:rPr>
          <w:u w:val="single"/>
        </w:rPr>
        <w:br w:type="page"/>
      </w:r>
      <w:r>
        <w:rPr>
          <w:i/>
        </w:rPr>
        <w:lastRenderedPageBreak/>
        <w:t xml:space="preserve">Приложение 7 </w:t>
      </w:r>
    </w:p>
    <w:p w:rsidR="00861C24" w:rsidRDefault="00861C24" w:rsidP="00861C24">
      <w:pPr>
        <w:pStyle w:val="a6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Критерии оценки практической работы</w:t>
      </w:r>
    </w:p>
    <w:tbl>
      <w:tblPr>
        <w:tblW w:w="0" w:type="auto"/>
        <w:tblInd w:w="-51" w:type="dxa"/>
        <w:tblLayout w:type="fixed"/>
        <w:tblLook w:val="04A0"/>
      </w:tblPr>
      <w:tblGrid>
        <w:gridCol w:w="3741"/>
        <w:gridCol w:w="1407"/>
        <w:gridCol w:w="5032"/>
      </w:tblGrid>
      <w:tr w:rsidR="00861C24" w:rsidTr="00861C24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C24" w:rsidRDefault="00861C24">
            <w:pPr>
              <w:pStyle w:val="a6"/>
              <w:spacing w:line="276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Задание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C24" w:rsidRDefault="00861C24">
            <w:pPr>
              <w:pStyle w:val="a6"/>
              <w:spacing w:line="276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Баллы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C24" w:rsidRDefault="00861C24">
            <w:pPr>
              <w:pStyle w:val="a6"/>
              <w:spacing w:line="276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Примечание</w:t>
            </w:r>
          </w:p>
        </w:tc>
      </w:tr>
      <w:tr w:rsidR="00861C24" w:rsidTr="00861C24">
        <w:trPr>
          <w:trHeight w:val="860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C24" w:rsidRDefault="00861C24">
            <w:pPr>
              <w:pStyle w:val="a6"/>
              <w:spacing w:line="276" w:lineRule="auto"/>
              <w:rPr>
                <w:rStyle w:val="FontStyle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таблицы «Отчёта по практической работе»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C24" w:rsidRDefault="00861C24">
            <w:pPr>
              <w:pStyle w:val="a6"/>
              <w:spacing w:line="276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120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C24" w:rsidRDefault="00861C2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заполненная графа</w:t>
            </w:r>
            <w:r w:rsidR="00EE4A66">
              <w:rPr>
                <w:rFonts w:ascii="Times New Roman" w:hAnsi="Times New Roman" w:cs="Times New Roman"/>
                <w:sz w:val="28"/>
                <w:szCs w:val="28"/>
              </w:rPr>
              <w:t xml:space="preserve"> отчёта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 баллов</w:t>
            </w:r>
          </w:p>
        </w:tc>
      </w:tr>
      <w:tr w:rsidR="00861C24" w:rsidTr="00861C24">
        <w:trPr>
          <w:trHeight w:val="1158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C24" w:rsidRDefault="00861C24">
            <w:pPr>
              <w:pStyle w:val="a6"/>
              <w:spacing w:line="276" w:lineRule="auto"/>
              <w:rPr>
                <w:rStyle w:val="FontStyle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в «Отчёте по практической работе»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1C24" w:rsidRDefault="00861C24">
            <w:pPr>
              <w:pStyle w:val="a6"/>
              <w:spacing w:line="276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50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C24" w:rsidRDefault="00861C2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ответ на вопрос – 10 баллов</w:t>
            </w:r>
          </w:p>
        </w:tc>
      </w:tr>
      <w:tr w:rsidR="00861C24" w:rsidTr="00861C24">
        <w:trPr>
          <w:gridAfter w:val="1"/>
          <w:wAfter w:w="5032" w:type="dxa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C24" w:rsidRDefault="00861C2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24" w:rsidRDefault="00861C24">
            <w:pPr>
              <w:pStyle w:val="a6"/>
              <w:spacing w:line="276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170</w:t>
            </w:r>
          </w:p>
        </w:tc>
      </w:tr>
    </w:tbl>
    <w:p w:rsidR="00861C24" w:rsidRDefault="00861C24" w:rsidP="00861C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61C24" w:rsidRDefault="00861C24" w:rsidP="00861C24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4A0"/>
      </w:tblPr>
      <w:tblGrid>
        <w:gridCol w:w="2840"/>
        <w:gridCol w:w="2780"/>
        <w:gridCol w:w="4640"/>
      </w:tblGrid>
      <w:tr w:rsidR="00861C24" w:rsidTr="00861C24">
        <w:trPr>
          <w:trHeight w:val="23"/>
        </w:trPr>
        <w:tc>
          <w:tcPr>
            <w:tcW w:w="2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1C24" w:rsidRDefault="00861C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результативности (баллы)</w:t>
            </w:r>
          </w:p>
        </w:tc>
        <w:tc>
          <w:tcPr>
            <w:tcW w:w="74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61C24" w:rsidRDefault="00861C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861C24" w:rsidTr="00861C24">
        <w:trPr>
          <w:trHeight w:val="23"/>
        </w:trPr>
        <w:tc>
          <w:tcPr>
            <w:tcW w:w="2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1C24" w:rsidRDefault="0086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1C24" w:rsidRDefault="00861C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C24" w:rsidRDefault="00861C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вербальный аналог</w:t>
            </w:r>
          </w:p>
        </w:tc>
      </w:tr>
      <w:tr w:rsidR="00861C24" w:rsidTr="00861C24">
        <w:trPr>
          <w:trHeight w:val="23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C24" w:rsidRDefault="00861C2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153÷ 170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C24" w:rsidRDefault="00861C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C24" w:rsidRDefault="00861C2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861C24" w:rsidTr="00861C24">
        <w:trPr>
          <w:trHeight w:val="23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C24" w:rsidRDefault="00861C2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 ÷ 152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C24" w:rsidRDefault="00861C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C24" w:rsidRDefault="00861C2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861C24" w:rsidTr="00861C24">
        <w:trPr>
          <w:trHeight w:val="23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C24" w:rsidRDefault="00861C2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 ÷ 135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C24" w:rsidRDefault="00861C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C24" w:rsidRDefault="00861C2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861C24" w:rsidTr="00861C24">
        <w:trPr>
          <w:trHeight w:val="23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C24" w:rsidRDefault="00861C2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118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C24" w:rsidRDefault="00861C2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C24" w:rsidRDefault="00861C2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удовлетворительно</w:t>
            </w:r>
          </w:p>
        </w:tc>
      </w:tr>
    </w:tbl>
    <w:p w:rsidR="00861C24" w:rsidRDefault="00861C24" w:rsidP="00861C24">
      <w:pPr>
        <w:rPr>
          <w:lang w:val="en-US"/>
        </w:rPr>
      </w:pPr>
    </w:p>
    <w:p w:rsidR="00EE4A66" w:rsidRDefault="00EE4A66" w:rsidP="00EE4A66">
      <w:pPr>
        <w:rPr>
          <w:lang w:val="en-US"/>
        </w:rPr>
      </w:pPr>
    </w:p>
    <w:p w:rsidR="00EE4A66" w:rsidRPr="00EE4A66" w:rsidRDefault="00EE4A66" w:rsidP="00EE4A66">
      <w:pPr>
        <w:rPr>
          <w:b/>
        </w:rPr>
      </w:pPr>
      <w:r w:rsidRPr="00EE4A66">
        <w:rPr>
          <w:b/>
          <w:lang w:val="en-US"/>
        </w:rPr>
        <w:t>PS</w:t>
      </w:r>
      <w:r w:rsidRPr="00EE4A66">
        <w:rPr>
          <w:b/>
        </w:rPr>
        <w:t xml:space="preserve">: </w:t>
      </w:r>
    </w:p>
    <w:p w:rsidR="00EE4A66" w:rsidRPr="00EE4A66" w:rsidRDefault="00EE4A66" w:rsidP="00EE4A66">
      <w:pPr>
        <w:rPr>
          <w:b/>
        </w:rPr>
      </w:pPr>
      <w:r>
        <w:rPr>
          <w:b/>
        </w:rPr>
        <w:t>Варианты задания предложены разработчиком относительные. Можно и нужно предложить свои, желательно уже просчитанные помещения, чтобы быстро произвести проверку. Например, использовать для обмеров свой кабинет или мастерскую.</w:t>
      </w:r>
    </w:p>
    <w:p w:rsidR="00EE4A66" w:rsidRDefault="00EE4A66" w:rsidP="00861C24">
      <w:pPr>
        <w:rPr>
          <w:rStyle w:val="FontStyle13"/>
          <w:sz w:val="28"/>
          <w:szCs w:val="28"/>
        </w:rPr>
      </w:pPr>
    </w:p>
    <w:p w:rsidR="00EE4A66" w:rsidRDefault="00EE4A66" w:rsidP="00861C24">
      <w:pPr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Я для быстрой проверки заполнила эталоны ответов. Вот такие:</w:t>
      </w:r>
    </w:p>
    <w:p w:rsidR="00EE4A66" w:rsidRDefault="00EE4A66" w:rsidP="00861C24">
      <w:pPr>
        <w:rPr>
          <w:rStyle w:val="FontStyle13"/>
          <w:sz w:val="28"/>
          <w:szCs w:val="28"/>
        </w:rPr>
      </w:pPr>
    </w:p>
    <w:p w:rsidR="00861C24" w:rsidRDefault="00861C24" w:rsidP="00861C24">
      <w:pPr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Эталон заполнения  таблицы  </w:t>
      </w:r>
      <w:r>
        <w:rPr>
          <w:rFonts w:ascii="Times New Roman" w:hAnsi="Times New Roman" w:cs="Times New Roman"/>
          <w:b/>
          <w:sz w:val="24"/>
          <w:szCs w:val="24"/>
        </w:rPr>
        <w:t>« Отчёт по практической работе»    Вариант№1</w:t>
      </w:r>
    </w:p>
    <w:tbl>
      <w:tblPr>
        <w:tblW w:w="11025" w:type="dxa"/>
        <w:tblInd w:w="-807" w:type="dxa"/>
        <w:tblLayout w:type="fixed"/>
        <w:tblLook w:val="04A0"/>
      </w:tblPr>
      <w:tblGrid>
        <w:gridCol w:w="1527"/>
        <w:gridCol w:w="1418"/>
        <w:gridCol w:w="1701"/>
        <w:gridCol w:w="851"/>
        <w:gridCol w:w="850"/>
        <w:gridCol w:w="851"/>
        <w:gridCol w:w="850"/>
        <w:gridCol w:w="1560"/>
        <w:gridCol w:w="1417"/>
      </w:tblGrid>
      <w:tr w:rsidR="00861C24" w:rsidTr="00EE4A66">
        <w:trPr>
          <w:trHeight w:val="1344"/>
        </w:trPr>
        <w:tc>
          <w:tcPr>
            <w:tcW w:w="15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стен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проёмов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штукатурки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м2)</w:t>
            </w: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</w:t>
            </w:r>
          </w:p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раствора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раствора, м3)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декоративной штукатурки</w:t>
            </w:r>
          </w:p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дек. шт.,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</w:t>
            </w:r>
          </w:p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смеси для дек. штукатурк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1C24" w:rsidTr="00EE4A66">
        <w:trPr>
          <w:trHeight w:val="703"/>
        </w:trPr>
        <w:tc>
          <w:tcPr>
            <w:tcW w:w="15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</w:p>
          <w:p w:rsidR="00861C24" w:rsidRDefault="0086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C24" w:rsidRDefault="0086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1,085 / 1,35</w:t>
            </w: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C24" w:rsidTr="00EE4A66">
        <w:trPr>
          <w:trHeight w:val="158"/>
        </w:trPr>
        <w:tc>
          <w:tcPr>
            <w:tcW w:w="15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92,06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19,72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Цемент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 (м3)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(м3)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0,974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способ</w:t>
            </w:r>
          </w:p>
          <w:p w:rsidR="00861C24" w:rsidRDefault="0086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 / 2,43</w:t>
            </w:r>
          </w:p>
        </w:tc>
      </w:tr>
      <w:tr w:rsidR="00861C24" w:rsidTr="00EE4A66">
        <w:trPr>
          <w:trHeight w:val="669"/>
        </w:trPr>
        <w:tc>
          <w:tcPr>
            <w:tcW w:w="15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C24" w:rsidRDefault="00861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0,86</w:t>
            </w: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C24" w:rsidRDefault="00861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C24" w:rsidRDefault="00861C24" w:rsidP="00861C24">
      <w:pPr>
        <w:pStyle w:val="2"/>
        <w:tabs>
          <w:tab w:val="left" w:pos="2835"/>
          <w:tab w:val="left" w:pos="3544"/>
        </w:tabs>
        <w:ind w:left="576" w:hanging="9"/>
        <w:jc w:val="left"/>
        <w:rPr>
          <w:b/>
          <w:sz w:val="24"/>
        </w:rPr>
      </w:pPr>
      <w:r>
        <w:rPr>
          <w:b/>
          <w:sz w:val="24"/>
        </w:rPr>
        <w:t xml:space="preserve">Ответы на вопросы </w:t>
      </w:r>
    </w:p>
    <w:p w:rsidR="00861C24" w:rsidRDefault="00861C24" w:rsidP="00861C24">
      <w:pPr>
        <w:pStyle w:val="2"/>
        <w:numPr>
          <w:ilvl w:val="0"/>
          <w:numId w:val="26"/>
        </w:numPr>
        <w:tabs>
          <w:tab w:val="left" w:pos="2835"/>
          <w:tab w:val="left" w:pos="3544"/>
        </w:tabs>
        <w:jc w:val="left"/>
        <w:rPr>
          <w:sz w:val="24"/>
        </w:rPr>
      </w:pPr>
      <w:proofErr w:type="gramStart"/>
      <w:r>
        <w:rPr>
          <w:sz w:val="24"/>
        </w:rPr>
        <w:t>Возможно</w:t>
      </w:r>
      <w:proofErr w:type="gramEnd"/>
      <w:r>
        <w:rPr>
          <w:sz w:val="24"/>
        </w:rPr>
        <w:t xml:space="preserve"> ли подсчитать потребность в материалах для штукатурных работ не зная формул нахождения площадей геометрических тел?  -  </w:t>
      </w:r>
      <w:r>
        <w:rPr>
          <w:b/>
          <w:sz w:val="24"/>
        </w:rPr>
        <w:t>нет</w:t>
      </w:r>
    </w:p>
    <w:p w:rsidR="00861C24" w:rsidRDefault="00861C24" w:rsidP="00861C24">
      <w:pPr>
        <w:pStyle w:val="2"/>
        <w:numPr>
          <w:ilvl w:val="0"/>
          <w:numId w:val="26"/>
        </w:numPr>
        <w:tabs>
          <w:tab w:val="left" w:pos="2835"/>
          <w:tab w:val="left" w:pos="3544"/>
        </w:tabs>
        <w:jc w:val="left"/>
        <w:rPr>
          <w:sz w:val="24"/>
        </w:rPr>
      </w:pPr>
      <w:r>
        <w:rPr>
          <w:sz w:val="24"/>
        </w:rPr>
        <w:t xml:space="preserve">Если вместо улучшенной штукатурки  произвести </w:t>
      </w:r>
      <w:proofErr w:type="gramStart"/>
      <w:r>
        <w:rPr>
          <w:sz w:val="24"/>
        </w:rPr>
        <w:t>простую</w:t>
      </w:r>
      <w:proofErr w:type="gramEnd"/>
      <w:r>
        <w:rPr>
          <w:sz w:val="24"/>
        </w:rPr>
        <w:t xml:space="preserve">, расход материалов увеличится? - </w:t>
      </w:r>
      <w:r>
        <w:rPr>
          <w:b/>
          <w:sz w:val="24"/>
        </w:rPr>
        <w:t>нет</w:t>
      </w:r>
    </w:p>
    <w:p w:rsidR="00861C24" w:rsidRDefault="00861C24" w:rsidP="00861C24">
      <w:pPr>
        <w:pStyle w:val="2"/>
        <w:numPr>
          <w:ilvl w:val="0"/>
          <w:numId w:val="26"/>
        </w:numPr>
        <w:tabs>
          <w:tab w:val="left" w:pos="2835"/>
          <w:tab w:val="left" w:pos="3544"/>
        </w:tabs>
        <w:jc w:val="left"/>
        <w:rPr>
          <w:sz w:val="24"/>
        </w:rPr>
      </w:pPr>
      <w:r>
        <w:rPr>
          <w:sz w:val="24"/>
        </w:rPr>
        <w:t xml:space="preserve">Расход декоративного состава  зависит от величины зёрен наполнителя?  - </w:t>
      </w:r>
      <w:r>
        <w:rPr>
          <w:b/>
          <w:sz w:val="24"/>
        </w:rPr>
        <w:t>да</w:t>
      </w:r>
    </w:p>
    <w:p w:rsidR="00861C24" w:rsidRDefault="00861C24" w:rsidP="00861C24">
      <w:pPr>
        <w:pStyle w:val="2"/>
        <w:numPr>
          <w:ilvl w:val="0"/>
          <w:numId w:val="26"/>
        </w:numPr>
        <w:tabs>
          <w:tab w:val="left" w:pos="2835"/>
          <w:tab w:val="left" w:pos="3544"/>
        </w:tabs>
        <w:jc w:val="left"/>
        <w:rPr>
          <w:sz w:val="24"/>
        </w:rPr>
      </w:pPr>
      <w:r>
        <w:rPr>
          <w:sz w:val="24"/>
        </w:rPr>
        <w:t xml:space="preserve">Для оштукатуривания  потолков расходуется меньше раствора? - </w:t>
      </w:r>
      <w:r>
        <w:rPr>
          <w:b/>
          <w:sz w:val="24"/>
        </w:rPr>
        <w:t>нет</w:t>
      </w:r>
    </w:p>
    <w:p w:rsidR="00861C24" w:rsidRDefault="00861C24" w:rsidP="00861C24">
      <w:pPr>
        <w:pStyle w:val="2"/>
        <w:numPr>
          <w:ilvl w:val="0"/>
          <w:numId w:val="26"/>
        </w:numPr>
        <w:tabs>
          <w:tab w:val="left" w:pos="2835"/>
          <w:tab w:val="left" w:pos="3544"/>
        </w:tabs>
        <w:jc w:val="left"/>
        <w:rPr>
          <w:rStyle w:val="FontStyle13"/>
          <w:i/>
          <w:sz w:val="24"/>
          <w:szCs w:val="24"/>
        </w:rPr>
      </w:pPr>
      <w:r>
        <w:rPr>
          <w:sz w:val="24"/>
        </w:rPr>
        <w:t xml:space="preserve">Кроме тяжёлых отделочных растворов строители используют другие растворы? - </w:t>
      </w:r>
      <w:r>
        <w:rPr>
          <w:b/>
          <w:sz w:val="24"/>
        </w:rPr>
        <w:t>да</w:t>
      </w:r>
    </w:p>
    <w:p w:rsidR="00861C24" w:rsidRDefault="00861C24" w:rsidP="00861C24">
      <w:pPr>
        <w:rPr>
          <w:rStyle w:val="FontStyle13"/>
          <w:sz w:val="28"/>
          <w:szCs w:val="28"/>
        </w:rPr>
      </w:pPr>
    </w:p>
    <w:p w:rsidR="00861C24" w:rsidRDefault="00861C24" w:rsidP="00861C24">
      <w:pPr>
        <w:rPr>
          <w:rStyle w:val="FontStyle13"/>
          <w:sz w:val="28"/>
          <w:szCs w:val="28"/>
        </w:rPr>
      </w:pPr>
    </w:p>
    <w:p w:rsidR="00861C24" w:rsidRDefault="00861C24" w:rsidP="00861C24">
      <w:pPr>
        <w:rPr>
          <w:rStyle w:val="FontStyle13"/>
          <w:sz w:val="28"/>
          <w:szCs w:val="28"/>
        </w:rPr>
      </w:pPr>
    </w:p>
    <w:p w:rsidR="00861C24" w:rsidRDefault="00861C24" w:rsidP="00861C24">
      <w:pPr>
        <w:jc w:val="center"/>
        <w:rPr>
          <w:b/>
          <w:bCs/>
        </w:rPr>
      </w:pPr>
    </w:p>
    <w:p w:rsidR="00861C24" w:rsidRDefault="00861C24" w:rsidP="00861C24">
      <w:pPr>
        <w:jc w:val="center"/>
        <w:rPr>
          <w:b/>
          <w:bCs/>
        </w:rPr>
      </w:pPr>
    </w:p>
    <w:p w:rsidR="00861C24" w:rsidRDefault="00861C24" w:rsidP="00861C24">
      <w:pPr>
        <w:jc w:val="center"/>
        <w:rPr>
          <w:b/>
          <w:bCs/>
        </w:rPr>
      </w:pPr>
    </w:p>
    <w:p w:rsidR="00861C24" w:rsidRDefault="00861C24"/>
    <w:sectPr w:rsidR="0086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1"/>
    <w:multiLevelType w:val="singleLevel"/>
    <w:tmpl w:val="00000011"/>
    <w:name w:val="WW8Num17"/>
    <w:lvl w:ilvl="0">
      <w:start w:val="7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Arial" w:hAnsi="Arial"/>
        <w:sz w:val="28"/>
        <w:szCs w:val="28"/>
      </w:rPr>
    </w:lvl>
  </w:abstractNum>
  <w:abstractNum w:abstractNumId="3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1E30BB"/>
    <w:multiLevelType w:val="hybridMultilevel"/>
    <w:tmpl w:val="3B1C2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ED7090"/>
    <w:multiLevelType w:val="hybridMultilevel"/>
    <w:tmpl w:val="B1E2C4A8"/>
    <w:lvl w:ilvl="0" w:tplc="7344793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7A789F"/>
    <w:multiLevelType w:val="hybridMultilevel"/>
    <w:tmpl w:val="A41C750E"/>
    <w:lvl w:ilvl="0" w:tplc="17160D7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DE614B"/>
    <w:multiLevelType w:val="multilevel"/>
    <w:tmpl w:val="31BE9DEC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11">
    <w:nsid w:val="3AEA71DF"/>
    <w:multiLevelType w:val="hybridMultilevel"/>
    <w:tmpl w:val="3EB88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096975"/>
    <w:multiLevelType w:val="hybridMultilevel"/>
    <w:tmpl w:val="6DD03C92"/>
    <w:lvl w:ilvl="0" w:tplc="408465A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54F29"/>
    <w:multiLevelType w:val="hybridMultilevel"/>
    <w:tmpl w:val="2594EDF8"/>
    <w:lvl w:ilvl="0" w:tplc="992463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C866F8"/>
    <w:multiLevelType w:val="hybridMultilevel"/>
    <w:tmpl w:val="0E24C0B0"/>
    <w:lvl w:ilvl="0" w:tplc="71EA88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123897"/>
    <w:multiLevelType w:val="hybridMultilevel"/>
    <w:tmpl w:val="33AA7B0A"/>
    <w:lvl w:ilvl="0" w:tplc="698A314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A34E12"/>
    <w:multiLevelType w:val="hybridMultilevel"/>
    <w:tmpl w:val="CB3E870E"/>
    <w:lvl w:ilvl="0" w:tplc="E0ACE3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B61BDA"/>
    <w:multiLevelType w:val="hybridMultilevel"/>
    <w:tmpl w:val="2594EDF8"/>
    <w:lvl w:ilvl="0" w:tplc="992463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6A4CE9"/>
    <w:multiLevelType w:val="hybridMultilevel"/>
    <w:tmpl w:val="74EAB072"/>
    <w:lvl w:ilvl="0" w:tplc="CEB8EC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9F5D8B"/>
    <w:multiLevelType w:val="hybridMultilevel"/>
    <w:tmpl w:val="2594EDF8"/>
    <w:lvl w:ilvl="0" w:tplc="992463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C24"/>
    <w:rsid w:val="000228E4"/>
    <w:rsid w:val="00861C24"/>
    <w:rsid w:val="00EE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1C24"/>
    <w:pPr>
      <w:keepNext/>
      <w:widowControl w:val="0"/>
      <w:suppressAutoHyphens/>
      <w:spacing w:before="240" w:after="60" w:line="240" w:lineRule="auto"/>
      <w:ind w:left="720" w:hanging="360"/>
      <w:outlineLvl w:val="0"/>
    </w:pPr>
    <w:rPr>
      <w:rFonts w:ascii="Arial" w:eastAsia="Arial Unicode MS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1C24"/>
    <w:pPr>
      <w:keepNext/>
      <w:widowControl w:val="0"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Arial Unicode MS" w:hAnsi="Times New Roman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C24"/>
    <w:rPr>
      <w:rFonts w:ascii="Arial" w:eastAsia="Arial Unicode MS" w:hAnsi="Arial" w:cs="Arial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61C24"/>
    <w:rPr>
      <w:rFonts w:ascii="Times New Roman" w:eastAsia="Arial Unicode MS" w:hAnsi="Times New Roman" w:cs="Times New Roman"/>
      <w:kern w:val="2"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86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C2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61C2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61C24"/>
    <w:pPr>
      <w:ind w:left="720"/>
      <w:contextualSpacing/>
    </w:pPr>
  </w:style>
  <w:style w:type="paragraph" w:customStyle="1" w:styleId="a8">
    <w:name w:val="Содержимое таблицы"/>
    <w:basedOn w:val="a"/>
    <w:uiPriority w:val="99"/>
    <w:rsid w:val="00861C2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8"/>
      <w:szCs w:val="24"/>
    </w:rPr>
  </w:style>
  <w:style w:type="paragraph" w:customStyle="1" w:styleId="ConsPlusNormal">
    <w:name w:val="ConsPlusNormal"/>
    <w:uiPriority w:val="99"/>
    <w:rsid w:val="00861C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861C24"/>
  </w:style>
  <w:style w:type="character" w:customStyle="1" w:styleId="FontStyle13">
    <w:name w:val="Font Style13"/>
    <w:basedOn w:val="a0"/>
    <w:rsid w:val="00861C24"/>
    <w:rPr>
      <w:rFonts w:ascii="Times New Roman" w:hAnsi="Times New Roman" w:cs="Times New Roman" w:hint="default"/>
      <w:sz w:val="20"/>
      <w:szCs w:val="20"/>
    </w:rPr>
  </w:style>
  <w:style w:type="character" w:customStyle="1" w:styleId="formula">
    <w:name w:val="formula"/>
    <w:basedOn w:val="a0"/>
    <w:rsid w:val="00861C24"/>
  </w:style>
  <w:style w:type="table" w:styleId="a9">
    <w:name w:val="Table Grid"/>
    <w:basedOn w:val="a1"/>
    <w:uiPriority w:val="59"/>
    <w:rsid w:val="00861C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2015-04-23T11:41:00Z</dcterms:created>
  <dcterms:modified xsi:type="dcterms:W3CDTF">2015-04-23T12:25:00Z</dcterms:modified>
</cp:coreProperties>
</file>